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"https://assignbuster.com/life-lessons-essay/"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Life lessons essay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Life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ife (“ Hard WorkBeats Talent, When Talent Doesn’t Work Hard”) - (Kevin Durant) Over this past summer, I experienced a lot of events that I think will change my life for the better. It seemed like everything started falling in place when I got an unexpected call from a college coach from a small school called Samford University. I was shocked that I received the call because for one, I’d never even heard of the school he was calling from. Also, I never actually played a full game of football in high school. </w:t>
      </w:r>
    </w:p>
    <w:p>
      <w:pPr>
        <w:pStyle w:val="TextBody"/>
        <w:bidi w:val="0"/>
        <w:jc w:val="both"/>
        <w:rPr/>
      </w:pPr>
      <w:r>
        <w:rPr/>
        <w:t xml:space="preserve">The reason he’d called me is because he said he was at one of the previous scouting camps I attended a few weeks prior, and he liked my athleticism and how I always worked hard and never gave up, even when he saw I was having a hard time. He wanted me to attend one of the school sponsored scouting camps that he was putting together, and he offered to get me in for free so I gladly accepted. When I arrived at the camp, I was very nervous because there were a lot more major college coaches there than I expected, and the combine included college students also, so I wasn’t just competing against any regular competitors. </w:t>
      </w:r>
    </w:p>
    <w:p>
      <w:pPr>
        <w:pStyle w:val="TextBody"/>
        <w:bidi w:val="0"/>
        <w:jc w:val="both"/>
        <w:rPr/>
      </w:pPr>
      <w:r>
        <w:rPr/>
        <w:t xml:space="preserve">There were 6 different events that we were doing that day, and I had never done any of them at any previous camps so I had no faith in myself from the start. At the first event, the 40 Yard Dash, I had to race a college linebacker from another school so I had to prove to my coaches that I could take on any challenge they threw at me from the beginning. But everything didn’t go quite as I expected. On my first try I false started 2 seconds early, and everyone was laughing at me so I started to down myself. On the 2nd attempt, I false started again! </w:t>
      </w:r>
    </w:p>
    <w:p>
      <w:pPr>
        <w:pStyle w:val="TextBody"/>
        <w:bidi w:val="0"/>
        <w:jc w:val="both"/>
        <w:rPr/>
      </w:pPr>
      <w:r>
        <w:rPr/>
        <w:t xml:space="preserve">It wasn’t as early as the previous one, but I was wasting all of my chances at getting an official time because I was too nervous to even start on time. On the 3rd and final attempt, I managed to get off on a good start and run a 4. 92, but the scouts weren’t very impressed by that because they knew and I knew that I could do better than what I was showing them. At the next event, the Running back drills, I was already nervous because of how bad I had done at the previous event, and it showed in my actions. </w:t>
      </w:r>
    </w:p>
    <w:p>
      <w:pPr>
        <w:pStyle w:val="TextBody"/>
        <w:bidi w:val="0"/>
        <w:jc w:val="both"/>
        <w:rPr/>
      </w:pPr>
      <w:r>
        <w:rPr/>
        <w:t xml:space="preserve">When I went up to catch passes from one of the quarterbacks that was attending the camp with me, normal passes that I could catch in my sleep became difficult for me to complete. I was so worried about messing up again that I wasn’t performing to my full potential. The coach that recruited me to attend the camp took notice at my performance and pulled me aside and talked to me. He told me “ he knows for a fact that I could do better, and he wants to see the athlete that he saw at the previous camp, not the nervous one that he had seen today. </w:t>
      </w:r>
    </w:p>
    <w:p>
      <w:pPr>
        <w:pStyle w:val="TextBody"/>
        <w:bidi w:val="0"/>
        <w:spacing w:before="0" w:after="283"/>
        <w:jc w:val="both"/>
        <w:rPr/>
      </w:pPr>
      <w:r>
        <w:rPr/>
        <w:t xml:space="preserve">Just believe in myself and perform to the best of my abilities for the duration of the camp and everything would be fine”. Then he gave me a quote to think of when I got down, “ Hard work beats talent, when talent doesn’t work hard”. Now I don’t know what it was about that speech, but when I went back to the drill, everything seemed to fall into place. I was catching every single pass the quarterback threw me, even the ones that were badly placed. When I re-did my 40 Yard Dash, my time dropped from a 4. 2 to a 4. 8. From that point on, I exceed all my expectations at every other event that was available to me at the camp. After that day, I learned that I can’t down myself every time I mess up at something, I have to just keep doing my best and to forget the rest. And whenever I get to the point where I want to just give up, I always remember that quote that the coach told me, “ Hard work beats talent, when talent doesn’t work hard. Word Count: 695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https://assignbuster.com/life-lessons-essay/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Life lessons essay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lif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Life lessons essay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Life lessons essay</dc:title>
  <dc:subject>Life;</dc:subject>
  <dc:creator>AssignBuster</dc:creator>
  <cp:keywords/>
  <dc:description>At the first event, the 40 Yard Dash, I had to race a college linebacker from another school so I had to prove to my coaches that I could take on any ...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Life;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