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"https://assignbuster.com/a-worrisome-audition/"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worrisome audition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heart was pounding, my face covered in sweat. I got up onto the stage and waited for my name to be called. Upon hearing my name I walked into the spotlight. “ What is your name?” the director, Mrs. Kole, called out. My name is James Sheehan.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be auditioning for the role of the Guard/Uncle Henry. After I finished speaking, I stood up straight as an arrow and began singing. The song I was singing was “ Rose’s Turn” by Bernadette Peters, and since it was my first time ever auditioning for a show I was super nervous. I had been practicing for a while, so i sang the song perfectly and nailed my audition. After I finished singing I thanked Mrs. Kole and I headed backstage.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arrived backstage, I got to see all of the people I was competing against. This was the first production I was involved in, so I didn’t have any previous experience. I sat in the cafe and talked to some of my friends, and I awaited to find out if the got the part. As I was waiting, I played some theater games with my friends. As we were in the middle of playing an improvisational game, Mrs.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Kole walked in. She announced that tomorrow morning the cast list would be posted on her door. We all left and I excitedly awaited tomorrow morning. The big day had finally arrived! I rushed to get to the bus as soon as I could, and when I arrived at the middle school I rushed to Mrs. Kole’s room. I sprinted to the door, and there it was… The cast list! I scanned down the paper until I found my name, and I had gotten the part! I was so excited I rushed to tell all my friends.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rehearsal for the Wizard of Oz was later that day, and I daydreamed about it throughout all of my classes. When rehearsals finally arrived I was so excited I sprinted down the hallway to the auditorium. I talked to Mrs. Kole, and then I settled down and waited for the scene blocking to start. As I was sitting there i thought about how much fun I had already had, and how we haven’t even started rehearsals! I knew that this production of The Wizard of Oz was going to be amazing.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https://assignbuster.com/a-worrisome-audition/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 worrisome audition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worrisome audition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worrisome audition</dc:title>
  <dc:subject>Business;</dc:subject>
  <dc:creator>AssignBuster</dc:creator>
  <cp:keywords/>
  <dc:description>I sat in the cafe and talked to some of my friends, and I awaited to find out if the got the part.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