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"https://assignbuster.com/example-of-accepting-the-job-essay/"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accepting the job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evaluating a job offer, the most important factor I consider, besides the salary, is how close the offer matches my own values, career goals and interests. I have to evaluate the entire offer including the benefits and the job requirements in terms of my responsibilities and the expectations. Highlighted hereunder are the factors that I consider before accepting an offer. The factors are arranged based on their impact on my decision to accept the job. </w:t>
        <w:br/>
        <w:t xml:space="preserve">1. Salary and allowances – the salary should be within the average salaries for the position offered. A higher salary is an added advantage. </w:t>
        <w:br/>
        <w:t xml:space="preserve">2. Job conditions – these include the responsibilities, job hours, the work environment, and risks involved. </w:t>
        <w:br/>
        <w:t xml:space="preserve">3. Benefits – the benefits should be within the average range (at least 30% of the annual salary). The most important benefit for me is health insurance; however, other benefits are equally important. </w:t>
        <w:br/>
        <w:t xml:space="preserve">4. The company’s values, culture, and the corporate environment – I am highly ethical and my acceptance of the offer would highly depend on the company’s values, culture, and beliefs. </w:t>
        <w:br/>
        <w:t xml:space="preserve">5. The management style and training – My performance would highly be influenced by my supervisor’s personality and management style. I would also consider the training opportunities and methods offered (both internal and external), the potentials for further advancements (continuing education), and the financial support for such education. </w:t>
        <w:br/>
        <w:t xml:space="preserve">6. Career paths and promotion potentials – I would also consider the company’s past history of promotions and the requirements for promotion.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all the factors are perfect except a lower salary of $10, 000, I would first of all express my interest in the job, show that I am genuinely interested, and has a realistic understanding of the benefits of the offer. I would then ask, in a very tactful way, if the salary can be negotiated. Throughout the negotiation process, I would be respectful and courteous. I would focus on my qualifications, experience, past achievements, industry average salary for the position, and how best I would use my skills and experience in realizing the company’s objectives. I would negotiate with flexibility and creativity. I would be very open to compromise.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https://assignbuster.com/example-of-accepting-the-job-essay/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accepting the job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accepting the job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accepting the job essay</dc:title>
  <dc:subject>Business;Company</dc:subject>
  <dc:creator>AssignBuster</dc:creator>
  <cp:keywords/>
  <dc:description>I have to evaluate the entire offer including the benefits and the job requirements in terms of my responsibilities and the expectations.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