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preference reason: __graphing is preferred as the solutions can be immediate...</w:t>
        </w:r>
      </w:hyperlink>
      <w:bookmarkEnd w:id="0"/>
    </w:p>
    <w:p>
      <w:r>
        <w:br w:type="page"/>
      </w:r>
    </w:p>
    <w:p>
      <w:pPr>
        <w:pStyle w:val="Heading2"/>
        <w:bidi w:val="0"/>
        <w:spacing w:before="200" w:after="120"/>
        <w:jc w:val="start"/>
        <w:rPr/>
      </w:pPr>
      <w:r>
        <w:rPr/>
        <w:t xml:space="preserve">Answer Template </w:t>
      </w:r>
    </w:p>
    <w:p>
      <w:pPr>
        <w:pStyle w:val="TextBody"/>
        <w:bidi w:val="0"/>
        <w:spacing w:before="0" w:after="283"/>
        <w:jc w:val="start"/>
        <w:rPr/>
      </w:pPr>
      <w:r>
        <w:rPr/>
        <w:t xml:space="preserve">Use this template to insert your answers for the assignment. Please use one of the four methods for showing your work (EE, Math Type, ALT keys, or neatly typed). Remember that your work should be clear and legible. </w:t>
        <w:br/>
        <w:t xml:space="preserve">1. What are the 3 methods for solving systems of equations? Which one do you prefer and why? </w:t>
      </w:r>
    </w:p>
    <w:p>
      <w:pPr>
        <w:pStyle w:val="Heading2"/>
        <w:bidi w:val="0"/>
        <w:jc w:val="start"/>
        <w:rPr/>
      </w:pPr>
      <w:r>
        <w:rPr/>
        <w:t xml:space="preserve">Answer: _Graphing, Elimination, Substitution_____________________________________________________ </w:t>
      </w:r>
    </w:p>
    <w:p>
      <w:pPr>
        <w:pStyle w:val="TextBody"/>
        <w:bidi w:val="0"/>
        <w:spacing w:before="0" w:after="283"/>
        <w:jc w:val="start"/>
        <w:rPr/>
      </w:pPr>
      <w:r>
        <w:rPr/>
        <w:t xml:space="preserve">2. Describe a consistent system. </w:t>
      </w:r>
    </w:p>
    <w:p>
      <w:pPr>
        <w:pStyle w:val="Heading2"/>
        <w:bidi w:val="0"/>
        <w:jc w:val="start"/>
        <w:rPr/>
      </w:pPr>
      <w:r>
        <w:rPr/>
        <w:t xml:space="preserve">Answer: This is a system of equations that has solution ______________________________________________________ </w:t>
      </w:r>
    </w:p>
    <w:p>
      <w:pPr>
        <w:pStyle w:val="TextBody"/>
        <w:bidi w:val="0"/>
        <w:spacing w:before="0" w:after="283"/>
        <w:jc w:val="start"/>
        <w:rPr/>
      </w:pPr>
      <w:r>
        <w:rPr/>
        <w:t xml:space="preserve">3. Describe an inconsistent system. </w:t>
      </w:r>
    </w:p>
    <w:p>
      <w:pPr>
        <w:pStyle w:val="Heading2"/>
        <w:bidi w:val="0"/>
        <w:jc w:val="start"/>
        <w:rPr/>
      </w:pPr>
      <w:r>
        <w:rPr/>
        <w:t xml:space="preserve">Answer: This is a system that has no solution or no intersecting point. ____________________________________________________ </w:t>
      </w:r>
    </w:p>
    <w:p>
      <w:pPr>
        <w:pStyle w:val="TextBody"/>
        <w:bidi w:val="0"/>
        <w:spacing w:before="0" w:after="283"/>
        <w:jc w:val="start"/>
        <w:rPr/>
      </w:pPr>
      <w:r>
        <w:rPr/>
        <w:t xml:space="preserve">4. Describe a dependent system. </w:t>
      </w:r>
    </w:p>
    <w:p>
      <w:pPr>
        <w:pStyle w:val="Heading2"/>
        <w:bidi w:val="0"/>
        <w:jc w:val="start"/>
        <w:rPr/>
      </w:pPr>
      <w:r>
        <w:rPr/>
        <w:t xml:space="preserve">Answer: This is where the solution to the system of equations is the entire lines represented by the equations. _____________________________________________________ </w:t>
      </w:r>
    </w:p>
    <w:p>
      <w:pPr>
        <w:pStyle w:val="TextBody"/>
        <w:bidi w:val="0"/>
        <w:spacing w:before="0" w:after="283"/>
        <w:jc w:val="start"/>
        <w:rPr/>
      </w:pPr>
      <w:r>
        <w:rPr/>
        <w:t xml:space="preserve">Go to ‘ insert’ and ‘ shapes’. Choose the circles for the points and the lines to connect the dots. Use the arrows to represent the shading. </w:t>
      </w:r>
    </w:p>
    <w:p>
      <w:pPr>
        <w:pStyle w:val="Heading2"/>
        <w:bidi w:val="0"/>
        <w:jc w:val="start"/>
        <w:rPr/>
      </w:pPr>
      <w:r>
        <w:rPr/>
        <w:t xml:space="preserve">For example: </w:t>
      </w:r>
    </w:p>
    <w:p>
      <w:pPr>
        <w:pStyle w:val="TextBody"/>
        <w:bidi w:val="0"/>
        <w:spacing w:before="0" w:after="283"/>
        <w:jc w:val="start"/>
        <w:rPr/>
      </w:pPr>
      <w:r>
        <w:rPr/>
        <w:t xml:space="preserve">Solve the following systems of equations using the graphing method. </w:t>
        <w:br/>
        <w:t xml:space="preserve">What type of system is it? Name the solution if there is one. </w:t>
        <w:br/>
        <w:t xml:space="preserve">5. x+y= 5 </w:t>
        <w:br/>
        <w:t xml:space="preserve">-x+y= 3 </w:t>
      </w:r>
    </w:p>
    <w:p>
      <w:pPr>
        <w:pStyle w:val="Heading2"/>
        <w:bidi w:val="0"/>
        <w:jc w:val="start"/>
        <w:rPr/>
      </w:pPr>
      <w:r>
        <w:rPr/>
        <w:t xml:space="preserve">Calculations: This system is a consistent system </w:t>
      </w:r>
    </w:p>
    <w:p>
      <w:pPr>
        <w:pStyle w:val="TextBody"/>
        <w:bidi w:val="0"/>
        <w:spacing w:before="0" w:after="283"/>
        <w:jc w:val="start"/>
        <w:rPr/>
      </w:pPr>
      <w:r>
        <w:rPr/>
        <w:t xml:space="preserve">For equation [1] </w:t>
        <w:br/>
        <w:t xml:space="preserve">x + y = 5 [1] </w:t>
      </w:r>
    </w:p>
    <w:p>
      <w:pPr>
        <w:pStyle w:val="Heading2"/>
        <w:bidi w:val="0"/>
        <w:jc w:val="start"/>
        <w:rPr/>
      </w:pPr>
      <w:r>
        <w:rPr/>
        <w:t xml:space="preserve">Using point (0, 0), we have; </w:t>
      </w:r>
    </w:p>
    <w:p>
      <w:pPr>
        <w:pStyle w:val="TextBody"/>
        <w:bidi w:val="0"/>
        <w:spacing w:before="0" w:after="283"/>
        <w:jc w:val="start"/>
        <w:rPr/>
      </w:pPr>
      <w:r>
        <w:rPr/>
        <w:t xml:space="preserve">0 + y = 5 </w:t>
        <w:br/>
        <w:t xml:space="preserve">y = 5 therefore one point in this line is (0, 5) </w:t>
      </w:r>
    </w:p>
    <w:p>
      <w:pPr>
        <w:pStyle w:val="Heading2"/>
        <w:bidi w:val="0"/>
        <w:jc w:val="start"/>
        <w:rPr/>
      </w:pPr>
      <w:r>
        <w:rPr/>
        <w:t xml:space="preserve">Also we have </w:t>
      </w:r>
    </w:p>
    <w:p>
      <w:pPr>
        <w:pStyle w:val="TextBody"/>
        <w:bidi w:val="0"/>
        <w:spacing w:before="0" w:after="283"/>
        <w:jc w:val="start"/>
        <w:rPr/>
      </w:pPr>
      <w:r>
        <w:rPr/>
        <w:t xml:space="preserve">x + 0 = 5 </w:t>
        <w:br/>
        <w:t xml:space="preserve">x = 5 therefore another point on this line is (5, 0) </w:t>
      </w:r>
    </w:p>
    <w:p>
      <w:pPr>
        <w:pStyle w:val="Heading2"/>
        <w:bidi w:val="0"/>
        <w:jc w:val="start"/>
        <w:rPr/>
      </w:pPr>
      <w:r>
        <w:rPr/>
        <w:t xml:space="preserve">For equation [2] </w:t>
      </w:r>
    </w:p>
    <w:p>
      <w:pPr>
        <w:pStyle w:val="TextBody"/>
        <w:bidi w:val="0"/>
        <w:spacing w:before="0" w:after="283"/>
        <w:jc w:val="start"/>
        <w:rPr/>
      </w:pPr>
      <w:r>
        <w:rPr/>
        <w:t xml:space="preserve">-x + y = 3 </w:t>
      </w:r>
    </w:p>
    <w:p>
      <w:pPr>
        <w:pStyle w:val="Heading2"/>
        <w:bidi w:val="0"/>
        <w:jc w:val="start"/>
        <w:rPr/>
      </w:pPr>
      <w:r>
        <w:rPr/>
        <w:t xml:space="preserve">Using point (0, 0), we have; </w:t>
      </w:r>
    </w:p>
    <w:p>
      <w:pPr>
        <w:pStyle w:val="TextBody"/>
        <w:bidi w:val="0"/>
        <w:spacing w:before="0" w:after="283"/>
        <w:jc w:val="start"/>
        <w:rPr/>
      </w:pPr>
      <w:r>
        <w:rPr/>
        <w:t xml:space="preserve">0 + y = 3 </w:t>
        <w:br/>
        <w:t xml:space="preserve">y = 3 therefore one point on this line is (0, 3) </w:t>
      </w:r>
    </w:p>
    <w:p>
      <w:pPr>
        <w:pStyle w:val="Heading2"/>
        <w:bidi w:val="0"/>
        <w:jc w:val="start"/>
        <w:rPr/>
      </w:pPr>
      <w:r>
        <w:rPr/>
        <w:t xml:space="preserve">Also we have </w:t>
      </w:r>
    </w:p>
    <w:p>
      <w:pPr>
        <w:pStyle w:val="TextBody"/>
        <w:bidi w:val="0"/>
        <w:spacing w:before="0" w:after="283"/>
        <w:jc w:val="start"/>
        <w:rPr/>
      </w:pPr>
      <w:r>
        <w:rPr/>
        <w:t xml:space="preserve">-x + 0 = 3 </w:t>
        <w:br/>
        <w:t xml:space="preserve">x = -3 therefore another point on this line is (-3, 0) </w:t>
      </w:r>
    </w:p>
    <w:p>
      <w:pPr>
        <w:pStyle w:val="Heading2"/>
        <w:bidi w:val="0"/>
        <w:jc w:val="start"/>
        <w:rPr/>
      </w:pPr>
      <w:r>
        <w:rPr/>
        <w:t xml:space="preserve">Plotting these points give </w:t>
      </w:r>
    </w:p>
    <w:p>
      <w:pPr>
        <w:pStyle w:val="TextBody"/>
        <w:bidi w:val="0"/>
        <w:spacing w:before="0" w:after="283"/>
        <w:jc w:val="start"/>
        <w:rPr/>
      </w:pPr>
      <w:r>
        <w:rPr/>
        <w:t xml:space="preserve">Answer: From the graph the solution to the system of equations given is (1, 4) ________________________________________________ </w:t>
        <w:br/>
        <w:t xml:space="preserve">6. 2x-2y= 8 </w:t>
        <w:br/>
        <w:t xml:space="preserve">x-y= 4 </w:t>
      </w:r>
    </w:p>
    <w:p>
      <w:pPr>
        <w:pStyle w:val="Heading2"/>
        <w:bidi w:val="0"/>
        <w:jc w:val="start"/>
        <w:rPr/>
      </w:pPr>
      <w:r>
        <w:rPr/>
        <w:t xml:space="preserve">Calculations: This system is a dependent system </w:t>
      </w:r>
    </w:p>
    <w:p>
      <w:pPr>
        <w:pStyle w:val="TextBody"/>
        <w:bidi w:val="0"/>
        <w:spacing w:before="0" w:after="283"/>
        <w:jc w:val="start"/>
        <w:rPr/>
      </w:pPr>
      <w:r>
        <w:rPr/>
        <w:t xml:space="preserve">For equation [1] </w:t>
        <w:br/>
        <w:t xml:space="preserve">2x - 2y = 8 [1] </w:t>
      </w:r>
    </w:p>
    <w:p>
      <w:pPr>
        <w:pStyle w:val="Heading2"/>
        <w:bidi w:val="0"/>
        <w:jc w:val="start"/>
        <w:rPr/>
      </w:pPr>
      <w:r>
        <w:rPr/>
        <w:t xml:space="preserve">Using point (0, 0), we have; </w:t>
      </w:r>
    </w:p>
    <w:p>
      <w:pPr>
        <w:pStyle w:val="TextBody"/>
        <w:bidi w:val="0"/>
        <w:spacing w:before="0" w:after="283"/>
        <w:jc w:val="start"/>
        <w:rPr/>
      </w:pPr>
      <w:r>
        <w:rPr/>
        <w:t xml:space="preserve">2(0) - 2y = 8 </w:t>
        <w:br/>
        <w:t xml:space="preserve">-2y = 8 </w:t>
        <w:br/>
        <w:t xml:space="preserve">y = - 4 therefore one point in this line is (0, -4) </w:t>
      </w:r>
    </w:p>
    <w:p>
      <w:pPr>
        <w:pStyle w:val="Heading2"/>
        <w:bidi w:val="0"/>
        <w:jc w:val="start"/>
        <w:rPr/>
      </w:pPr>
      <w:r>
        <w:rPr/>
        <w:t xml:space="preserve">Also we have </w:t>
      </w:r>
    </w:p>
    <w:p>
      <w:pPr>
        <w:pStyle w:val="TextBody"/>
        <w:bidi w:val="0"/>
        <w:spacing w:before="0" w:after="283"/>
        <w:jc w:val="start"/>
        <w:rPr/>
      </w:pPr>
      <w:r>
        <w:rPr/>
        <w:t xml:space="preserve">2x – 2(0) = 8 </w:t>
        <w:br/>
        <w:t xml:space="preserve">2x = 8 </w:t>
        <w:br/>
        <w:t xml:space="preserve">x = 4 therefore another point on this line is (4, 0) </w:t>
      </w:r>
    </w:p>
    <w:p>
      <w:pPr>
        <w:pStyle w:val="Heading2"/>
        <w:bidi w:val="0"/>
        <w:jc w:val="start"/>
        <w:rPr/>
      </w:pPr>
      <w:r>
        <w:rPr/>
        <w:t xml:space="preserve">For equation [2] </w:t>
      </w:r>
    </w:p>
    <w:p>
      <w:pPr>
        <w:pStyle w:val="TextBody"/>
        <w:bidi w:val="0"/>
        <w:spacing w:before="0" w:after="283"/>
        <w:jc w:val="start"/>
        <w:rPr/>
      </w:pPr>
      <w:r>
        <w:rPr/>
        <w:t xml:space="preserve">x - y = 4 </w:t>
        <w:br/>
        <w:t xml:space="preserve">Using point (0, 0), we have; </w:t>
        <w:br/>
        <w:t xml:space="preserve">0 - y = 4 </w:t>
        <w:br/>
        <w:t xml:space="preserve">-y = 4 </w:t>
        <w:br/>
        <w:t xml:space="preserve">y = -4 therefore one point on this line is (0, -4) </w:t>
      </w:r>
    </w:p>
    <w:p>
      <w:pPr>
        <w:pStyle w:val="Heading2"/>
        <w:bidi w:val="0"/>
        <w:jc w:val="start"/>
        <w:rPr/>
      </w:pPr>
      <w:r>
        <w:rPr/>
        <w:t xml:space="preserve">Also we have </w:t>
      </w:r>
    </w:p>
    <w:p>
      <w:pPr>
        <w:pStyle w:val="TextBody"/>
        <w:bidi w:val="0"/>
        <w:spacing w:before="0" w:after="283"/>
        <w:jc w:val="start"/>
        <w:rPr/>
      </w:pPr>
      <w:r>
        <w:rPr/>
        <w:t xml:space="preserve">x - 0 = 4 </w:t>
        <w:br/>
        <w:t xml:space="preserve">x = 4 therefore another point on this line is (4, 0) </w:t>
      </w:r>
    </w:p>
    <w:p>
      <w:pPr>
        <w:pStyle w:val="Heading2"/>
        <w:bidi w:val="0"/>
        <w:jc w:val="start"/>
        <w:rPr/>
      </w:pPr>
      <w:r>
        <w:rPr/>
        <w:t xml:space="preserve">Plotting these points give </w:t>
      </w:r>
    </w:p>
    <w:p>
      <w:pPr>
        <w:pStyle w:val="TextBody"/>
        <w:bidi w:val="0"/>
        <w:spacing w:before="0" w:after="283"/>
        <w:jc w:val="start"/>
        <w:rPr/>
      </w:pPr>
      <w:r>
        <w:rPr/>
        <w:t xml:space="preserve">Answer: There are infinite numbers of solutions for these systems of equations. ________________________________________________ </w:t>
        <w:br/>
        <w:t xml:space="preserve">7. 3x-y=-2 </w:t>
        <w:br/>
        <w:t xml:space="preserve">3x-y= 4 </w:t>
      </w:r>
    </w:p>
    <w:p>
      <w:pPr>
        <w:pStyle w:val="Heading2"/>
        <w:bidi w:val="0"/>
        <w:jc w:val="start"/>
        <w:rPr/>
      </w:pPr>
      <w:r>
        <w:rPr/>
        <w:t xml:space="preserve">Calculations: This system is an inconsistent system </w:t>
      </w:r>
    </w:p>
    <w:p>
      <w:pPr>
        <w:pStyle w:val="TextBody"/>
        <w:bidi w:val="0"/>
        <w:spacing w:before="0" w:after="283"/>
        <w:jc w:val="start"/>
        <w:rPr/>
      </w:pPr>
      <w:r>
        <w:rPr/>
        <w:t xml:space="preserve">For equation [1] </w:t>
        <w:br/>
        <w:t xml:space="preserve">3x - y = -2 [1] </w:t>
        <w:br/>
        <w:t xml:space="preserve">Using point (0, 0), we have; </w:t>
        <w:br/>
        <w:t xml:space="preserve">3(0) - y = -2 </w:t>
        <w:br/>
        <w:t xml:space="preserve">-y = -2 </w:t>
        <w:br/>
        <w:t xml:space="preserve">y = 2 therefore one point in this line is (0, 2) </w:t>
        <w:br/>
        <w:t xml:space="preserve">Also we have </w:t>
        <w:br/>
        <w:t xml:space="preserve">3x – (0) = -2 </w:t>
        <w:br/>
        <w:t xml:space="preserve">3x = -2 </w:t>
        <w:br/>
        <w:t xml:space="preserve">x = -2/3 therefore another point on this line is (-2/3, 0) </w:t>
      </w:r>
    </w:p>
    <w:p>
      <w:pPr>
        <w:pStyle w:val="Heading2"/>
        <w:bidi w:val="0"/>
        <w:jc w:val="start"/>
        <w:rPr/>
      </w:pPr>
      <w:r>
        <w:rPr/>
        <w:t xml:space="preserve">For equation [2] </w:t>
      </w:r>
    </w:p>
    <w:p>
      <w:pPr>
        <w:pStyle w:val="TextBody"/>
        <w:bidi w:val="0"/>
        <w:spacing w:before="0" w:after="283"/>
        <w:jc w:val="start"/>
        <w:rPr/>
      </w:pPr>
      <w:r>
        <w:rPr/>
        <w:t xml:space="preserve">3x - y = 4 </w:t>
        <w:br/>
        <w:t xml:space="preserve">Using point (0, 0), we have; </w:t>
        <w:br/>
        <w:t xml:space="preserve">3(0) - y = 4 </w:t>
        <w:br/>
        <w:t xml:space="preserve">-y = 4 </w:t>
        <w:br/>
        <w:t xml:space="preserve">y = -4 therefore one point on this line is (0, -4) </w:t>
        <w:br/>
        <w:t xml:space="preserve">Also we have </w:t>
        <w:br/>
        <w:t xml:space="preserve">3x - 0 = 4 </w:t>
        <w:br/>
        <w:t xml:space="preserve">3x = 4 </w:t>
        <w:br/>
        <w:t xml:space="preserve">x = 4/3 therefore another point on this line is (4/3, 0) </w:t>
      </w:r>
    </w:p>
    <w:p>
      <w:pPr>
        <w:pStyle w:val="Heading2"/>
        <w:bidi w:val="0"/>
        <w:jc w:val="start"/>
        <w:rPr/>
      </w:pPr>
      <w:r>
        <w:rPr/>
        <w:t xml:space="preserve">Plotting these points give </w:t>
      </w:r>
    </w:p>
    <w:p>
      <w:pPr>
        <w:pStyle w:val="TextBody"/>
        <w:bidi w:val="0"/>
        <w:spacing w:before="0" w:after="283"/>
        <w:jc w:val="start"/>
        <w:rPr/>
      </w:pPr>
      <w:r>
        <w:rPr/>
        <w:t xml:space="preserve">Answer: _There are no solutions to these systems of equations________________________________________________ </w:t>
        <w:br/>
        <w:t xml:space="preserve">8. y= 6 </w:t>
        <w:br/>
        <w:t xml:space="preserve">x=-3 </w:t>
        <w:br/>
        <w:t xml:space="preserve">Calculations: This system is a consistent system </w:t>
      </w:r>
    </w:p>
    <w:p>
      <w:pPr>
        <w:pStyle w:val="Heading2"/>
        <w:bidi w:val="0"/>
        <w:jc w:val="start"/>
        <w:rPr/>
      </w:pPr>
      <w:r>
        <w:rPr/>
        <w:t xml:space="preserve">Answer: _The solution to this system of equation is (-3, 6)________________________________________________ </w:t>
      </w:r>
    </w:p>
    <w:p>
      <w:pPr>
        <w:pStyle w:val="TextBody"/>
        <w:bidi w:val="0"/>
        <w:spacing w:before="0" w:after="283"/>
        <w:jc w:val="start"/>
        <w:rPr/>
      </w:pPr>
      <w:r>
        <w:rPr/>
        <w:t xml:space="preserve">Solve the following systems of equations using the substitution method. </w:t>
        <w:br/>
        <w:t xml:space="preserve">What type of system is it? Name the solution if there is one. </w:t>
        <w:br/>
        <w:t xml:space="preserve">9. x= 6y+2[1] </w:t>
        <w:br/>
        <w:t xml:space="preserve">3x-18y= 4[2] </w:t>
      </w:r>
    </w:p>
    <w:p>
      <w:pPr>
        <w:pStyle w:val="Heading2"/>
        <w:bidi w:val="0"/>
        <w:jc w:val="start"/>
        <w:rPr/>
      </w:pPr>
      <w:r>
        <w:rPr/>
        <w:t xml:space="preserve">Calculations: </w:t>
      </w:r>
    </w:p>
    <w:p>
      <w:pPr>
        <w:pStyle w:val="TextBody"/>
        <w:bidi w:val="0"/>
        <w:spacing w:before="0" w:after="283"/>
        <w:jc w:val="start"/>
        <w:rPr/>
      </w:pPr>
      <w:r>
        <w:rPr/>
        <w:t xml:space="preserve">Substitute x = 6y + 2 in equation [2] we have </w:t>
        <w:br/>
        <w:t xml:space="preserve">3(6y + 2) – 18y = 4.. [2] </w:t>
        <w:br/>
        <w:t xml:space="preserve">18y + 6 – 18y = 4 </w:t>
        <w:br/>
        <w:t xml:space="preserve">6 = 4 (Which is not possible) </w:t>
      </w:r>
    </w:p>
    <w:p>
      <w:pPr>
        <w:pStyle w:val="Heading2"/>
        <w:bidi w:val="0"/>
        <w:jc w:val="start"/>
        <w:rPr/>
      </w:pPr>
      <w:r>
        <w:rPr/>
        <w:t xml:space="preserve">Answer: _This system is an inconsistent system, hence it has no solution______________ </w:t>
      </w:r>
    </w:p>
    <w:p>
      <w:pPr>
        <w:pStyle w:val="TextBody"/>
        <w:bidi w:val="0"/>
        <w:spacing w:before="0" w:after="283"/>
        <w:jc w:val="start"/>
        <w:rPr/>
      </w:pPr>
      <w:r>
        <w:rPr/>
        <w:t xml:space="preserve">10. x-y= 3 [1] </w:t>
        <w:br/>
        <w:t xml:space="preserve">x+3y= 6[2] </w:t>
      </w:r>
    </w:p>
    <w:p>
      <w:pPr>
        <w:pStyle w:val="Heading2"/>
        <w:bidi w:val="0"/>
        <w:jc w:val="start"/>
        <w:rPr/>
      </w:pPr>
      <w:r>
        <w:rPr/>
        <w:t xml:space="preserve">Calculations: </w:t>
      </w:r>
    </w:p>
    <w:p>
      <w:pPr>
        <w:pStyle w:val="TextBody"/>
        <w:bidi w:val="0"/>
        <w:spacing w:before="0" w:after="283"/>
        <w:jc w:val="start"/>
        <w:rPr/>
      </w:pPr>
      <w:r>
        <w:rPr/>
        <w:t xml:space="preserve">Rearranging equation [1] we have; </w:t>
        <w:br/>
        <w:t xml:space="preserve">x = 3 + y. [3] </w:t>
        <w:br/>
        <w:t xml:space="preserve">Substituting x = 3 + y in equation [2] we have; </w:t>
        <w:br/>
        <w:t xml:space="preserve">3 + y + 3y = 6 </w:t>
        <w:br/>
        <w:t xml:space="preserve">3 + 4y = 6 </w:t>
        <w:br/>
        <w:t xml:space="preserve">4y = 6 – 3 </w:t>
        <w:br/>
        <w:t xml:space="preserve">4y = 3 </w:t>
        <w:br/>
        <w:t xml:space="preserve">y = ¾ </w:t>
      </w:r>
    </w:p>
    <w:p>
      <w:pPr>
        <w:pStyle w:val="Heading2"/>
        <w:bidi w:val="0"/>
        <w:jc w:val="start"/>
        <w:rPr/>
      </w:pPr>
      <w:r>
        <w:rPr/>
        <w:t xml:space="preserve">Replacing this value for y in equation [3] we have; </w:t>
      </w:r>
    </w:p>
    <w:p>
      <w:pPr>
        <w:pStyle w:val="TextBody"/>
        <w:bidi w:val="0"/>
        <w:spacing w:before="0" w:after="283"/>
        <w:jc w:val="start"/>
        <w:rPr/>
      </w:pPr>
      <w:r>
        <w:rPr/>
        <w:t xml:space="preserve">x = 3 + ¾ </w:t>
        <w:br/>
        <w:t xml:space="preserve">x = 3¾ </w:t>
      </w:r>
    </w:p>
    <w:p>
      <w:pPr>
        <w:pStyle w:val="Heading2"/>
        <w:bidi w:val="0"/>
        <w:jc w:val="start"/>
        <w:rPr/>
      </w:pPr>
      <w:r>
        <w:rPr/>
        <w:t xml:space="preserve">Answer: _The system is a consistent system and has solution (3¾, ¾)______________ </w:t>
      </w:r>
    </w:p>
    <w:p>
      <w:pPr>
        <w:pStyle w:val="TextBody"/>
        <w:bidi w:val="0"/>
        <w:spacing w:before="0" w:after="283"/>
        <w:jc w:val="start"/>
        <w:rPr/>
      </w:pPr>
      <w:r>
        <w:rPr/>
        <w:t xml:space="preserve">11. y=-2x.. [1] </w:t>
        <w:br/>
        <w:t xml:space="preserve">4x-3y= 12 [2] </w:t>
      </w:r>
    </w:p>
    <w:p>
      <w:pPr>
        <w:pStyle w:val="Heading2"/>
        <w:bidi w:val="0"/>
        <w:jc w:val="start"/>
        <w:rPr/>
      </w:pPr>
      <w:r>
        <w:rPr/>
        <w:t xml:space="preserve">Calculations: </w:t>
      </w:r>
    </w:p>
    <w:p>
      <w:pPr>
        <w:pStyle w:val="TextBody"/>
        <w:bidi w:val="0"/>
        <w:spacing w:before="0" w:after="283"/>
        <w:jc w:val="start"/>
        <w:rPr/>
      </w:pPr>
      <w:r>
        <w:rPr/>
        <w:t xml:space="preserve">Substituting y = - 2x in equation [2] we have; </w:t>
        <w:br/>
        <w:t xml:space="preserve">4x – 3(-2x) = 12 </w:t>
        <w:br/>
        <w:t xml:space="preserve">4x + 6x = 12 </w:t>
        <w:br/>
        <w:t xml:space="preserve">10x = 12 </w:t>
        <w:br/>
        <w:t xml:space="preserve">x = 12/10 or 6/ 5 </w:t>
      </w:r>
    </w:p>
    <w:p>
      <w:pPr>
        <w:pStyle w:val="Heading2"/>
        <w:bidi w:val="0"/>
        <w:jc w:val="start"/>
        <w:rPr/>
      </w:pPr>
      <w:r>
        <w:rPr/>
        <w:t xml:space="preserve">Replacing this value for x in equation [1] give; </w:t>
      </w:r>
    </w:p>
    <w:p>
      <w:pPr>
        <w:pStyle w:val="TextBody"/>
        <w:bidi w:val="0"/>
        <w:spacing w:before="0" w:after="283"/>
        <w:jc w:val="start"/>
        <w:rPr/>
      </w:pPr>
      <w:r>
        <w:rPr/>
        <w:t xml:space="preserve">y = -2(6/5) </w:t>
        <w:br/>
        <w:t xml:space="preserve">y = -12/5 </w:t>
      </w:r>
    </w:p>
    <w:p>
      <w:pPr>
        <w:pStyle w:val="Heading2"/>
        <w:bidi w:val="0"/>
        <w:jc w:val="start"/>
        <w:rPr/>
      </w:pPr>
      <w:r>
        <w:rPr/>
        <w:t xml:space="preserve">Answer: This system is a consistent system and has solution (6/5, -12/5)_______________ </w:t>
      </w:r>
    </w:p>
    <w:p>
      <w:pPr>
        <w:pStyle w:val="TextBody"/>
        <w:bidi w:val="0"/>
        <w:spacing w:before="0" w:after="283"/>
        <w:jc w:val="start"/>
        <w:rPr/>
      </w:pPr>
      <w:r>
        <w:rPr/>
        <w:t xml:space="preserve">12. 2x-5y= 15 [1] </w:t>
        <w:br/>
        <w:t xml:space="preserve">x-7y= 3.. [2] </w:t>
      </w:r>
    </w:p>
    <w:p>
      <w:pPr>
        <w:pStyle w:val="Heading2"/>
        <w:bidi w:val="0"/>
        <w:jc w:val="start"/>
        <w:rPr/>
      </w:pPr>
      <w:r>
        <w:rPr/>
        <w:t xml:space="preserve">Calculations: </w:t>
      </w:r>
    </w:p>
    <w:p>
      <w:pPr>
        <w:pStyle w:val="TextBody"/>
        <w:bidi w:val="0"/>
        <w:spacing w:before="0" w:after="283"/>
        <w:jc w:val="start"/>
        <w:rPr/>
      </w:pPr>
      <w:r>
        <w:rPr/>
        <w:t xml:space="preserve">Rearranging equation [2] we have; </w:t>
        <w:br/>
        <w:t xml:space="preserve">x = 3 + 7y [3] </w:t>
        <w:br/>
        <w:t xml:space="preserve">Substituting x = 3 + 7y in equation [1] we have; </w:t>
        <w:br/>
        <w:t xml:space="preserve">2(3 + 7y) – 5y = 15 </w:t>
        <w:br/>
        <w:t xml:space="preserve">6 + 14y – 5y = 15 </w:t>
        <w:br/>
        <w:t xml:space="preserve">6 + 9y = 15 </w:t>
        <w:br/>
        <w:t xml:space="preserve">9y = 15 – 6 </w:t>
        <w:br/>
        <w:t xml:space="preserve">9y = 9 </w:t>
        <w:br/>
        <w:t xml:space="preserve">y = 1 </w:t>
      </w:r>
    </w:p>
    <w:p>
      <w:pPr>
        <w:pStyle w:val="Heading2"/>
        <w:bidi w:val="0"/>
        <w:jc w:val="start"/>
        <w:rPr/>
      </w:pPr>
      <w:r>
        <w:rPr/>
        <w:t xml:space="preserve">Replacing this value for y in equation [3] we have </w:t>
      </w:r>
    </w:p>
    <w:p>
      <w:pPr>
        <w:pStyle w:val="TextBody"/>
        <w:bidi w:val="0"/>
        <w:spacing w:before="0" w:after="283"/>
        <w:jc w:val="start"/>
        <w:rPr/>
      </w:pPr>
      <w:r>
        <w:rPr/>
        <w:t xml:space="preserve">x = 3 + 7(1) </w:t>
        <w:br/>
        <w:t xml:space="preserve">x = 10 </w:t>
      </w:r>
    </w:p>
    <w:p>
      <w:pPr>
        <w:pStyle w:val="Heading2"/>
        <w:bidi w:val="0"/>
        <w:jc w:val="start"/>
        <w:rPr/>
      </w:pPr>
      <w:r>
        <w:rPr/>
        <w:t xml:space="preserve">Answer: This system is a consistent system and has solution (10, 1) _____________ </w:t>
      </w:r>
    </w:p>
    <w:p>
      <w:pPr>
        <w:pStyle w:val="TextBody"/>
        <w:bidi w:val="0"/>
        <w:spacing w:before="0" w:after="283"/>
        <w:jc w:val="start"/>
        <w:rPr/>
      </w:pPr>
      <w:r>
        <w:rPr/>
        <w:t xml:space="preserve">Solve the following systems of equations using the addition (elimination) method. </w:t>
        <w:br/>
        <w:t xml:space="preserve">What type of system is it? Name the solution if there is one. </w:t>
        <w:br/>
        <w:t xml:space="preserve">13. x+y= 6.. [1] </w:t>
        <w:br/>
        <w:t xml:space="preserve">x-y= 4.. [2] </w:t>
      </w:r>
    </w:p>
    <w:p>
      <w:pPr>
        <w:pStyle w:val="Heading2"/>
        <w:bidi w:val="0"/>
        <w:jc w:val="start"/>
        <w:rPr/>
      </w:pPr>
      <w:r>
        <w:rPr/>
        <w:t xml:space="preserve">Calculations: </w:t>
      </w:r>
    </w:p>
    <w:p>
      <w:pPr>
        <w:pStyle w:val="TextBody"/>
        <w:bidi w:val="0"/>
        <w:spacing w:before="0" w:after="283"/>
        <w:jc w:val="start"/>
        <w:rPr/>
      </w:pPr>
      <w:r>
        <w:rPr/>
        <w:t xml:space="preserve">Adding equation [1] and equation [2] we have; </w:t>
        <w:br/>
        <w:t xml:space="preserve">2x = 10 </w:t>
        <w:br/>
        <w:t xml:space="preserve">x = 10/2 </w:t>
        <w:br/>
        <w:t xml:space="preserve">x = 5 </w:t>
        <w:br/>
        <w:t xml:space="preserve">Substituting x = 5 in equation [1] we have; </w:t>
        <w:br/>
        <w:t xml:space="preserve">5 + y = 6 </w:t>
        <w:br/>
        <w:t xml:space="preserve">y = 6 – 5 </w:t>
        <w:br/>
        <w:t xml:space="preserve">y = 1 </w:t>
      </w:r>
    </w:p>
    <w:p>
      <w:pPr>
        <w:pStyle w:val="Heading2"/>
        <w:bidi w:val="0"/>
        <w:jc w:val="start"/>
        <w:rPr/>
      </w:pPr>
      <w:r>
        <w:rPr/>
        <w:t xml:space="preserve">Answer: This system is a consistent system and has solution (5, 1) _______________ </w:t>
      </w:r>
    </w:p>
    <w:p>
      <w:pPr>
        <w:pStyle w:val="TextBody"/>
        <w:bidi w:val="0"/>
        <w:spacing w:before="0" w:after="283"/>
        <w:jc w:val="start"/>
        <w:rPr/>
      </w:pPr>
      <w:r>
        <w:rPr/>
        <w:t xml:space="preserve">14. -2x+3y= 5 [1] </w:t>
        <w:br/>
        <w:t xml:space="preserve">2x-y= 1.. [2] </w:t>
      </w:r>
    </w:p>
    <w:p>
      <w:pPr>
        <w:pStyle w:val="Heading2"/>
        <w:bidi w:val="0"/>
        <w:jc w:val="start"/>
        <w:rPr/>
      </w:pPr>
      <w:r>
        <w:rPr/>
        <w:t xml:space="preserve">Calculations: </w:t>
      </w:r>
    </w:p>
    <w:p>
      <w:pPr>
        <w:pStyle w:val="TextBody"/>
        <w:bidi w:val="0"/>
        <w:spacing w:before="0" w:after="283"/>
        <w:jc w:val="start"/>
        <w:rPr/>
      </w:pPr>
      <w:r>
        <w:rPr/>
        <w:t xml:space="preserve">Adding equation [1] and equation [2] we have; </w:t>
        <w:br/>
        <w:t xml:space="preserve">2y = 6 </w:t>
        <w:br/>
        <w:t xml:space="preserve">y = 6/2 </w:t>
        <w:br/>
        <w:t xml:space="preserve">y = 3 </w:t>
        <w:br/>
        <w:t xml:space="preserve">Substituting y = 3 in equation [2] we have; </w:t>
        <w:br/>
        <w:t xml:space="preserve">2x – 3 = 1 </w:t>
        <w:br/>
        <w:t xml:space="preserve">2x = 1 + 3 </w:t>
        <w:br/>
        <w:t xml:space="preserve">2x = 4 </w:t>
        <w:br/>
        <w:t xml:space="preserve">x = 4/2 </w:t>
        <w:br/>
        <w:t xml:space="preserve">x= 2 </w:t>
      </w:r>
    </w:p>
    <w:p>
      <w:pPr>
        <w:pStyle w:val="Heading2"/>
        <w:bidi w:val="0"/>
        <w:jc w:val="start"/>
        <w:rPr/>
      </w:pPr>
      <w:r>
        <w:rPr/>
        <w:t xml:space="preserve">Answer: This system is a consistent system and has solution (2, 3) _______________ </w:t>
      </w:r>
    </w:p>
    <w:p>
      <w:pPr>
        <w:pStyle w:val="TextBody"/>
        <w:bidi w:val="0"/>
        <w:spacing w:before="0" w:after="283"/>
        <w:jc w:val="start"/>
        <w:rPr/>
      </w:pPr>
      <w:r>
        <w:rPr/>
        <w:t xml:space="preserve">15. 5x+y= 2.. [1] </w:t>
        <w:br/>
        <w:t xml:space="preserve">3x+y= 1..[2] </w:t>
      </w:r>
    </w:p>
    <w:p>
      <w:pPr>
        <w:pStyle w:val="Heading2"/>
        <w:bidi w:val="0"/>
        <w:jc w:val="start"/>
        <w:rPr/>
      </w:pPr>
      <w:r>
        <w:rPr/>
        <w:t xml:space="preserve">Calculations: </w:t>
      </w:r>
    </w:p>
    <w:p>
      <w:pPr>
        <w:pStyle w:val="TextBody"/>
        <w:bidi w:val="0"/>
        <w:spacing w:before="0" w:after="283"/>
        <w:jc w:val="start"/>
        <w:rPr/>
      </w:pPr>
      <w:r>
        <w:rPr/>
        <w:t xml:space="preserve">Subtracting equation [2] from equation [1] we have; </w:t>
        <w:br/>
        <w:t xml:space="preserve">2x = 1 </w:t>
        <w:br/>
        <w:t xml:space="preserve">x = ½ </w:t>
        <w:br/>
        <w:t xml:space="preserve">Substituting x = ½ in equation [1] we have; </w:t>
        <w:br/>
        <w:t xml:space="preserve">5(1/2) + y = 2 </w:t>
        <w:br/>
        <w:t xml:space="preserve">5/2 + y = 2 </w:t>
        <w:br/>
        <w:t xml:space="preserve">y = 2 – 5/2 </w:t>
        <w:br/>
        <w:t xml:space="preserve">y = - ½ </w:t>
      </w:r>
    </w:p>
    <w:p>
      <w:pPr>
        <w:pStyle w:val="Heading2"/>
        <w:bidi w:val="0"/>
        <w:jc w:val="start"/>
        <w:rPr/>
      </w:pPr>
      <w:r>
        <w:rPr/>
        <w:t xml:space="preserve">Answer: This is a consistent system and has solution ( ½ , - ½ )_______________ </w:t>
      </w:r>
    </w:p>
    <w:p>
      <w:pPr>
        <w:pStyle w:val="TextBody"/>
        <w:bidi w:val="0"/>
        <w:spacing w:before="0" w:after="283"/>
        <w:jc w:val="start"/>
        <w:rPr/>
      </w:pPr>
      <w:r>
        <w:rPr/>
        <w:t xml:space="preserve">16. 5x= 20+y [1] </w:t>
        <w:br/>
        <w:t xml:space="preserve">16= 3y+4x. [2] </w:t>
      </w:r>
    </w:p>
    <w:p>
      <w:pPr>
        <w:pStyle w:val="Heading2"/>
        <w:bidi w:val="0"/>
        <w:jc w:val="start"/>
        <w:rPr/>
      </w:pPr>
      <w:r>
        <w:rPr/>
        <w:t xml:space="preserve">Calculations: </w:t>
      </w:r>
    </w:p>
    <w:p>
      <w:pPr>
        <w:pStyle w:val="TextBody"/>
        <w:bidi w:val="0"/>
        <w:spacing w:before="0" w:after="283"/>
        <w:jc w:val="start"/>
        <w:rPr/>
      </w:pPr>
      <w:r>
        <w:rPr/>
        <w:t xml:space="preserve">Rearranging equation [1] we have; </w:t>
        <w:br/>
        <w:t xml:space="preserve">-20 = y – 5x.. [3] </w:t>
        <w:br/>
        <w:t xml:space="preserve">16 = 3y + 4x [2] </w:t>
      </w:r>
    </w:p>
    <w:p>
      <w:pPr>
        <w:pStyle w:val="Heading2"/>
        <w:bidi w:val="0"/>
        <w:jc w:val="start"/>
        <w:rPr/>
      </w:pPr>
      <w:r>
        <w:rPr/>
        <w:t xml:space="preserve">Multiplying equation [3] by 4 and equation [2] by 5 we have; </w:t>
      </w:r>
    </w:p>
    <w:p>
      <w:pPr>
        <w:pStyle w:val="TextBody"/>
        <w:bidi w:val="0"/>
        <w:spacing w:before="0" w:after="283"/>
        <w:jc w:val="start"/>
        <w:rPr/>
      </w:pPr>
      <w:r>
        <w:rPr/>
        <w:t xml:space="preserve">-60 = 4y – 20x. [4] </w:t>
        <w:br/>
        <w:t xml:space="preserve">80 = 15y + 20x [5] </w:t>
      </w:r>
    </w:p>
    <w:p>
      <w:pPr>
        <w:pStyle w:val="Heading2"/>
        <w:bidi w:val="0"/>
        <w:jc w:val="start"/>
        <w:rPr/>
      </w:pPr>
      <w:r>
        <w:rPr/>
        <w:t xml:space="preserve">Adding equation [4] and equation [5] we have; </w:t>
      </w:r>
    </w:p>
    <w:p>
      <w:pPr>
        <w:pStyle w:val="TextBody"/>
        <w:bidi w:val="0"/>
        <w:spacing w:before="0" w:after="283"/>
        <w:jc w:val="start"/>
        <w:rPr/>
      </w:pPr>
      <w:r>
        <w:rPr/>
        <w:t xml:space="preserve">19y = 20 </w:t>
        <w:br/>
        <w:t xml:space="preserve">y = 20/19 </w:t>
      </w:r>
    </w:p>
    <w:p>
      <w:pPr>
        <w:pStyle w:val="Heading2"/>
        <w:bidi w:val="0"/>
        <w:jc w:val="start"/>
        <w:rPr/>
      </w:pPr>
      <w:r>
        <w:rPr/>
        <w:t xml:space="preserve">Substituting this value for y in equation [1] we have; </w:t>
      </w:r>
    </w:p>
    <w:p>
      <w:pPr>
        <w:pStyle w:val="TextBody"/>
        <w:bidi w:val="0"/>
        <w:spacing w:before="0" w:after="283"/>
        <w:jc w:val="start"/>
        <w:rPr/>
      </w:pPr>
      <w:r>
        <w:rPr/>
        <w:t xml:space="preserve">5x = 20 + 20/19 </w:t>
        <w:br/>
        <w:t xml:space="preserve">5x = 400/19 </w:t>
        <w:br/>
        <w:t xml:space="preserve">x = 80/19 </w:t>
      </w:r>
    </w:p>
    <w:p>
      <w:pPr>
        <w:pStyle w:val="Heading2"/>
        <w:bidi w:val="0"/>
        <w:jc w:val="start"/>
        <w:rPr/>
      </w:pPr>
      <w:r>
        <w:rPr/>
        <w:t xml:space="preserve">Answer: This is a consistent system and has solution (80/19 , 20/19)_______________ </w:t>
      </w:r>
    </w:p>
    <w:p>
      <w:pPr>
        <w:pStyle w:val="TextBody"/>
        <w:bidi w:val="0"/>
        <w:spacing w:before="0" w:after="283"/>
        <w:jc w:val="start"/>
        <w:rPr/>
      </w:pPr>
      <w:r>
        <w:rPr/>
        <w:t xml:space="preserve">Solve the following systems of inequalities using the graphing method. </w:t>
        <w:br/>
        <w:t xml:space="preserve">Shade the solution set. </w:t>
        <w:br/>
        <w:t xml:space="preserve">7. x+y&gt; 4 [1] </w:t>
        <w:br/>
        <w:t xml:space="preserve">y+3x &lt;6.[2] </w:t>
      </w:r>
    </w:p>
    <w:p>
      <w:pPr>
        <w:pStyle w:val="Heading2"/>
        <w:bidi w:val="0"/>
        <w:jc w:val="start"/>
        <w:rPr/>
      </w:pPr>
      <w:r>
        <w:rPr/>
        <w:t xml:space="preserve">Calculations: </w:t>
      </w:r>
    </w:p>
    <w:p>
      <w:pPr>
        <w:pStyle w:val="TextBody"/>
        <w:bidi w:val="0"/>
        <w:spacing w:before="0" w:after="283"/>
        <w:jc w:val="start"/>
        <w:rPr/>
      </w:pPr>
      <w:r>
        <w:rPr/>
        <w:t xml:space="preserve">Using the equation x + y = 4 </w:t>
        <w:br/>
        <w:t xml:space="preserve">Condition 1: x = 0 </w:t>
        <w:br/>
        <w:t xml:space="preserve">0 + y = 4 </w:t>
        <w:br/>
        <w:t xml:space="preserve">y = 4 </w:t>
      </w:r>
    </w:p>
    <w:p>
      <w:pPr>
        <w:pStyle w:val="Heading2"/>
        <w:bidi w:val="0"/>
        <w:jc w:val="start"/>
        <w:rPr/>
      </w:pPr>
      <w:r>
        <w:rPr/>
        <w:t xml:space="preserve">Therefore a feasible point is (0, 4) </w:t>
      </w:r>
    </w:p>
    <w:p>
      <w:pPr>
        <w:pStyle w:val="TextBody"/>
        <w:bidi w:val="0"/>
        <w:spacing w:before="0" w:after="283"/>
        <w:jc w:val="start"/>
        <w:rPr/>
      </w:pPr>
      <w:r>
        <w:rPr/>
        <w:t xml:space="preserve">Condition 2: y = 0 </w:t>
        <w:br/>
        <w:t xml:space="preserve">x + 0 = 4 </w:t>
        <w:br/>
        <w:t xml:space="preserve">x = 4 </w:t>
      </w:r>
    </w:p>
    <w:p>
      <w:pPr>
        <w:pStyle w:val="Heading2"/>
        <w:bidi w:val="0"/>
        <w:jc w:val="start"/>
        <w:rPr/>
      </w:pPr>
      <w:r>
        <w:rPr/>
        <w:t xml:space="preserve">Therefore another feasible point is (4, 0) </w:t>
      </w:r>
    </w:p>
    <w:p>
      <w:pPr>
        <w:pStyle w:val="TextBody"/>
        <w:bidi w:val="0"/>
        <w:spacing w:before="0" w:after="283"/>
        <w:jc w:val="start"/>
        <w:rPr/>
      </w:pPr>
      <w:r>
        <w:rPr/>
        <w:t xml:space="preserve">Using the equation y + 3x = 6 </w:t>
        <w:br/>
        <w:t xml:space="preserve">Condition 1: x = 0 </w:t>
        <w:br/>
        <w:t xml:space="preserve">y + 3(0) = 6 </w:t>
        <w:br/>
        <w:t xml:space="preserve">y = 6 </w:t>
      </w:r>
    </w:p>
    <w:p>
      <w:pPr>
        <w:pStyle w:val="Heading2"/>
        <w:bidi w:val="0"/>
        <w:jc w:val="start"/>
        <w:rPr/>
      </w:pPr>
      <w:r>
        <w:rPr/>
        <w:t xml:space="preserve">Therefore a feasible point is (0, 6) </w:t>
      </w:r>
    </w:p>
    <w:p>
      <w:pPr>
        <w:pStyle w:val="TextBody"/>
        <w:bidi w:val="0"/>
        <w:spacing w:before="0" w:after="283"/>
        <w:jc w:val="start"/>
        <w:rPr/>
      </w:pPr>
      <w:r>
        <w:rPr/>
        <w:t xml:space="preserve">Condition 2: y = 0 </w:t>
        <w:br/>
        <w:t xml:space="preserve">0 + 3x = 6 </w:t>
        <w:br/>
        <w:t xml:space="preserve">3x = 6 </w:t>
        <w:br/>
        <w:t xml:space="preserve">x = 6/3 </w:t>
        <w:br/>
        <w:t xml:space="preserve">x = 2 </w:t>
      </w:r>
    </w:p>
    <w:p>
      <w:pPr>
        <w:pStyle w:val="Heading2"/>
        <w:bidi w:val="0"/>
        <w:jc w:val="start"/>
        <w:rPr/>
      </w:pPr>
      <w:r>
        <w:rPr/>
        <w:t xml:space="preserve">Therefore another feasible point is (2, 0) </w:t>
      </w:r>
    </w:p>
    <w:p>
      <w:pPr>
        <w:pStyle w:val="TextBody"/>
        <w:bidi w:val="0"/>
        <w:spacing w:before="0" w:after="283"/>
        <w:jc w:val="start"/>
        <w:rPr/>
      </w:pPr>
      <w:r>
        <w:rPr/>
        <w:t xml:space="preserve">18. x≥5 </w:t>
        <w:br/>
        <w:t xml:space="preserve">y &lt;3 </w:t>
      </w:r>
    </w:p>
    <w:p>
      <w:pPr>
        <w:pStyle w:val="Heading2"/>
        <w:bidi w:val="0"/>
        <w:jc w:val="start"/>
        <w:rPr/>
      </w:pPr>
      <w:r>
        <w:rPr/>
        <w:t xml:space="preserve">Calculations: </w:t>
      </w:r>
    </w:p>
    <w:p>
      <w:pPr>
        <w:pStyle w:val="TextBody"/>
        <w:bidi w:val="0"/>
        <w:spacing w:before="0" w:after="283"/>
        <w:jc w:val="start"/>
        <w:rPr/>
      </w:pPr>
      <w:r>
        <w:rPr/>
        <w:t xml:space="preserve">Answer: _Solution is x≥ 5 and y &lt; 3________________________________________________ </w:t>
        <w:br/>
        <w:t xml:space="preserve">19. 3x-2y&gt; 8[1] </w:t>
        <w:br/>
        <w:t xml:space="preserve">-2y+3x &lt;12[2] </w:t>
      </w:r>
    </w:p>
    <w:p>
      <w:pPr>
        <w:pStyle w:val="Heading2"/>
        <w:bidi w:val="0"/>
        <w:jc w:val="start"/>
        <w:rPr/>
      </w:pPr>
      <w:r>
        <w:rPr/>
        <w:t xml:space="preserve">Calculations: </w:t>
      </w:r>
    </w:p>
    <w:p>
      <w:pPr>
        <w:pStyle w:val="TextBody"/>
        <w:bidi w:val="0"/>
        <w:spacing w:before="0" w:after="283"/>
        <w:jc w:val="start"/>
        <w:rPr/>
      </w:pPr>
      <w:r>
        <w:rPr/>
        <w:t xml:space="preserve">Using the equation 3x - 2y = 8 </w:t>
        <w:br/>
        <w:t xml:space="preserve">Condition 1: x = 0 </w:t>
        <w:br/>
        <w:t xml:space="preserve">3(0) – 2y = 8 </w:t>
        <w:br/>
        <w:t xml:space="preserve">-2y = 8 </w:t>
        <w:br/>
        <w:t xml:space="preserve">y = 8/-2 </w:t>
        <w:br/>
        <w:t xml:space="preserve">y = - 4 </w:t>
      </w:r>
    </w:p>
    <w:p>
      <w:pPr>
        <w:pStyle w:val="Heading2"/>
        <w:bidi w:val="0"/>
        <w:jc w:val="start"/>
        <w:rPr/>
      </w:pPr>
      <w:r>
        <w:rPr/>
        <w:t xml:space="preserve">Therefore a feasible point is (0, -4) </w:t>
      </w:r>
    </w:p>
    <w:p>
      <w:pPr>
        <w:pStyle w:val="TextBody"/>
        <w:bidi w:val="0"/>
        <w:spacing w:before="0" w:after="283"/>
        <w:jc w:val="start"/>
        <w:rPr/>
      </w:pPr>
      <w:r>
        <w:rPr/>
        <w:t xml:space="preserve">Condition 2: y = 0 </w:t>
        <w:br/>
        <w:t xml:space="preserve">3x - 2(0) = 8 </w:t>
        <w:br/>
        <w:t xml:space="preserve">3x = 8 </w:t>
        <w:br/>
        <w:t xml:space="preserve">x = 8/3 or 2 2/3 </w:t>
      </w:r>
    </w:p>
    <w:p>
      <w:pPr>
        <w:pStyle w:val="Heading2"/>
        <w:bidi w:val="0"/>
        <w:jc w:val="start"/>
        <w:rPr/>
      </w:pPr>
      <w:r>
        <w:rPr/>
        <w:t xml:space="preserve">Therefore another feasible point is (2 2/3, 0) </w:t>
      </w:r>
    </w:p>
    <w:p>
      <w:pPr>
        <w:pStyle w:val="TextBody"/>
        <w:bidi w:val="0"/>
        <w:spacing w:before="0" w:after="283"/>
        <w:jc w:val="start"/>
        <w:rPr/>
      </w:pPr>
      <w:r>
        <w:rPr/>
        <w:t xml:space="preserve">Using the equation -2y + 3x = 12 </w:t>
        <w:br/>
        <w:t xml:space="preserve">Condition 1: x = 0 </w:t>
        <w:br/>
        <w:t xml:space="preserve">-2y + 3(0) = 12 </w:t>
        <w:br/>
        <w:t xml:space="preserve">-2y = 12 </w:t>
        <w:br/>
        <w:t xml:space="preserve">y = 12/-2 </w:t>
        <w:br/>
        <w:t xml:space="preserve">y = -6 </w:t>
      </w:r>
    </w:p>
    <w:p>
      <w:pPr>
        <w:pStyle w:val="Heading2"/>
        <w:bidi w:val="0"/>
        <w:jc w:val="start"/>
        <w:rPr/>
      </w:pPr>
      <w:r>
        <w:rPr/>
        <w:t xml:space="preserve">Therefore a feasible point is (0, -6) </w:t>
      </w:r>
    </w:p>
    <w:p>
      <w:pPr>
        <w:pStyle w:val="TextBody"/>
        <w:bidi w:val="0"/>
        <w:spacing w:before="0" w:after="283"/>
        <w:jc w:val="start"/>
        <w:rPr/>
      </w:pPr>
      <w:r>
        <w:rPr/>
        <w:t xml:space="preserve">Condition 2: y = 0 </w:t>
        <w:br/>
        <w:t xml:space="preserve">-2(0) + 3x = 12 </w:t>
        <w:br/>
        <w:t xml:space="preserve">3x = 12 </w:t>
        <w:br/>
        <w:t xml:space="preserve">x = 12/3 </w:t>
        <w:br/>
        <w:t xml:space="preserve">x = 4 </w:t>
      </w:r>
    </w:p>
    <w:p>
      <w:pPr>
        <w:pStyle w:val="Heading2"/>
        <w:bidi w:val="0"/>
        <w:jc w:val="start"/>
        <w:rPr/>
      </w:pPr>
      <w:r>
        <w:rPr/>
        <w:t xml:space="preserve">Therefore another feasible point is (4, 0) </w:t>
      </w:r>
    </w:p>
    <w:p>
      <w:pPr>
        <w:pStyle w:val="TextBody"/>
        <w:bidi w:val="0"/>
        <w:spacing w:before="0" w:after="283"/>
        <w:jc w:val="start"/>
        <w:rPr/>
      </w:pPr>
      <w:r>
        <w:rPr/>
        <w:t xml:space="preserve">Answer: _This system is inconsistent and hence has no solution set_______________________________________________ </w:t>
        <w:br/>
        <w:t xml:space="preserve">20. 2x+y &lt;8.[1] </w:t>
        <w:br/>
        <w:t xml:space="preserve">x≥4[2] </w:t>
      </w:r>
    </w:p>
    <w:p>
      <w:pPr>
        <w:pStyle w:val="Heading2"/>
        <w:bidi w:val="0"/>
        <w:jc w:val="start"/>
        <w:rPr/>
      </w:pPr>
      <w:r>
        <w:rPr/>
        <w:t xml:space="preserve">Calculations: </w:t>
      </w:r>
    </w:p>
    <w:p>
      <w:pPr>
        <w:pStyle w:val="TextBody"/>
        <w:bidi w:val="0"/>
        <w:spacing w:before="0" w:after="283"/>
        <w:jc w:val="start"/>
        <w:rPr/>
      </w:pPr>
      <w:r>
        <w:rPr/>
        <w:t xml:space="preserve">Using the equation 2x + y = 8 </w:t>
        <w:br/>
        <w:t xml:space="preserve">Condition 1: x = 0 </w:t>
        <w:br/>
        <w:t xml:space="preserve">2(0) + y = 8 </w:t>
        <w:br/>
        <w:t xml:space="preserve">y = 8 </w:t>
      </w:r>
    </w:p>
    <w:p>
      <w:pPr>
        <w:pStyle w:val="Heading2"/>
        <w:bidi w:val="0"/>
        <w:jc w:val="start"/>
        <w:rPr/>
      </w:pPr>
      <w:r>
        <w:rPr/>
        <w:t xml:space="preserve">Therefore a feasible point is (0, 8) </w:t>
      </w:r>
    </w:p>
    <w:p>
      <w:pPr>
        <w:pStyle w:val="TextBody"/>
        <w:bidi w:val="0"/>
        <w:spacing w:before="0" w:after="283"/>
        <w:jc w:val="start"/>
        <w:rPr/>
      </w:pPr>
      <w:r>
        <w:rPr/>
        <w:t xml:space="preserve">Condition 2: y = 0 </w:t>
        <w:br/>
        <w:t xml:space="preserve">2x + (0) = 8 </w:t>
        <w:br/>
        <w:t xml:space="preserve">2x = 8 </w:t>
        <w:br/>
        <w:t xml:space="preserve">x = 8/2 </w:t>
        <w:br/>
        <w:t xml:space="preserve">x = 4 </w:t>
      </w:r>
    </w:p>
    <w:p>
      <w:pPr>
        <w:pStyle w:val="Heading2"/>
        <w:bidi w:val="0"/>
        <w:jc w:val="start"/>
        <w:rPr/>
      </w:pPr>
      <w:r>
        <w:rPr/>
        <w:t xml:space="preserve">Therefore another feasible point is (4, 0) </w:t>
      </w:r>
    </w:p>
    <w:p>
      <w:pPr>
        <w:pStyle w:val="TextBody"/>
        <w:bidi w:val="0"/>
        <w:spacing w:before="0" w:after="283"/>
        <w:jc w:val="start"/>
        <w:rPr/>
      </w:pPr>
      <w:r>
        <w:rPr/>
        <w:t xml:space="preserve">Answer: _ The solution set is x≥4 and y ≥ 0________________________________________________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https://assignbuster.com/free-preferencereason-graphing-is-preferred-as-the-solutions-can-be-immediately-arrived-research-paper-sample/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preference reason: __graphing is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preferencereason-graphing-is-preferred-as-the-solutions-can-be-immediately-arrived-research-paper-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preference reason: __graphing is preferred as the solutions can be immediate...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preference reason: __graphing is preferred as the solutions can be immediate...</dc:title>
  <dc:subject>Others;</dc:subject>
  <dc:creator>AssignBuster</dc:creator>
  <cp:keywords/>
  <dc:description>Choose the circles for the points and the lines to connect the dots.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