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Internet connection facts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Connecting to the InternetThere are many ways to connect to the Internet. The following are the various services you can use to connect to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DialupA dialup connection uses a modem connected to the phone line to communicate with another host through a wide area connection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-Dialup connections use the public switched telephone network (PSTN). Phone lines are sometimes referred to as POTS (plain old telephone service). </w:t>
        <w:br/>
        <w:t xml:space="preserve">-Multiple standards define how to send digital data over the analog phone lines at various speeds and compression ratios. Standards include: V. 24, V. 32bis, V. 34, V. 42, V. 44, V. 90, and V. 92 </w:t>
        <w:br/>
        <w:t xml:space="preserve">-Dialup connections are available anywhere a dialup telephone line exists </w:t>
        <w:br/>
        <w:t xml:space="preserve">-Data transfer rates include 28. 8 Kbps, 33. 3 Kbps, and 56 Kbps. The V. 44 standard adds compression, allowing effective data transfer rates above 56 Kbps </w:t>
        <w:br/>
        <w:t xml:space="preserve">-Dialup connections cannot be used for both voice (phone calls) and data at the same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Subscriber Line (DSL)DSL provides broadband digital data transmission over existing telephone 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-DSL divides the telephone line into multiple channels. One channel is used for analog voice, while the remaining channels are used for digital data. </w:t>
        <w:br/>
        <w:t xml:space="preserve">-Filters are used to separate the analog voice data from digital data </w:t>
        <w:br/>
        <w:t xml:space="preserve">-There are many DSL standards (such as ADSL, SDSL, and HDSL), collectively referred to as xDSL </w:t>
        <w:br/>
        <w:t xml:space="preserve">-Depending on the type of DSL used, you can used the same line for simultaneous voice and data </w:t>
        <w:br/>
        <w:t xml:space="preserve">-DSL is not available to every location; the end location must be within a fixed distance of telephone switching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Integrated Services Digital Network (ISDN)ISDN is a digital service, running over a switched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two versions of ISDN: </w:t>
        <w:br/>
        <w:t xml:space="preserve">-ISDN BRI divides the regular telephone line into three channels as follows: </w:t>
        <w:br/>
        <w:t xml:space="preserve">*2 64-Kbps bearer (B) channels can transfer data up to 128 Kbps (data compression increases the data transfer rate). Only one B channel is used during phone use reducing maximum speed to 64 Kbps </w:t>
        <w:br/>
        <w:t xml:space="preserve">*1 16-Kbps delta (D) channel for connection control. </w:t>
        <w:br/>
        <w:t xml:space="preserve">ISDN BRI is often called 2B+1D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-ISDN PRI requires different cables be installed rather than the regular phone lines. The cable is divided into 24 channels: </w:t>
        <w:br/>
        <w:t xml:space="preserve">*23 B channels (each at 64 Kbps) for data transmission </w:t>
        <w:br/>
        <w:t xml:space="preserve">*1 D channel (at 64 Kbps) for connection control </w:t>
        <w:br/>
        <w:t xml:space="preserve">ISDN PRI is often called 23B+1D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-ISDN is not available in all service areas; subscribers are required to be within a certain proximity of telephone company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-ISDN is implemented widely in Europe (limited implementation in the US).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CableCable networking uses a cable TV connection to create a wide area connection to the Internet </w:t>
        <w:br/>
        <w:t xml:space="preserve">-A cable modem (router) connects the computer to the cable network for sending networking signals. </w:t>
        <w:br/>
        <w:t xml:space="preserve">-the same cable line is used to carry networking and cable TV signals, although in some cases a separate line is installed for Internet access </w:t>
        <w:br/>
        <w:t xml:space="preserve">-Cable networking requires the installation of a cable TV line to your location (if one does not exist).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CellularCellular networking uses a digital mobile phone for Internet access.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-Mobile phones with digital data plans use cellular calls to connect to the Internet </w:t>
        <w:br/>
        <w:t xml:space="preserve">-You can install a cellular adapter in a notebook computer to provide cellular access </w:t>
        <w:br/>
        <w:t xml:space="preserve">-Cellular networking is a truly mobile solution; you can often be moving and still have Internet access without manually having to reconnect </w:t>
        <w:br/>
        <w:t xml:space="preserve">-Internet access is limited to areas with cell phone coverage. Coverage will be dictated by the service provider's network. Roaming charges might apply, while some areas will not have coverage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Cellular networks used for voice and data include the following types: </w:t>
        <w:br/>
        <w:t xml:space="preserve">-2G (second generation) networks were the first to offer digital data services. 2G data speeds are slow (14. 4 Kbps) and were used mainly for text messaging and not Internet connectivity. 2. 5G was an evolution that supported speeds up to 144 Kbps. </w:t>
        <w:br/>
        <w:t xml:space="preserve">-EDGE (also called 2. 75G) networks are an intermediary between 2G and 3G networks. EDGE is the first cellular technology to be truly Internet compatible, with speeds between 400-1000Kbps </w:t>
        <w:br/>
        <w:t xml:space="preserve">-3G (third generation) is the latest cellular technology offering simultaneous voice and data. The minimum speed for stationary users is quoted at 2 Mbps or higher. </w:t>
        <w:br/>
        <w:t xml:space="preserve">-4G cellular (also called WiMAX) is now available with minimum speeds around 3-8 Mbps with over 100 Mbps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SatelliteSatellite networking uses radio signals sent and received from a satellite. Satellite networking: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-Uses a transmitter with an antenna (dish) directed skywards to a satellite </w:t>
        <w:br/>
        <w:t xml:space="preserve">-Requires direct line of sight (dish placement is crucial). </w:t>
        <w:br/>
        <w:t xml:space="preserve">-Is subject to mild atmospheric and weather conditions (for, rain, or snow can disrupt service). </w:t>
        <w:br/>
        <w:t xml:space="preserve">-May have a long delay time (latency) between request and downloads </w:t>
        <w:br/>
        <w:t xml:space="preserve">-Can be a portable solution for cars or trucks with an attached satellite dish </w:t>
        <w:br/>
        <w:t xml:space="preserve">-Provides nearly 100% global coverage.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satellite Internet access solutions are limited to download only. Another solution, such as dialup, is required to provide upload capabilities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access facts-Regardless of the method you choose, you make a connection from your location to an Internet Service Provider (ISP). The ISP might be the cable TV company, the phone company, or another company offering Internet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-When you connect to the Internet, you connect to the Internet, you connect to an AP at the ISP which is connected to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-Voice over IP (VoIP) sends voice phone calls using the TCP/IP protocol over digital data lines. </w:t>
        <w:br/>
        <w:t xml:space="preserve">*With VoIP, phone calls are made through your Internet connection, not through a phone line </w:t>
        <w:br/>
        <w:t xml:space="preserve">*When you make a phone call, the call is converted to digital data and sent through the Internet </w:t>
        <w:br/>
        <w:t xml:space="preserve">*VoIP is provided by many ISPs to replace your current analog telephone line (even using the same phone number). </w:t>
        <w:br/>
        <w:t xml:space="preserve">*You can install software on a computer connected to the Internet and use a microphone and speakers connected to the computer to make phone calls. Skype is probably the most well-known VoIP application for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ONINTERNET CONNECTION FACTS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https://assignbuster.com/internet-connection-facts/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Internet connection facts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ernet-connection-fac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Internet connection facts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connection facts</dc:title>
  <dc:subject>Others;</dc:subject>
  <dc:creator>AssignBuster</dc:creator>
  <cp:keywords/>
  <dc:description>The following are the various services you can use to connect to the Internet DialupA dialup connection uses a modem connected to the phone line to co...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