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Choral speaking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Good morning </w:t>
        <w:br/>
        <w:t xml:space="preserve">Honourable judges, teachers and fellow friends. </w:t>
        <w:br/>
        <w:t xml:space="preserve">Today ! We are proud to bring you to the world of…Hostel Life! Do you know what is a hostel exactly ? </w:t>
        <w:br/>
        <w:t xml:space="preserve">Hostel is a welfare home… </w:t>
        <w:br/>
        <w:t xml:space="preserve">What ? Welfare home ? </w:t>
        <w:br/>
        <w:t xml:space="preserve">No.. no.. no.. no.. no.. </w:t>
        <w:br/>
        <w:t xml:space="preserve">Hostel is a place for a chosen people like us… </w:t>
        <w:br/>
        <w:t xml:space="preserve">You know hostel life seems very amazing. </w:t>
        <w:br/>
        <w:t xml:space="preserve">First ! We will meet </w:t>
        <w:br/>
        <w:t xml:space="preserve">Jeng…jeng…jeng…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 . R . I . E . N . D . S </w:t>
        <w:br/>
        <w:t xml:space="preserve">There are many types of people here, such as </w:t>
        <w:br/>
        <w:t xml:space="preserve">thin, fat, tall, short, cute, pretty and the most peculiar is…the nerd ! Any nerds here ? </w:t>
        <w:br/>
        <w:t xml:space="preserve">If we have a huge problem </w:t>
        <w:br/>
        <w:t xml:space="preserve">Our beloved family and parents will try to solve it </w:t>
        <w:br/>
        <w:t xml:space="preserve">But…in the hostel we depends on our friends…. </w:t>
        <w:br/>
        <w:t xml:space="preserve">Excuse me ! Who will look after all those students in the hostel ? Oo…Our beloved mama and abi </w:t>
        <w:br/>
        <w:t xml:space="preserve">Because they are our wardens… </w:t>
        <w:br/>
        <w:t xml:space="preserve">We were scared when we first meet them….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Uu…Why scared ? </w:t>
        <w:br/>
        <w:t xml:space="preserve">Ish… ish… ish… ish… </w:t>
        <w:br/>
        <w:t xml:space="preserve">The wardens are very nice, kind, helpful, polite and </w:t>
        <w:br/>
        <w:t xml:space="preserve">responsible person. </w:t>
        <w:br/>
        <w:t xml:space="preserve">But ! If we do not obey the rules and diciplines </w:t>
        <w:br/>
        <w:t xml:space="preserve">O.. o.. all hell will break loose ! </w:t>
        <w:br/>
        <w:t xml:space="preserve">The duty of the warden is to teach and guide the students </w:t>
        <w:br/>
        <w:t xml:space="preserve">anytime and anywhere. </w:t>
        <w:br/>
        <w:t xml:space="preserve">Wardens are our foster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! Don’t you ever, ever, forever, ever, forever, ever forget to thank them </w:t>
        <w:br/>
        <w:t xml:space="preserve">for their guidance. </w:t>
        <w:br/>
        <w:t xml:space="preserve">Tik, tok, tik, tok, Kringgggggg…. </w:t>
        <w:br/>
        <w:t xml:space="preserve">Wake up ! Wake up ! It’s already 5. 30 am </w:t>
        <w:br/>
        <w:t xml:space="preserve">Today is school day </w:t>
        <w:br/>
        <w:t xml:space="preserve">You need to take your bath. </w:t>
        <w:br/>
        <w:t xml:space="preserve">Huargh…. </w:t>
        <w:br/>
        <w:t xml:space="preserve">Hurry up ! Take turns to shower or go to the loo.. </w:t>
        <w:br/>
        <w:t xml:space="preserve">You might be late.. </w:t>
        <w:br/>
        <w:t xml:space="preserve">Huargh…We are really sleepy…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want to sleep some more </w:t>
        <w:br/>
        <w:t xml:space="preserve">Don’t disturb me…please… </w:t>
        <w:br/>
        <w:t xml:space="preserve">Hey ! Are you out of mind ? </w:t>
        <w:br/>
        <w:t xml:space="preserve">We need to hurry </w:t>
        <w:br/>
        <w:t xml:space="preserve">It’s 6. 00 am…It’s time for subuh prayer… </w:t>
        <w:br/>
        <w:t xml:space="preserve">If you are late…Watch out… </w:t>
        <w:br/>
        <w:t xml:space="preserve">You will get a wack from abi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Piap…Ouch… </w:t>
        <w:br/>
        <w:t xml:space="preserve">Do you know something ? </w:t>
        <w:br/>
        <w:t xml:space="preserve">What ? In the hostel there are many ghost stories…. </w:t>
        <w:br/>
        <w:t xml:space="preserve">Hee…hee…. heee ( bunyi hantu mengilai ) </w:t>
        <w:br/>
        <w:t xml:space="preserve">Everybody in the hostel say </w:t>
        <w:br/>
        <w:t xml:space="preserve">Aaaaa…. Help ! Help ! Run ! run ! </w:t>
        <w:br/>
        <w:t xml:space="preserve">Hey ! Relax…That just our imagination… </w:t>
        <w:br/>
        <w:t xml:space="preserve">You know ! One day, We ate Maggie mee…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Urm…Yummy…slurrrppp.. </w:t>
        <w:br/>
        <w:t xml:space="preserve">Maggie mee fast to cook, good to eat… </w:t>
        <w:br/>
        <w:t xml:space="preserve">But…Oh no…The warden caught us red handed… </w:t>
        <w:br/>
        <w:t xml:space="preserve">We were unlucky that day… </w:t>
        <w:br/>
        <w:t xml:space="preserve">Attention to hostelies ! </w:t>
        <w:br/>
        <w:t xml:space="preserve">Today ! There will be gotong – royong starting at 9. 00 o’clock sharp ! If you are late…your name will be taken by the prefect… </w:t>
        <w:br/>
        <w:t xml:space="preserve">Ee.. ish…we hate work… </w:t>
        <w:br/>
        <w:t xml:space="preserve">Like it or not…up, up, you go…. </w:t>
        <w:br/>
        <w:t xml:space="preserve">Clean the dorm, sweep the floor, clean the windows, hang the cloth… If not the cloth will be thorwn by the prefect onto the badminton court!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Shu…pap…Oh no ! My cloth ! </w:t>
        <w:br/>
        <w:t xml:space="preserve">Now…the best part of hostel life is…meal time… </w:t>
        <w:br/>
        <w:t xml:space="preserve">Kroak…kroak…kroak…. </w:t>
        <w:br/>
        <w:t xml:space="preserve">My tummy is grooring…. </w:t>
        <w:br/>
        <w:t xml:space="preserve">What’s for lunch today ? </w:t>
        <w:br/>
        <w:t xml:space="preserve">Any chicken ? </w:t>
        <w:br/>
        <w:t xml:space="preserve">Yes.. chicken… </w:t>
        <w:br/>
        <w:t xml:space="preserve">Urm…. Ice – cream….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forget to put your plates and glasses into the basin…. Saturday…and Sunday…. </w:t>
        <w:br/>
        <w:t xml:space="preserve">Times to relax… </w:t>
        <w:br/>
        <w:t xml:space="preserve">The most exciting activity is…. wacthing television… </w:t>
        <w:br/>
        <w:t xml:space="preserve">Hey guys…What are today’s movies ? </w:t>
        <w:br/>
        <w:t xml:space="preserve">Mohabbatin…aaaaaa……. </w:t>
        <w:br/>
        <w:t xml:space="preserve">Kung Fu Hustle…Watcha ! </w:t>
        <w:br/>
        <w:t xml:space="preserve">Spongebob Squarepant…. </w:t>
        <w:br/>
        <w:t xml:space="preserve">Are you ready kids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Alright captain…. </w:t>
        <w:br/>
        <w:t xml:space="preserve">We can’t hear you…. </w:t>
        <w:br/>
        <w:t xml:space="preserve">Alrigth captain ! </w:t>
        <w:br/>
        <w:t xml:space="preserve">And… wonder pets… </w:t>
        <w:br/>
        <w:t xml:space="preserve">What gonner work ? </w:t>
        <w:br/>
        <w:t xml:space="preserve">Team work ! </w:t>
        <w:br/>
        <w:t xml:space="preserve">What gonner work ? </w:t>
        <w:br/>
        <w:t xml:space="preserve">Team work ! </w:t>
        <w:br/>
        <w:t xml:space="preserve">Hollywood…Bollywood…Malaywood…Playwood…. </w:t>
        <w:br/>
        <w:t xml:space="preserve">Ha ? Playwood ? What types of story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Hehehe…. Just kidding…. </w:t>
        <w:br/>
        <w:t xml:space="preserve">Watch together…. Laugh together… </w:t>
        <w:br/>
        <w:t xml:space="preserve">Hahahaha… </w:t>
        <w:br/>
        <w:t xml:space="preserve">Like a big happy family…. </w:t>
        <w:br/>
        <w:t xml:space="preserve">Hostel life has it’s up and down…. </w:t>
        <w:br/>
        <w:t xml:space="preserve">You may realize the significant of this life </w:t>
        <w:br/>
        <w:t xml:space="preserve">Once you leave it, you might find that… </w:t>
        <w:br/>
        <w:t xml:space="preserve">There is no other life like hostel life…. </w:t>
        <w:br/>
        <w:t xml:space="preserve">Till then… </w:t>
        <w:br/>
        <w:t xml:space="preserve">Thank you !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https://assignbuster.com/choral-speaking-essay-sample/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Choral speaking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oral-speaking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Choral speaking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Choral speaking essay sample</dc:title>
  <dc:subject>Others;</dc:subject>
  <dc:creator>AssignBuster</dc:creator>
  <cp:keywords/>
  <dc:description>We are proud to bring you to the world of...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