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"https://assignbuster.com/the-memorable-day-of-community-service/"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memorable day of community service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job was to do a routine health check on each individual and record vital signs, such as body weight and blood pressure, for future reference. I covered about thirty homeless people during the day. </w:t>
        <w:br/>
        <w:t xml:space="preserve">That day was a learning experience without parallel. In addition to acquiring basic recording skills and medical inputs, I learned a lot about the lives and difficulties of homeless people. But, to my great surprise, I learned even more about myself! I discovered that in addition to always have been a good listener and a patient, persevering worker, I had a hidden core of compassion, and an innate desire to make a difference in the lives of those less fortunate than myself. Contrary to my expectations, I was not the least afraid to meet and talk to homeless people, some of who were rather coarse and rough in their attitude. </w:t>
        <w:br/>
        <w:t xml:space="preserve">That memorable day of Community Service has been the turning point in my choice of career path. It has made me determined to become a health professional. I believe that skilled medical care is the one factor which will alleviate the suffering of people and better the standard of their lives. I am deeply grateful for that one day in Eastside New York!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https://assignbuster.com/the-memorable-day-of-community-service/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memorable day of community service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memorable day of community service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memorable day of community service</dc:title>
  <dc:subject>Psychology;</dc:subject>
  <dc:creator>AssignBuster</dc:creator>
  <cp:keywords/>
  <dc:description>In addition to acquiring basic recording skills and medical inputs, I learned a lot about the lives and difficulties of homeless people.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