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"https://assignbuster.com/essay-on-customer-service-satisfaction-and-repetitive-customer-inquiry-customer-loyalty/"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customer service satisfaction and repetitive customer inquiry, customer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Customer service in all manners is very essential in every aspect of the company since they say without the customer a company cease to exist hence the slogan customer is king. As a business that is seeking to gain a jumpstart before the rest of the company we could be limited in a number of ways where customer service is concerned. Maybe staff numbers could be low not to enhance full customer care convenience and such other. </w:t>
        <w:br/>
        <w:t xml:space="preserve">Customer are more likely be satisfied by mere conversations, yes that is right most problems to the customer have to do with reduced or bare communication. It builds a company’s reputation where personal service is concerned and loyalty is built. While talking to customers enhances customer repetitiveness it may also expand a business’s knowledge base after receipt of customer feedback. Feedback is important to any business it may be received via interviews conducted or questionnaires on customer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above table is a clear indication that truly customer satisfaction can be a major issue in business survival rates. Where a business in required by law to offer a certain range of commodities a business should go the extra mile and offer customer experience in all aspects. </w:t>
        <w:br/>
        <w:t xml:space="preserve">Every business will and should owe customers a service extension for loyal customer there should be a plan to reward their loyalty by all mean s that will be of benefit to a company hence loyalty programs may go a long way in keeping them and bringing more in. It is rewarding of loyalty with loyalty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Gilley, J. W., &amp; Gilley, A. M. (2008). Beyond the learning organization: Creating a culture of continuous growth and development through state-of-the-art human resource practices. New York: Basic Books. </w:t>
        <w:br/>
        <w:t xml:space="preserve">Inghilleri, L., &amp; Solomon, M. (2010). Exceptional service, exceptional profit: The secrets of building a five-star customer service organization. New York: American Management Association. </w:t>
        <w:br/>
        <w:t xml:space="preserve">Mentzer, J. T. (2001). Supply chain management. Thousand Oaks, Calif. [u. a.: Sage Publ.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https://assignbuster.com/essay-on-customer-service-satisfaction-and-repetitive-customer-inquiry-customer-loyalty/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customer service satisfaction 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customer service satisfaction and repetitive customer inquiry, customer 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customer service satisfaction and repetitive customer inquiry, customer ...</dc:title>
  <dc:subject>Business;Company</dc:subject>
  <dc:creator>AssignBuster</dc:creator>
  <cp:keywords/>
  <dc:description>As a business that is seeking to gain a jumpstart before the rest of the company we could be limited in a number of ways where customer service is con...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