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Bookseller of kabul study guide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Sultan Kahnbookseller; </w:t>
        <w:br/>
        <w:t xml:space="preserve">revived training as engineer; </w:t>
        <w:br/>
        <w:t xml:space="preserve">loves books; </w:t>
        <w:br/>
        <w:t xml:space="preserve">buys books in Pakistan and Tehran; </w:t>
        <w:br/>
        <w:t xml:space="preserve">sells the books in Kabul for profit; </w:t>
        <w:br/>
        <w:t xml:space="preserve">opposes soviets and fundamentalists; </w:t>
        <w:br/>
        <w:t xml:space="preserve">often imprisoned &amp; books burned; </w:t>
        <w:br/>
        <w:t xml:space="preserve">protects Afghan culture; </w:t>
        <w:br/>
        <w:t xml:space="preserve">hides books in attics around Kabul; </w:t>
        <w:br/>
        <w:t xml:space="preserve">wife to Sharifa and Sonya; </w:t>
        <w:br/>
        <w:t xml:space="preserve">has three bookstores in Kabul; </w:t>
        <w:br/>
        <w:t xml:space="preserve">self made, now rich; </w:t>
        <w:br/>
        <w:t xml:space="preserve">11-13 people live in 4 room apartment; </w:t>
        <w:br/>
        <w:t xml:space="preserve">little electricity &amp; water; </w:t>
        <w:br/>
        <w:t xml:space="preserve">one room= storeroom; </w:t>
        <w:br/>
        <w:t xml:space="preserve">his family is unhappy; </w:t>
        <w:br/>
        <w:t xml:space="preserve">has three sons and a daughter'Taliban Ruleswoman must wear burka in public; </w:t>
        <w:br/>
        <w:t xml:space="preserve">woman cannot work; SonyaSultan's second wife; </w:t>
        <w:br/>
        <w:t xml:space="preserve">married at 16; Kabulcapital of afghanistan; </w:t>
        <w:br/>
        <w:t xml:space="preserve">place where Sultan and family liveCharhai-e-Sadarattraffic circle in Kabul where book burning takes placeTehrancapital of Iran; </w:t>
        <w:br/>
        <w:t xml:space="preserve">Sultan travels with his uncle when in schoolDeh Khudaidadvillage outside of Kabul; </w:t>
        <w:br/>
        <w:t xml:space="preserve">Sultan is born herePeshawarcity in Pakistan; </w:t>
        <w:br/>
        <w:t xml:space="preserve">some Khan member lived during civil warLahorecity in Pakistan that is cultural and artisticMazar-i-Sharifplace in Afghanistan; </w:t>
        <w:br/>
        <w:t xml:space="preserve">believed tomb of Ali isHindu Kushmountain range north of KabulKhostMullah Omar had support baseChapter 1Sultan wants a new wife; </w:t>
        <w:br/>
        <w:t xml:space="preserve">no family members would help him; </w:t>
        <w:br/>
        <w:t xml:space="preserve">a family member must ask woman for marriage; </w:t>
        <w:br/>
        <w:t xml:space="preserve">pretended he had a suitor for Sonya; </w:t>
        <w:br/>
        <w:t xml:space="preserve">later married herChapter 2sold books; </w:t>
        <w:br/>
        <w:t xml:space="preserve">imprisoned but still read; </w:t>
        <w:br/>
        <w:t xml:space="preserve">would donate books to public library when had relaible governmentChapter 3Sharifa lived alone with her daughter in Peshawar; </w:t>
        <w:br/>
        <w:t xml:space="preserve">Sultan lived in Kabul with Sonya; </w:t>
        <w:br/>
        <w:t xml:space="preserve">Sharifa gossiped with neighbors; </w:t>
        <w:br/>
        <w:t xml:space="preserve">Saliqa was a girl who was beaten because she went in a taxi with a boy and to a park with a boy; </w:t>
        <w:br/>
        <w:t xml:space="preserve">Jamila was cheating on her husband and so was killed by her own brothersChapter 4Afghans were not aloud in Pakistan; </w:t>
        <w:br/>
        <w:t xml:space="preserve">Sultan took a sketchy route in order to sneak in; </w:t>
        <w:br/>
        <w:t xml:space="preserve">he does business in Pakistan; </w:t>
        <w:br/>
        <w:t xml:space="preserve">Kyber Pass= path travelled by famous; </w:t>
        <w:br/>
        <w:t xml:space="preserve">Sultan hated Islamic Religion; </w:t>
        <w:br/>
        <w:t xml:space="preserve">Sultan's brother is named Yunus; </w:t>
        <w:br/>
        <w:t xml:space="preserve">Yunus aims to marry Belqisa; </w:t>
        <w:br/>
        <w:t xml:space="preserve">Sultan wanted to bring educational books; </w:t>
        <w:br/>
        <w:t xml:space="preserve">Taliban books were focused on war and killing; Chapter 5afghan woman were unhappy; </w:t>
        <w:br/>
        <w:t xml:space="preserve">wrote poemsChapter 6sultan aims to sell his sister for money and give the other one away for free; </w:t>
        <w:br/>
        <w:t xml:space="preserve">Bulbula suffered from illness and therefore gets no respect; </w:t>
        <w:br/>
        <w:t xml:space="preserve">Shalika is a biology teacher who marries Wakil; Chapter 716 laws; </w:t>
        <w:br/>
        <w:t xml:space="preserve">woman could not leave house with authorization; </w:t>
        <w:br/>
        <w:t xml:space="preserve">she is to cater her husband and children; </w:t>
        <w:br/>
        <w:t xml:space="preserve">must wear burkas if leaving and cannot wear makeup, etc.; </w:t>
        <w:br/>
        <w:t xml:space="preserve">will not be aloud in Heaven and will be punishedChapter 8a woman can not show face before wedding; Chapter 9in a wedding, must bleed on cloth in order to go to new familyChapter 10before war, house was nicer; </w:t>
        <w:br/>
        <w:t xml:space="preserve">not it is poor looking; </w:t>
        <w:br/>
        <w:t xml:space="preserve">Sultan's mom lives with themChapter 11Mansur is sultan's son; </w:t>
        <w:br/>
        <w:t xml:space="preserve">he likes this girl, but she never returnsChapter 12Mansur believes is called on pilgrimage to Ali; </w:t>
        <w:br/>
        <w:t xml:space="preserve">he sees many poor citiesChapter 13Leila takes care of everything; </w:t>
        <w:br/>
        <w:t xml:space="preserve">treated like a slaveChapter 14Leila wants to be a teacher; </w:t>
        <w:br/>
        <w:t xml:space="preserve">Sultan threw his nephew Fazil out of the house to live with his mother Mariam; </w:t>
        <w:br/>
        <w:t xml:space="preserve">Fazil worked in the bookshop and later was fired; </w:t>
        <w:br/>
        <w:t xml:space="preserve">Leila is Sultan's sister; Chapter 15Fazil went to school and did homework; </w:t>
        <w:br/>
        <w:t xml:space="preserve">got in trouble for not answering questions correctly; </w:t>
        <w:br/>
        <w:t xml:space="preserve">he is timidChapter 16Aimal= Sultan's youngest son; </w:t>
        <w:br/>
        <w:t xml:space="preserve">aimal works 12 hours a day at a kabul hotel; </w:t>
        <w:br/>
        <w:t xml:space="preserve">hotel has been destroyed due to a lot of factors; </w:t>
        <w:br/>
        <w:t xml:space="preserve">Sultan does not let sons go to school; </w:t>
        <w:br/>
        <w:t xml:space="preserve">wants to be business man; </w:t>
        <w:br/>
        <w:t xml:space="preserve">aimal longs to go to school; </w:t>
        <w:br/>
        <w:t xml:space="preserve">aimal overcome with sadnessChapter 17Jalaluddin steals postcards; </w:t>
        <w:br/>
        <w:t xml:space="preserve">he is a carpenter; </w:t>
        <w:br/>
        <w:t xml:space="preserve">he is beaten by his father; </w:t>
        <w:br/>
        <w:t xml:space="preserve">carpenter is arrested; </w:t>
        <w:br/>
        <w:t xml:space="preserve">he was selling them to a mahmoud; </w:t>
        <w:br/>
        <w:t xml:space="preserve">mahmoud is arrestedChapter 18Tajmir= sultan's distant nephew; </w:t>
        <w:br/>
        <w:t xml:space="preserve">employer is Bob who is on hunt for Al-Qaida; </w:t>
        <w:br/>
        <w:t xml:space="preserve">he goes to sketchy places like Khost; </w:t>
        <w:br/>
        <w:t xml:space="preserve">Tajmir runs into two opposing families Khan and Mustafa; </w:t>
        <w:br/>
        <w:t xml:space="preserve">homosexuality is normal; Chapter 19Leila loves Karim; </w:t>
        <w:br/>
        <w:t xml:space="preserve">gets secret letters; </w:t>
        <w:br/>
        <w:t xml:space="preserve">longs for job as teacher; </w:t>
        <w:br/>
        <w:t xml:space="preserve">he helps her; </w:t>
        <w:br/>
        <w:t xml:space="preserve">she does not marry KarimEPILOGUEkarim leaves country because of courtship; family splits ONBOOKSELLER OF KABUL STUDY GUIDE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https://assignbuster.com/bookseller-of-kabul-study-guide/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Bookseller of kabul study guide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ookseller-of-kabul-study-gui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Bookseller of kabul study guide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Bookseller of kabul study guide</dc:title>
  <dc:subject>Others;</dc:subject>
  <dc:creator>AssignBuster</dc:creator>
  <cp:keywords/>
  <dc:description>Sultan Kahnbookseller; revived training as engineer; loves books; buys books in Pakistan and Tehran; sells the books in Kabul for profit; opposes sovi...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