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"https://assignbuster.com/the-improvement-by-john-ashbery-essay-sample/"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"the improvement” by john ashbery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“ </w:t>
      </w:r>
      <w:r>
        <w:rPr/>
        <w:t xml:space="preserve">The Improvement” by John Ashbery Essay Sample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only thing that humans cannot count on is that things are constantly changing and life is one of those things. It is a complex, intriguing, and inscrutable process which has negative and positive shades. This is the message John Ashbery is trying to transmit to us!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Life changes in an instant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-He is questioning the meaning of life; the meaning of how things can change quickly.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“ </w:t>
      </w:r>
      <w:r>
        <w:rPr/>
        <w:t xml:space="preserve">Only yesterday when I came back, I had this diaphanous disaffection for this room, for spaces, for the whole sky, and whatever lies beyond”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“ We never live long enough in our lives to know what today is like.”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-Life’s complexity gives us a today, but today might change. It is unpredictable.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-One day is not long enough to absorb or comprehend how negative things can turn into positive.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Things that seem negative, what can happen to become positive?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-” I want the openness of the dream turned inside out, exploded into peaces of meaning by its own unasked question, beyond the calculations of heaven”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-From the previous quote one can realize that Ashbery wanted to change Today, the bad dream which is “ by nature sad,” trying to turn it inside out while confused why all this was happening.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How to improve them?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-Ashbery uses his imagination when giving the solution to the “ mystery” he is trying to figure 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To turn a dream inside out cannot be achieved, but since we all know that there is no solution to making Today remain the same, we can only wish!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“ </w:t>
      </w:r>
      <w:r>
        <w:rPr/>
        <w:t xml:space="preserve">Then the larkspur would don its own disproportionate weight, and trees return to the starting gate.”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This is what Ashbery believes it would happen if his wishes would become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-“ See, our lips bend”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It sounds like a direct statement that the poet is making to his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What it means is that both the poet and the reader acknowledge that these changes happen and the changes cannot be prevented.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Perception of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Ashbery is trying to explain reality, life! He is trying to decipher the ambiguous changes that happen in life in such short periods of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The poet writes about the hypotheses regarding reality in general. Whether the changes are part of the reality or if they can be prevented are the big hypotheses of reality.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Characteristic of the poem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It is a mysterious poem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-The reader cannot fully comprehend what message John Ashbery is trying to transmit.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-Sometimes one finds the poet shifting from the good things to the bad ones or even digressing.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“ </w:t>
      </w:r>
      <w:r>
        <w:rPr/>
        <w:t xml:space="preserve">Shards, smiling beaches, abandon us somehow even as we converse with them.”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-“ I felt the eggplant, then the rhubarb. Nothing seems strong enough for this life to manage.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https://assignbuster.com/the-improvement-by-john-ashbery-essay-sample/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"the improvement” by john ashbery essay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"the improvement” by john ashbery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improvement” by john ashbery essay sample</dc:title>
  <dc:subject>Life;</dc:subject>
  <dc:creator>AssignBuster</dc:creator>
  <cp:keywords/>
  <dc:description>He is trying to decipher the ambiguous changes that happen in life in such short periods of 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