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"https://assignbuster.com/consultancy-project-essay-samples/"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Consultancy project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Business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Running Head: CONSULTANCY PROJECT Consultancy Project Consultancy Project </w:t>
        <w:br/>
        <w:br/>
        <w:t xml:space="preserve">The term consultancy can be defined as " an uncertain and evolving process </w:t>
        <w:br/>
        <w:br/>
        <w:t xml:space="preserve">conducted by a foreign intruder who muddles through by performing various problem- </w:t>
        <w:br/>
        <w:br/>
        <w:t xml:space="preserve">solving activities, while trying to maintain high professional standards and still </w:t>
        <w:br/>
        <w:br/>
        <w:t xml:space="preserve">attempting to meet the needs of the client" or " consulting is an advisory service </w:t>
        <w:br/>
        <w:br/>
        <w:t xml:space="preserve">contracted for and provided to organizations by specially trained and qualified persons </w:t>
        <w:br/>
        <w:br/>
        <w:t xml:space="preserve">who assist, in an objective and independent manner, the client organization to identify </w:t>
        <w:br/>
        <w:br/>
        <w:t xml:space="preserve">problems, recommend solutions to these problems, and help, when requested, in the </w:t>
        <w:br/>
        <w:br/>
        <w:t xml:space="preserve">implementation of solutions" (Viklund, para. 1, 3). </w:t>
        <w:br/>
        <w:br/>
        <w:t xml:space="preserve">A consultancy project refers to a project that is implemented by hiring or availing </w:t>
        <w:br/>
        <w:br/>
        <w:t xml:space="preserve">consultancy advisory services. In a highly competitive and rapidly changing market, </w:t>
        <w:br/>
        <w:br/>
        <w:t xml:space="preserve">there is no universal view or strategy that each company and/or group will adopt. Current </w:t>
        <w:br/>
        <w:br/>
        <w:t xml:space="preserve">analysis recognizes that each company, group, and individual has unique pains and needs </w:t>
        <w:br/>
        <w:br/>
        <w:t xml:space="preserve">In recent two decades the consultancy business has increased tremendously. Companies, </w:t>
        <w:br/>
        <w:br/>
        <w:t xml:space="preserve">institutions and different utility and services providing organizations are frequently </w:t>
        <w:br/>
        <w:br/>
        <w:t xml:space="preserve">seeking consultancy for their external prospective and expert opinion, hoping that they </w:t>
        <w:br/>
        <w:br/>
        <w:t xml:space="preserve">can provide solution to enhance their business and improve the organization effectiveness </w:t>
        <w:br/>
        <w:br/>
        <w:t xml:space="preserve">and competency. Whether in restructuring, implementing systems, developing staff, </w:t>
        <w:br/>
        <w:br/>
        <w:t xml:space="preserve">changing procedure, buying new companies or bringing out new product and services, </w:t>
        <w:br/>
        <w:br/>
        <w:t xml:space="preserve">consultant is being asked to assist in a verity of ways. When a project comes to a </w:t>
        <w:br/>
        <w:br/>
        <w:t xml:space="preserve">consulting intervention it has a number of objectives both in hiring and providing a </w:t>
        <w:br/>
        <w:br/>
        <w:t xml:space="preserve">consultancy advisory service. First there are objectives for consulting project itself </w:t>
        <w:br/>
        <w:br/>
        <w:t xml:space="preserve">indicating what will be accomplished and deliver in a consulting assignment. The other </w:t>
        <w:br/>
        <w:br/>
        <w:t xml:space="preserve">set of objectives called solution objectives focus on the goal of actual solution that will </w:t>
        <w:br/>
        <w:br/>
        <w:t xml:space="preserve">ultimately add value to the organization (Phillips, 1999, pp. 64-65). </w:t>
        <w:br/>
        <w:br/>
        <w:t xml:space="preserve">From organization prospective the basic motivations or reasons involved behind </w:t>
        <w:br/>
        <w:br/>
        <w:t xml:space="preserve">enlisting consultancy are (Viklund, para. 4): </w:t>
        <w:br/>
        <w:br/>
        <w:t xml:space="preserve">The company or organization needs an objective and informed opinion only an </w:t>
        <w:br/>
        <w:br/>
        <w:t xml:space="preserve">outsider can offer. </w:t>
        <w:br/>
        <w:br/>
        <w:t xml:space="preserve">Possibly also free of influences from internal politics. </w:t>
        <w:br/>
        <w:br/>
        <w:t xml:space="preserve">Deficient in expertise to achieve the desired goals or objectives. </w:t>
        <w:br/>
        <w:br/>
        <w:t xml:space="preserve">Insufficient time to complete the task with existing internal resources. </w:t>
        <w:br/>
        <w:br/>
        <w:t xml:space="preserve">Reduce the risk involved in dealing with issues that could be highly stressful or </w:t>
        <w:br/>
        <w:br/>
        <w:t xml:space="preserve">have adverse outcomes. In simpler terms, to " cover their butts". </w:t>
        <w:br/>
        <w:br/>
        <w:t xml:space="preserve">The essence of management consulting is to help a client obtain information and </w:t>
        <w:br/>
        <w:br/>
        <w:t xml:space="preserve">advice which leads to real and lasting solution of a problem. Consultants think, analyze, </w:t>
        <w:br/>
        <w:br/>
        <w:t xml:space="preserve">brainstorm, cajole and challenge good organizations to become even better by adopting </w:t>
        <w:br/>
        <w:br/>
        <w:t xml:space="preserve">new ideas. Great consultants are able to step into ambiguous, sometimes hostile situations </w:t>
        <w:br/>
        <w:br/>
        <w:t xml:space="preserve">and sense what changes need to be made. Great consultants are driven by ideas and a </w:t>
        <w:br/>
        <w:br/>
        <w:t xml:space="preserve">strong desire to have a positive impact on clients. </w:t>
        <w:br/>
        <w:br/>
        <w:t xml:space="preserve">There are few essential eminences that a consultant must have to provide </w:t>
        <w:br/>
        <w:br/>
        <w:t xml:space="preserve">satisfactory services. These are ability to have client engagement in a project, research, </w:t>
        <w:br/>
        <w:br/>
        <w:t xml:space="preserve">analysis and communication skills, ability to demonstrate exposure to various </w:t>
        <w:br/>
        <w:br/>
        <w:t xml:space="preserve">technologies, methodologies, standards, practices, and tools and good knowledge of </w:t>
        <w:br/>
        <w:br/>
        <w:t xml:space="preserve">recruiting, training and mentoring orientation. </w:t>
        <w:br/>
        <w:br/>
        <w:br/>
        <w:br/>
        <w:t xml:space="preserve">References </w:t>
        <w:br/>
        <w:br/>
        <w:t xml:space="preserve">Phillips, J. J. (1999). The Consultant's Scorecard. New York: McGraw-Hill Professional. </w:t>
        <w:br/>
        <w:br/>
        <w:t xml:space="preserve">Henderson, I. (2004). Business Improvement Project Management Training and </w:t>
        <w:br/>
        <w:br/>
        <w:t xml:space="preserve">Consultant. PHS Management Training 2004. 2004. Retrieved May 2, 2007 </w:t>
        <w:br/>
        <w:br/>
        <w:t xml:space="preserve">from: http://www. training- </w:t>
        <w:br/>
        <w:br/>
        <w:t xml:space="preserve">management. info/PDF/Project%20Management%20Training. pdf </w:t>
        <w:br/>
        <w:br/>
        <w:t xml:space="preserve">Viklund, A. (n. d.). . What is Consulting Information Technology Consulting Blog. </w:t>
        <w:br/>
        <w:br/>
        <w:t xml:space="preserve">Retrieved May 2, 2007. from: http://www. akriconsulting. com/blog/what-is- </w:t>
        <w:br/>
        <w:br/>
        <w:t xml:space="preserve">consulting/gclid= CO6At6Wx8YsCFQTllAodCizvOg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https://assignbuster.com/consultancy-project-essay-samples/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Consultancy project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busines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Consultancy project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Consultancy project</dc:title>
  <dc:subject>Business;</dc:subject>
  <dc:creator>AssignBuster</dc:creator>
  <cp:keywords/>
  <dc:description>Running Head: CONSULTANCY PROJECT Consultancy Project Consultancy Project The term consultancy can be defined as " an uncertain and evolving process ...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Business;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