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"https://assignbuster.com/good-essay-about-hiring-manager/"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about hiring manager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VonKohn Search Group, Inc </w:t>
        <w:br/>
        <w:t xml:space="preserve">Buffalo, New York 14204 </w:t>
        <w:br/>
        <w:t xml:space="preserve">Dear Hiring Manager, </w:t>
        <w:br/>
        <w:t xml:space="preserve">I am writing this letter to apply for the Pharmaceutical Sales/Territory Manager position that you have posted in Careerbuilder. com last July 15. I believe that your client, a biopharmaceutical company, would find my skills and experiences relating to pharmaceutical and sales industry suitable for the job that they are offering. </w:t>
        <w:br/>
        <w:t xml:space="preserve">The opportunity, benefits, and responsibilities listed for the job offer are very interesting. I am certain that my strong management and sales experience in the pharmaceutical industry make me a truly competitive candidate for this position. Below are two of my key strengths that will allow me to successfully perform the job: </w:t>
        <w:br/>
        <w:t xml:space="preserve">I have spent several years in the sales industry, achieving and exceeding sales target of the companies I previously worked with. </w:t>
      </w:r>
    </w:p>
    <w:p>
      <w:pPr>
        <w:pStyle w:val="Heading2"/>
        <w:bidi w:val="0"/>
        <w:jc w:val="start"/>
        <w:rPr/>
      </w:pPr>
      <w:r>
        <w:rPr/>
        <w:t xml:space="preserve">My experience as a Sales Account Manager allows me to grow my knowledge on developing and executing business marketing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my sales and management experience with pharmaceutical companies, I now have a full understanding of how the industry works, which will be very useful for the position as a Territory Manager. For further reference, attached is my complete resume. </w:t>
        <w:br/>
        <w:t xml:space="preserve">Sincerely, </w:t>
      </w:r>
    </w:p>
    <w:p>
      <w:pPr>
        <w:pStyle w:val="Heading2"/>
        <w:bidi w:val="0"/>
        <w:jc w:val="start"/>
        <w:rPr/>
      </w:pPr>
      <w:r>
        <w:rPr/>
        <w:t xml:space="preserve">MEMORANDUM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memorandum serves as an explanation of how my application letter and resume are adapted for the job offer for Pharmeceutical Sales/ Territory Manager posted by the VonKohn Search Group, Inc. </w:t>
        <w:br/>
        <w:t xml:space="preserve">First of all, I made sure that the skills and experiences that I focused on suit the experiences and skills that the company I am applying for needs. The biopharmaceutical company is looking for someone who has a previous selling experience, a highly persuasive selling skill, a strong work ethics, and an excellent verbal communication skill. In my application letter and the resume, these skills are highlighted. For instance, as one of my key strengths, I have specified my sales experience in the application letter. Letting the company know how I have exceeded sales target will clearly show how I am able to demonstrate persuasive selling skills and effective communication skills. In addition, because the company is looking for a Territory Manager, one who can manage pharmaceutical sales territory as a business, I also highlighted my account management skills, both in my application letter and in my resume. One of the key strengths that I listed in the application letter is my experience as a Sales Account Manager, while the same position comes first in the “ Career Track” section of my resume. This would allow the company to see right away that I possess the experience and management skills that they require for the position. Most importantly, I mentioned that my past experiences were with pharmaceutical companies because the company which offers the job is a biopharmaceutical company, aiming to maximize sales of their pharmaceutical products. </w:t>
        <w:br/>
        <w:t xml:space="preserve">On the other hand, I opted not to highlight my experiences that are not directly related to the job I am applying for. These are my past experiences as a Cashier/Floor Associate and a Data Entry Technician. As you can see, these were not mentioned in the application letter. However, since I also performed well in these positions, I decided to include these in my resume, too. </w:t>
        <w:br/>
        <w:t xml:space="preserve">For a complete reference of the job opening that I am applying for, you may visit this link: http://www. careerbuilder. com/jobseeker/jobs/jobdetails. aspx? APath= 2. 21. 0. 0. 0&amp;job_did= JHM6C272VNFR2JX8NZT&amp;showNewJDP= yes&amp;IPath= JRKV0C </w:t>
        <w:br/>
        <w:t xml:space="preserve">Thank you!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https://assignbuster.com/good-essay-about-hiring-manager/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about hiring manager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about hiring manager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about hiring manager</dc:title>
  <dc:subject>Business;Company</dc:subject>
  <dc:creator>AssignBuster</dc:creator>
  <cp:keywords/>
  <dc:description>In addition, because the company is looking for a Territory Manager, one who can manage pharmaceutical sales territory as a business, I also highlight...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