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Future of the juvenile justice system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 are a squad of juvenile justness advisers doing a presentation to the province legislative assembly refering the hereafter of the juvenile justness system. Address the undermentioned in your paper:· Recommendations for all facets of the system including the followers: o Communityo Law enforcementO Courtso Correctionsso Private sector or denationalization engagement· A justification for the system and support based on history. tendencies.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causing theories. Make a 10- to 15-slide presentation to attach to your paper. Format your paper consistent with APA guidelines. To buy this stuff chink below nexushypertext transfer protocol: //www. assignmentcloud. com/CJA-374/CJA-374-Week-5-DQ-3For more categories visitWorld Wide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assignmentcloud. com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https://assignbuster.com/future-of-the-juvenile-justice-system-essay-sample/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Future of the juvenile justice system es...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uture-of-the-juvenile-justice-system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Future of the juvenile justice system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of the juvenile justice system essay sample</dc:title>
  <dc:subject>Others;</dc:subject>
  <dc:creator>AssignBuster</dc:creator>
  <cp:keywords/>
  <dc:description>Make a 10- to 15-slide presentation to attach to your paper.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