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guardian newspaper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read with extreme interest your advertisement in The Guardian Newspaper of May 30th 2006 for the post of a Chief Accountant. My second class upper grade in Accounting, proffessional qualification (ACA), Master degree in finance and many years cognate experience seems to fit me well for this position.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understand this post requires a candidate with strong analytical mind, a self starter , who must be able to work with lesser supervision. All this attributes are already part of me as evidenced by my rapid promotion in the past.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Kindly contact me at the above address or through my telephone number 08038363655 for an interview where my ability to add value to ABC Nigeria limited can be assessed.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Thank you for your time and considration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Yours faithfully, </w:t>
        <w:br/>
        <w:t xml:space="preserve">Adekunle Olufunso </w:t>
        <w:br/>
        <w:t xml:space="preserve">ATT’D </w:t>
        <w:br/>
        <w:t xml:space="preserve">CV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request your good self to give me an opportunity to prove my capability in your esteemed organization. I assure you that I shall give my best in getting the jobs accomplished. My CV is enclosed herewith for your kind perusal. Expecting a favourable response from your 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Thanking You, </w:t>
        <w:br/>
        <w:t xml:space="preserve">Yours faithfully,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Malungon Gamay, </w:t>
        <w:br/>
        <w:t xml:space="preserve">Malungon Sarangani 09503 </w:t>
        <w:br/>
        <w:t xml:space="preserve">January 14, 2008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Manager </w:t>
        <w:br/>
        <w:t xml:space="preserve">GAISANO CENTER </w:t>
        <w:br/>
        <w:t xml:space="preserve">Digos City Dear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Sir/Madam: </w:t>
        <w:br/>
        <w:t xml:space="preserve">Greetings! I have learned that your company is in need of additional sales lady. Please consider this letter and my attached bio-data in application of the said position. My three (3) years experience as a sales lady in various malls in Metro Manila made me confident to do the job and be a part of your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appreciate the chance to further discuss about this position and my qualification. Please contact me at 0928-5663320. Thank you for your time and consideration.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Respectfully yours, </w:t>
        <w:br/>
        <w:t xml:space="preserve">Remy Jane B. Parro </w:t>
        <w:br/>
        <w:t xml:space="preserve">Applicant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https://assignbuster.com/the-guardian-newspaper-essay-sample/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guardian newspaper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guardian-newspaper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guardian newspaper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guardian newspaper essay sample</dc:title>
  <dc:subject>Others;</dc:subject>
  <dc:creator>AssignBuster</dc:creator>
  <cp:keywords/>
  <dc:description>Thank you for your time and considration Yours faithfully, Adekunle Olufunso ATT'D CV I request your good self to give me an opportunity to prove my 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