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"https://assignbuster.com/why-i-need-a-financial-aid/"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Why i need a financial aid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I was young, I have manifested fascination for different genre of music. I remember spending a bulk amount of time listening to the rhythm and harmony of music while the other kids are playing video games. I harbored the desire to play and share music with different people early on. However, I couldnt share this passion to my friends back home since they don’t possess the same love for music. </w:t>
        <w:br/>
        <w:t xml:space="preserve">Being accepted to a highly prestigious Walnut Hill is the most precious gift I received last winter. It marked one of the happiest moments in my life. Walnut Hill offers avenue for me to indulge and develop my interest in music. It provides a state of the art equipments and highly qualified instructors. I enjoy the classes offered by the Walnut Hill. My passion in music is manifested with the good grades I obtained from my academic and music classes. </w:t>
        <w:br/>
        <w:t xml:space="preserve">Walnut Hill is not merely a school but a home for individuals who love art. This serves as an avenue for individuals who have the same interests to collaborate and learn from one another. I usually spend my free time with friends singing and playing music all the time. I consider being in Walnut Hill as a turning point of my life. I have learned to play more musical instruments and to interact with different individuals. Being part of this prestigious school makes me feel special. Somehow, I felt that I have a purpose, and that Walnut Hill will help me accomplish this purpose. </w:t>
        <w:br/>
        <w:t xml:space="preserve">Your financial aid will help me pursue my passion for music. It will help me pay for books, rent, and other school expenses. Lastly, it will serve as a means for me to actualize my potential for music.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https://assignbuster.com/why-i-need-a-financial-aid/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Why i need a financial aid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i need a financial aid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 need a financial aid</dc:title>
  <dc:subject>Education;</dc:subject>
  <dc:creator>AssignBuster</dc:creator>
  <cp:keywords/>
  <dc:description>My passion in music is manifested with the good grades I obtained from my academic and music classes.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