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journey of odysseus and telemachos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 The Odyssey written by Homer and translated by Richard Lattimore, </w:t>
        <w:br/>
        <w:t xml:space="preserve">several themes are made evident, conceived by the nature of the time </w:t>
        <w:br/>
        <w:t xml:space="preserve">period, and customs of the Greek people. These molded and shaped the </w:t>
        <w:br/>
        <w:t xml:space="preserve">actual flow of events and outcomes of the poem. Beliefs of this </w:t>
        <w:br/>
        <w:t xml:space="preserve">characteristic were represented by the sheer reverence towards the gods </w:t>
        <w:br/>
        <w:t xml:space="preserve">and the humanities the Greek society exhibited, and are both deeply </w:t>
        <w:br/>
        <w:t xml:space="preserve">rooted within the story. </w:t>
        <w:br/>
        <w:t xml:space="preserve">In the intricate and well-developed plot of The Odyssey, Homer </w:t>
        <w:br/>
        <w:t xml:space="preserve">harmonized several subjects. One of these, was the quest of Telemachos, </w:t>
        <w:br/>
        <w:t xml:space="preserve">(titled " Telemachy") in correlation with the journey of his father. In </w:t>
        <w:br/>
        <w:t xml:space="preserve">this, he is developed from a childish, passive, and untested boy, to a </w:t>
        <w:br/>
        <w:t xml:space="preserve">young man preparing to stand by his fathers side. This is directly </w:t>
        <w:br/>
        <w:t xml:space="preserve">connected to the voyage of Odysseus, in that they both lead to the same </w:t>
        <w:br/>
        <w:t xml:space="preserve">finale, and are both stepping stones towards wisdom, manhood, and </w:t>
        <w:br/>
        <w:t xml:space="preserve">scholarship. Through these voyages certain parallels are drawn concerning </w:t>
        <w:br/>
        <w:t xml:space="preserve">Odysseus and Telemachos: the physical journeys, the mental preparations </w:t>
        <w:br/>
        <w:t xml:space="preserve">they have produced, and what their emotional status has resulted in. </w:t>
        <w:br/>
        <w:t xml:space="preserve">These all partake a immense role in the way the story is set up, stemming </w:t>
        <w:br/>
        <w:t xml:space="preserve">from the purpose of each characters journey, their personal challenges, </w:t>
        <w:br/>
        <w:t xml:space="preserve">and the difficulties that surround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story commences when Odysseus, a valiant hero of the Trojan war, </w:t>
        <w:br/>
        <w:t xml:space="preserve">journeys back home. Together with his courageous comrades, and a several </w:t>
        <w:br/>
        <w:t xml:space="preserve">vessels, he set sail for his homeland Ithaca. Fated to wander for a full </w:t>
        <w:br/>
        <w:t xml:space="preserve">ten years, Odysseuss ships were immediately blown to Thrace by a </w:t>
        <w:br/>
        <w:t xml:space="preserve">powerful storm. The expedition had begun. </w:t>
        <w:br/>
        <w:t xml:space="preserve">Upon this misfortune, he and his men started a raid on the land of </w:t>
        <w:br/>
        <w:t xml:space="preserve">the Cicones. However, this only provided them with temporary success. The </w:t>
        <w:br/>
        <w:t xml:space="preserve">Cicones had struck back and defeated a vast majority of Odysseuss crew. </w:t>
        <w:br/>
        <w:t xml:space="preserve">This was their first of many disastrous experiences to come.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Storms then blew his ships to Libya and the land of the </w:t>
        <w:br/>
        <w:t xml:space="preserve">Lotus-eaters, where the crew was given Lotus fruit from which most lost </w:t>
        <w:br/>
        <w:t xml:space="preserve">their entire memories from home. Odysseus, and the others who had not </w:t>
        <w:br/>
        <w:t xml:space="preserve">tasted it, recovered the sailors by force, and set sail again, westward, </w:t>
        <w:br/>
        <w:t xml:space="preserve">this time to the island of the Cyclops, a wild race of one-eyed giants. </w:t>
        <w:br/>
        <w:t xml:space="preserve">Leaving most of his men in a sheltered cove, Odysseus then entered the </w:t>
        <w:br/>
        <w:t xml:space="preserve">island with one crew only. They wandered around, encountering, and </w:t>
        <w:br/>
        <w:t xml:space="preserve">foolishly entering an immense cave, awaiting the owner. Moments later, a </w:t>
        <w:br/>
        <w:t xml:space="preserve">Cyclops named Polyphemos, son of Poseidon, entered and pushed a huge </w:t>
        <w:br/>
        <w:t xml:space="preserve">bolder covering the entrance to the cave. Upon this, he immediately ate </w:t>
        <w:br/>
        <w:t xml:space="preserve">two sailors, and promised to eat the others in due time. The morning </w:t>
        <w:br/>
        <w:t xml:space="preserve">came, and Polyphemos had promptly eaten two more seamen, against the will </w:t>
        <w:br/>
        <w:t xml:space="preserve">of Zeus. Odysseus, soon realized that killing him asleep would do no good </w:t>
        <w:br/>
        <w:t xml:space="preserve">since the mouth of the cave was still inescapable. The captain had then </w:t>
        <w:br/>
        <w:t xml:space="preserve">devised a new plan. When Polyphemos returned that evening, Odysseus </w:t>
        <w:br/>
        <w:t xml:space="preserve">showered the monster with wine until he had fallen under a drunken spell. </w:t>
        <w:br/>
        <w:t xml:space="preserve">Then, with the help of his companions took a sharp pole and rammed it </w:t>
        <w:br/>
        <w:t xml:space="preserve">into his large eye, blinding him instantaneously. As the crew sailed away </w:t>
        <w:br/>
        <w:t xml:space="preserve">into the vast dimensions of the sea, Odysseus had unwisely revealed his </w:t>
        <w:br/>
        <w:t xml:space="preserve">name in taunting the poor beast, boasting his excessive pride. Polyphemos </w:t>
        <w:br/>
        <w:t xml:space="preserve">then made a prayer to his father, asking to punish the man who had caused </w:t>
        <w:br/>
        <w:t xml:space="preserve">him this harm.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Several days later Odysseus and his men arrived at the island of </w:t>
        <w:br/>
        <w:t xml:space="preserve">Aeolus, keeper of the winds. There, they stayed for about one month, and </w:t>
        <w:br/>
        <w:t xml:space="preserve">departed, in sight of the long-awaited Ithaca. However, before they left, </w:t>
        <w:br/>
        <w:t xml:space="preserve">Odysseus was presented with a container of winds, carrying each but the </w:t>
        <w:br/>
        <w:t xml:space="preserve">needed West wind. As Ithaca approached, the crew not knowing the </w:t>
        <w:br/>
        <w:t xml:space="preserve">contents of the " skin", opened it up and released all of the winds, </w:t>
        <w:br/>
        <w:t xml:space="preserve">depositing the ships back at the island of Aeolus, who refused to help </w:t>
        <w:br/>
        <w:t xml:space="preserve">them any further.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Setting sail once again, the group headed back west, where they had </w:t>
        <w:br/>
        <w:t xml:space="preserve">come across the Island of the Laesrtygonians, a savage race of cannibals. </w:t>
        <w:br/>
        <w:t xml:space="preserve">Everyone, but Odysseus, lined their ships at the harbor, covered with </w:t>
        <w:br/>
        <w:t xml:space="preserve">rocks. The entire party was attacked and eaten by the Laestrygonians, who </w:t>
        <w:br/>
        <w:t xml:space="preserve">had bombarded them with giant boulders. Having but one vessel left, </w:t>
        <w:br/>
        <w:t xml:space="preserve">Odysseus sailed his ship to the Island of Dawn, inhabited by the </w:t>
        <w:br/>
        <w:t xml:space="preserve">sorceress Circe. </w:t>
        <w:br/>
        <w:t xml:space="preserve">A group of men were sent to explore the island, who were then lured, </w:t>
        <w:br/>
        <w:t xml:space="preserve">feasted, and the turned to swine by Circe. Knowing this Odysseus went </w:t>
        <w:br/>
        <w:t xml:space="preserve">after her, and on his way encountered Hermes who gave him a potion to </w:t>
        <w:br/>
        <w:t xml:space="preserve">withstand the spell. Circe tried, and then she failed. Odysseus had then </w:t>
        <w:br/>
        <w:t xml:space="preserve">requested for his crew to be turned back to normal. She complied, and </w:t>
        <w:br/>
        <w:t xml:space="preserve">eventually housed Odysseus and his shipmates long enough for him to </w:t>
        <w:br/>
        <w:t xml:space="preserve">father three children. Homesick and distraught, Odysseus was then advised </w:t>
        <w:br/>
        <w:t xml:space="preserve">by Circe to search the underworld for Teiresias, to tell him his fortune, </w:t>
        <w:br/>
        <w:t xml:space="preserve">and how to appease Poseidon. </w:t>
        <w:br/>
        <w:t xml:space="preserve">Odysseus agreed and made a trip to the underworld, where he </w:t>
        <w:br/>
        <w:t xml:space="preserve">discovered many of his dead companions from Troy, and most importantly, </w:t>
        <w:br/>
        <w:t xml:space="preserve">Teiresias. With his new knowledge, he returned to Circe, which had </w:t>
        <w:br/>
        <w:t xml:space="preserve">provided him with just the information he needed to pass the Sirens. They </w:t>
        <w:br/>
        <w:t xml:space="preserve">then departed from the island and continued on there journey, ears </w:t>
        <w:br/>
        <w:t xml:space="preserve">filled with wax.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Odysseus was about to encounter next would be a very difficult </w:t>
        <w:br/>
        <w:t xml:space="preserve">task. He needed to direct his ship through a straight, between two </w:t>
        <w:br/>
        <w:t xml:space="preserve">cliffs, on one side the whirlpool Charybdis, on the other, a monster </w:t>
        <w:br/>
        <w:t xml:space="preserve">Scylla. Trying hard to avoid Charybdis Odysseus came too close to Scylla, </w:t>
        <w:br/>
        <w:t xml:space="preserve">and six members of his ship suffered the consequences. As the journey </w:t>
        <w:br/>
        <w:t xml:space="preserve">continued the Island of Helios stood in path. Helios was the sun-god, and </w:t>
        <w:br/>
        <w:t xml:space="preserve">nurturer of the cattle of the gods. Knowing this, but at the same time </w:t>
        <w:br/>
        <w:t xml:space="preserve">extraordinarily hungry, Odysseus waited for his sea-mates to fall asleep </w:t>
        <w:br/>
        <w:t xml:space="preserve">and slaughtered several of the cattle. This was much considered a lack of </w:t>
        <w:br/>
        <w:t xml:space="preserve">respect not only to Helios, but to the rest of the gods as well. </w:t>
        <w:br/>
        <w:t xml:space="preserve">Zeus, angered by his gesture, struck his ship with thunder, </w:t>
        <w:br/>
        <w:t xml:space="preserve">destroying the entire thing and killing the rest of the crew except for </w:t>
        <w:br/>
        <w:t xml:space="preserve">Odysseus, which floated off to the Island of Ogygia, where he would there </w:t>
        <w:br/>
        <w:t xml:space="preserve">spend the next seven years, made a lover, by the sea nymph Calypso. Upon </w:t>
        <w:br/>
        <w:t xml:space="preserve">Poseidons departure to Ethiopia, Zeus had then ordered that Calypso </w:t>
        <w:br/>
        <w:t xml:space="preserve">release Odysseus, who gave him an ax. With this, he constructed a float, </w:t>
        <w:br/>
        <w:t xml:space="preserve">and continued his expedition. Back from his trip, Poseidon, saw Odysseus </w:t>
        <w:br/>
        <w:t xml:space="preserve">floating in the ocean and felt compelled to drown him, which he almost </w:t>
        <w:br/>
        <w:t xml:space="preserve">did, if it was not for the goddess Ino, who had spared him a magic veil. </w:t>
        <w:br/>
        <w:t xml:space="preserve">He tied this to his waist, and swam to a beach where he immediately fell </w:t>
        <w:br/>
        <w:t xml:space="preserve">asleep.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next morning he was awoken by maidens playing ball after doing </w:t>
        <w:br/>
        <w:t xml:space="preserve">the wash. There he saw Nausikaa, daughter of king Alkinoos. Odysseus </w:t>
        <w:br/>
        <w:t xml:space="preserve">gently supplicated to the princess. She first took him to the inhabitants </w:t>
        <w:br/>
        <w:t xml:space="preserve">of the island, the Phaiakians, and then Alkinoos, the king. There he </w:t>
        <w:br/>
        <w:t xml:space="preserve">listened to Odysseuss stories, and presented him with lavish gifts and a </w:t>
        <w:br/>
        <w:t xml:space="preserve">furnished ship back to Ithaca. Resenting this fact, Poseidon turned the </w:t>
        <w:br/>
        <w:t xml:space="preserve">new crew into stone for their generosity.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This is the time, nearly twenty years after his fathers departure, </w:t>
        <w:br/>
        <w:t xml:space="preserve">Athene wisely advises the worried, and still immature Telemachos to go in </w:t>
        <w:br/>
        <w:t xml:space="preserve">search of his father. Telemachos agrees with her orders, and before his </w:t>
        <w:br/>
        <w:t xml:space="preserve">departure he makes it clear to the suitors (robbing his home and </w:t>
        <w:br/>
        <w:t xml:space="preserve">proposing marriage to his mother Penelope) that he wants them all out of </w:t>
        <w:br/>
        <w:t xml:space="preserve">his house. </w:t>
        <w:br/>
        <w:t xml:space="preserve">He then requested a ship and twenty men, and sailed off to the </w:t>
        <w:br/>
        <w:t xml:space="preserve">Island of Pylos. There he was immediately greeted by Nestor, in the </w:t>
        <w:br/>
        <w:t xml:space="preserve">middle of offering 81 bulls to Poseidon. Peisistratos, son of Nestor, </w:t>
        <w:br/>
        <w:t xml:space="preserve">then offered some intestines to Telemachos and Athene as far as </w:t>
        <w:br/>
        <w:t xml:space="preserve">sacrificing it in hopes of a safe journey. This was ironic since in </w:t>
        <w:br/>
        <w:t xml:space="preserve">reality, Athene was controlling his journey, and on the other hand, </w:t>
        <w:br/>
        <w:t xml:space="preserve">moments ago, Poseidon, was in fact destroying the journey of his father. </w:t>
        <w:br/>
        <w:t xml:space="preserve">Nestor, once seeing that his guests were finished feasting, asked of </w:t>
        <w:br/>
        <w:t xml:space="preserve">their identities. Once he was recognized, Telemachos asked Nestor about </w:t>
        <w:br/>
        <w:t xml:space="preserve">his father. Nestor rambled on and said nothing of real importance to </w:t>
        <w:br/>
        <w:t xml:space="preserve">Telemachos. At this point Telemachos became pessimistic, and Athene </w:t>
        <w:br/>
        <w:t xml:space="preserve">reassured him with an analogy of Agamemnons short journey, and its </w:t>
        <w:br/>
        <w:t xml:space="preserve">consequences. Still emotionally unstable, Telemachos used this </w:t>
        <w:br/>
        <w:t xml:space="preserve">opportunity to speak of Menaleus, Agamemnons brother.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Nestor agreed that Menaleus may be more knowledgeable that he, and </w:t>
        <w:br/>
        <w:t xml:space="preserve">kindly provided him with a chariot, so that he could travel to Sparta to </w:t>
        <w:br/>
        <w:t xml:space="preserve">speak with him, accompanied by Peisistratos. He arrived at Sparta two </w:t>
        <w:br/>
        <w:t xml:space="preserve">days later, sleeping in the house of Diocles the first night, and </w:t>
        <w:br/>
        <w:t xml:space="preserve">arriving by nightfall the second day. He reached the island just in the </w:t>
        <w:br/>
        <w:t xml:space="preserve">middle of a double marriage ceremony of Menaleuss daughter and son. </w:t>
        <w:br/>
        <w:t xml:space="preserve">At this point, Homer cleverly compared Menaleus to Odysseus in the </w:t>
        <w:br/>
        <w:t xml:space="preserve">readers mind by suggesting the similarities between the both in </w:t>
        <w:br/>
        <w:t xml:space="preserve">background, and " undoubtedly" survival. He also used this scene to </w:t>
        <w:br/>
        <w:t xml:space="preserve">emphasize Telemachoss emotional instability as he burst out crying at </w:t>
        <w:br/>
        <w:t xml:space="preserve">the mention of his fathers name. The night ended and Telemachos was </w:t>
        <w:br/>
        <w:t xml:space="preserve">finally noticed to be Odysseuss son by Helen, Menaleuss wife. Once this </w:t>
        <w:br/>
        <w:t xml:space="preserve">took place, he conclusively mentioned his purpose in visiting: To find </w:t>
        <w:br/>
        <w:t xml:space="preserve">information about his father. Menaleus answered Telemachos by speaking of </w:t>
        <w:br/>
        <w:t xml:space="preserve">his journey from Troy, and reassuring Telemachos of his fathers wit and </w:t>
        <w:br/>
        <w:t xml:space="preserve">cleverness, and almost certain survival.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the men finished talking, Menaleus showered him with </w:t>
        <w:br/>
        <w:t xml:space="preserve">complements and gifts (one refused, one accepted), and then Telemachos </w:t>
        <w:br/>
        <w:t xml:space="preserve">left, feeling good about himself once again.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this event, the scene changes back to Ithaca where the suitors </w:t>
        <w:br/>
        <w:t xml:space="preserve">were planning their ambush on the young prince. Telemachos went back </w:t>
        <w:br/>
        <w:t xml:space="preserve">home, only to find out that his father had already arrived before him. </w:t>
        <w:br/>
        <w:t xml:space="preserve">This sets Odysseus (disguised as a beggar) and Telemachos up for the big </w:t>
        <w:br/>
        <w:t xml:space="preserve">scene against the suitors, where father and son, side by side, rid Ithaca </w:t>
        <w:br/>
        <w:t xml:space="preserve">of its cancerous cells, and reunite the " royal" family. Odysseus then </w:t>
        <w:br/>
        <w:t xml:space="preserve">appeased and sacrificed to the god Poseidon in the name of his </w:t>
        <w:br/>
        <w:t xml:space="preserve">misbehavior.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Homer makes it apparent, there are other underlying themes </w:t>
        <w:br/>
        <w:t xml:space="preserve">embedded in the story that would just confuse the reader if they were not </w:t>
        <w:br/>
        <w:t xml:space="preserve">there. An example of this is the emotional aspects of both characters. If </w:t>
        <w:br/>
        <w:t xml:space="preserve">one does not understand this key element, their is no way that the </w:t>
        <w:br/>
        <w:t xml:space="preserve">sequence of events would cohere. " Why didnt Telemachos look for his </w:t>
        <w:br/>
        <w:t xml:space="preserve">father earlier? Why did Penelope wait twenty years to consider </w:t>
        <w:br/>
        <w:t xml:space="preserve">remarrying? How did this affect Odysseus in his journey?". These are </w:t>
        <w:br/>
        <w:t xml:space="preserve">questions that would go unanswered unless the reader reaches within the </w:t>
        <w:br/>
        <w:t xml:space="preserve">emotions of the character.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case of Telemachos, his emotions shaped his well being. For </w:t>
        <w:br/>
        <w:t xml:space="preserve">example, had it not been for Athene giving him confidence, by no means </w:t>
        <w:br/>
        <w:t xml:space="preserve">would he ever have thought of taking such a voyage, hence, Telemachos </w:t>
        <w:br/>
        <w:t xml:space="preserve">would have never participated in his " final test" against the suitors </w:t>
        <w:br/>
        <w:t xml:space="preserve">either. His sorrow and anger from the loss of his father and his mother </w:t>
        <w:br/>
        <w:t xml:space="preserve">constantly being attacked and proposed to by piranha-like suitors were </w:t>
        <w:br/>
        <w:t xml:space="preserve">also driving forces towards his journey. Some of these are brought out in </w:t>
        <w:br/>
        <w:t xml:space="preserve">different situations, both positive and negative, such as Menaleuss </w:t>
        <w:br/>
        <w:t xml:space="preserve">mention of his father, which caused a sudden out-burst of tears, and </w:t>
        <w:br/>
        <w:t xml:space="preserve">the proud and accomplished feeling he received from leaving Sparta.. </w:t>
        <w:br/>
        <w:t xml:space="preserve">Odysseuss situation was only slightly different. He, like </w:t>
        <w:br/>
        <w:t xml:space="preserve">Telemachos had his worries about family-life, and his kingdom at stake, </w:t>
        <w:br/>
        <w:t xml:space="preserve">but also had concerns about his wife, possibly triggered by the mention </w:t>
        <w:br/>
        <w:t xml:space="preserve">of Agamemnons by Proteus, who was killed by the hands of his own wife. </w:t>
        <w:br/>
        <w:t xml:space="preserve">These factors probably had taken their toll on Odysseus. At the same time </w:t>
        <w:br/>
        <w:t xml:space="preserve">he had the wrath of Poseidon to contend with. Another factor which could </w:t>
        <w:br/>
        <w:t xml:space="preserve">have also lead to this distress could have been his visit to the </w:t>
        <w:br/>
        <w:t xml:space="preserve">underworld, and in his entire journey, losing friends and comrades </w:t>
        <w:br/>
        <w:t xml:space="preserve">regularly.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last object of these journeys and possibly the most important </w:t>
        <w:br/>
        <w:t xml:space="preserve">to the reader, is comprehending how these travels actually led to the </w:t>
        <w:br/>
        <w:t xml:space="preserve">final test: The battle against the suitors. This is considered the poems </w:t>
        <w:br/>
        <w:t xml:space="preserve">mental perspective. Odysseus had many things to overcome before he would </w:t>
        <w:br/>
        <w:t xml:space="preserve">be ready to take on this responsibility. His journey prepared him for </w:t>
        <w:br/>
        <w:t xml:space="preserve">that. For one, if he had not have perfected his tolerance abroad and </w:t>
        <w:br/>
        <w:t xml:space="preserve">finely tuned his hubris problems there would have been no possible way </w:t>
        <w:br/>
        <w:t xml:space="preserve">for him to undertake a role such as the beggar, where he must be </w:t>
        <w:br/>
        <w:t xml:space="preserve">constantly enduring both verbal and physical attacks. There is also no </w:t>
        <w:br/>
        <w:t xml:space="preserve">way that Odysseus could have sacrificed and begged forgiveness to the </w:t>
        <w:br/>
        <w:t xml:space="preserve">sea-god Poseidon if he had not learned his lesson about respect from </w:t>
        <w:br/>
        <w:t xml:space="preserve">Polyphemos and Zeus (eating Helioss cattle). These factors play an </w:t>
        <w:br/>
        <w:t xml:space="preserve">immense role in the outcome of the poem. If it had not been for these </w:t>
        <w:br/>
        <w:t xml:space="preserve">events, the story could never have taken place.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same circumstances applied for Telemachos as well. His goal was </w:t>
        <w:br/>
        <w:t xml:space="preserve">to reach a level of adulthood and to stand by his fathers side, to </w:t>
        <w:br/>
        <w:t xml:space="preserve">mature into a man, and most importantly to gain respect, and to withhold </w:t>
        <w:br/>
        <w:t xml:space="preserve">and protect family kleos. This happened when at first Athene inspired him </w:t>
        <w:br/>
        <w:t xml:space="preserve">to go in search of his father. At that stage he was an inactive, and </w:t>
        <w:br/>
        <w:t xml:space="preserve">boyish young prince. When the challenges rose, however (assisted by </w:t>
        <w:br/>
        <w:t xml:space="preserve">Athene), Telemachos rose to meet those challenges. His first items of </w:t>
        <w:br/>
        <w:t xml:space="preserve">business were to set the suitors straight at home. Although he was not </w:t>
        <w:br/>
        <w:t xml:space="preserve">completely effective, he surprised them a great deal with his authority, </w:t>
        <w:br/>
        <w:t xml:space="preserve">and even his own mother in later books. That proved that Telemachos was </w:t>
        <w:br/>
        <w:t xml:space="preserve">gaining a new awareness, not only about his father, but about the </w:t>
        <w:br/>
        <w:t xml:space="preserve">kingdom, his mother, and the role he needed to partake. By the end of his </w:t>
        <w:br/>
        <w:t xml:space="preserve">long emotional journey, Telemachos realized what it took to be a man, </w:t>
        <w:br/>
        <w:t xml:space="preserve">which could not have been possible without his escapades to Pylos and </w:t>
        <w:br/>
        <w:t xml:space="preserve">Sparta.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Odyssey, Homer created a parallel for readers, between </w:t>
        <w:br/>
        <w:t xml:space="preserve">Odysseus and Telemachos, father and son. Telemachos was supposedly </w:t>
        <w:br/>
        <w:t xml:space="preserve">learning the role of his father, the king of Ithaca, to follow in the </w:t>
        <w:br/>
        <w:t xml:space="preserve">footsteps. The two are compared in the poem from every aspect. However, </w:t>
        <w:br/>
        <w:t xml:space="preserve">in analyzing The Odyssey, one may also presume that Homer had not </w:t>
        <w:br/>
        <w:t xml:space="preserve">intended for the Telemachos to be as great a hero as his father. This may </w:t>
        <w:br/>
        <w:t xml:space="preserve">be due to the fact that, for example, he never had a Trojan War to fight, </w:t>
        <w:br/>
        <w:t xml:space="preserve">his setting is in a time of peace unlike his fathers, and more notably- </w:t>
        <w:br/>
        <w:t xml:space="preserve">although matured, Telemachus never really learned true leadership or </w:t>
        <w:br/>
        <w:t xml:space="preserve">chivalry as did his father. Homer has presented the world with poetry so </w:t>
        <w:br/>
        <w:t xml:space="preserve">unique and classic, so outstanding and awesome, that generations to come </w:t>
        <w:br/>
        <w:t xml:space="preserve">will challenge themselves interpreting them until the end of time. Words </w:t>
        <w:br/>
        <w:t xml:space="preserve">/ Pages : 2, 646 / 24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https://assignbuster.com/the-journey-of-odysseus-and-telemachos/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journey of odysseus and telemachos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journey-of-odysseus-and-telemacho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journey of odysseus and telemachos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journey of odysseus and telemachos</dc:title>
  <dc:subject>Others;</dc:subject>
  <dc:creator>AssignBuster</dc:creator>
  <cp:keywords/>
  <dc:description>Odysseus then appeased and sacrificed to the god Poseidon in the name of his misbehavior.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