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"https://assignbuster.com/corporate-ownership-structure-and-corporate-performance-essay-sample/"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ownership structure and corporate performance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Corporate Governance is an issue of public importance of late. One aspect of the issue is the structure of the corporate ownership structure vis- a-vis corporate performance. </w:t>
      </w:r>
    </w:p>
    <w:p>
      <w:pPr>
        <w:pStyle w:val="TextBody"/>
        <w:bidi w:val="0"/>
        <w:spacing w:before="0" w:after="283"/>
        <w:jc w:val="start"/>
        <w:rPr/>
      </w:pPr>
      <w:r>
        <w:rPr/>
        <w:t xml:space="preserve">1. 2 Background </w:t>
      </w:r>
    </w:p>
    <w:p>
      <w:pPr>
        <w:pStyle w:val="TextBody"/>
        <w:bidi w:val="0"/>
        <w:spacing w:before="0" w:after="283"/>
        <w:jc w:val="start"/>
        <w:rPr/>
      </w:pPr>
      <w:r>
        <w:rPr/>
        <w:t xml:space="preserve">Share-holder activism has evoked interest as to how shareholders are really being treated by the management of the companies. It depends on their ownership structure impacting on their performance in terms of profit and distribution of profits amongst shareholders. In 1990 a California based pension fund company known as California Public Employees Retirement Systems (CalPERS) started questioning the practice of those listed companies buying back shares from the share holders at higher prices led to the draining of companies’ capital and reduction in value of their shares. Contemporary companies with widely dispersed shareholders also followed suit by questioning such unethical practice. </w:t>
      </w:r>
    </w:p>
    <w:p>
      <w:pPr>
        <w:pStyle w:val="TextBody"/>
        <w:bidi w:val="0"/>
        <w:spacing w:before="0" w:after="283"/>
        <w:jc w:val="start"/>
        <w:rPr/>
      </w:pPr>
      <w:r>
        <w:rPr/>
        <w:t xml:space="preserve">1. 3. Purpose </w:t>
      </w:r>
    </w:p>
    <w:p>
      <w:pPr>
        <w:pStyle w:val="TextBody"/>
        <w:bidi w:val="0"/>
        <w:spacing w:before="0" w:after="283"/>
        <w:jc w:val="start"/>
        <w:rPr/>
      </w:pPr>
      <w:r>
        <w:rPr/>
        <w:t xml:space="preserve">The purpose of this research is to empirically examine if there is a relationship between ownership structure and corporate performance among companies listed on Johannesburg Stock Exchange (JSE). We will explore these relationships by comparing respective variables against each other using regression models. In addition, we propose to look into company specific factors in order to evaluate their impact on performance </w:t>
      </w:r>
    </w:p>
    <w:p>
      <w:pPr>
        <w:pStyle w:val="TextBody"/>
        <w:bidi w:val="0"/>
        <w:spacing w:before="0" w:after="283"/>
        <w:jc w:val="start"/>
        <w:rPr/>
      </w:pPr>
      <w:r>
        <w:rPr/>
        <w:t xml:space="preserve">1. 4 Problem Statement </w:t>
      </w:r>
    </w:p>
    <w:p>
      <w:pPr>
        <w:pStyle w:val="TextBody"/>
        <w:bidi w:val="0"/>
        <w:spacing w:before="0" w:after="283"/>
        <w:jc w:val="start"/>
        <w:rPr/>
      </w:pPr>
      <w:r>
        <w:rPr/>
        <w:t xml:space="preserve">South Africa is also seized of the issue of corporate ownership especially after the lifting of Apartheid   The exploitation the small and widely dispersed investors by the companies management prevalent in South Africa needs to be studied. This worldwide phenomenon. of the principal-agent theory and stake-holder theory needs to be briefly discussed. Berle and Means (1932)[i]  were the first to discuss the development of agency theory. Adam Smith in his book “ The wealth of Nations” (1776) had already identified the agency problem by postulating that company directors would not take much care of other people’s money as their own , as observed by Letza, Sun and Kirkbride (2004)[ii]. </w:t>
      </w:r>
    </w:p>
    <w:p>
      <w:pPr>
        <w:pStyle w:val="TextBody"/>
        <w:bidi w:val="0"/>
        <w:spacing w:before="0" w:after="283"/>
        <w:jc w:val="start"/>
        <w:rPr/>
      </w:pPr>
      <w:r>
        <w:rPr/>
        <w:t xml:space="preserve">The present state of affairs only reconfirms to reflect that it is truism to say that the share holders own the company. . Principal-agency relationship is a problem because the agents may not always act in the best interest of the principals. Therefore decisions taken by the agents are not always consistent with principals’ welfare.  The stake-holder theory is in stark contrast to the principal-agent theory which mainly focuses on the interests of shareholders.  The stake-holders theory suggests that if managers (agents) are over concerned with share holders, the tendency is to concentrate on short-term profits rather than long term interests. If the share holding is on long-term basis this problem will not arise. Corporate Governance is a broader concept in that ‘ what is optimal for shareholder often is not optimal for the rest of the society.’ (Blair 1995: 13)[iii]. </w:t>
      </w:r>
    </w:p>
    <w:p>
      <w:pPr>
        <w:pStyle w:val="TextBody"/>
        <w:bidi w:val="0"/>
        <w:spacing w:before="0" w:after="283"/>
        <w:jc w:val="start"/>
        <w:rPr/>
      </w:pPr>
      <w:r>
        <w:rPr/>
        <w:t xml:space="preserve">1. 5 Research Questions </w:t>
      </w:r>
    </w:p>
    <w:p>
      <w:pPr>
        <w:pStyle w:val="TextBody"/>
        <w:bidi w:val="0"/>
        <w:spacing w:before="0" w:after="283"/>
        <w:jc w:val="start"/>
        <w:rPr/>
      </w:pPr>
      <w:r>
        <w:rPr/>
        <w:t xml:space="preserve">This study intends to explore the relationship between ownership structure and corporate performance. The study can be said to achieve its purpose if it can provide answers to the following: </w:t>
      </w:r>
    </w:p>
    <w:p>
      <w:pPr>
        <w:pStyle w:val="TextBody"/>
        <w:bidi w:val="0"/>
        <w:spacing w:before="0" w:after="283"/>
        <w:jc w:val="start"/>
        <w:rPr/>
      </w:pPr>
      <w:r>
        <w:rPr/>
        <w:t xml:space="preserve">Who actually control listed companies in South Africa? </w:t>
      </w:r>
    </w:p>
    <w:p>
      <w:pPr>
        <w:pStyle w:val="TextBody"/>
        <w:bidi w:val="0"/>
        <w:spacing w:before="0" w:after="283"/>
        <w:jc w:val="start"/>
        <w:rPr/>
      </w:pPr>
      <w:r>
        <w:rPr/>
        <w:t xml:space="preserve">Are the ownership structures of South African companies especially large ones widely dispersed or concentrated? </w:t>
      </w:r>
    </w:p>
    <w:p>
      <w:pPr>
        <w:pStyle w:val="TextBody"/>
        <w:bidi w:val="0"/>
        <w:spacing w:before="0" w:after="283"/>
        <w:jc w:val="start"/>
        <w:rPr/>
      </w:pPr>
      <w:r>
        <w:rPr/>
        <w:t xml:space="preserve">How does ownership structure affect corporate performance? </w:t>
      </w:r>
    </w:p>
    <w:p>
      <w:pPr>
        <w:pStyle w:val="TextBody"/>
        <w:bidi w:val="0"/>
        <w:spacing w:before="0" w:after="283"/>
        <w:jc w:val="start"/>
        <w:rPr/>
      </w:pPr>
      <w:r>
        <w:rPr/>
        <w:t xml:space="preserve">What are the actual control and ownership rights of state of South Africa in listed companies of South Africa.? </w:t>
      </w:r>
    </w:p>
    <w:p>
      <w:pPr>
        <w:pStyle w:val="TextBody"/>
        <w:bidi w:val="0"/>
        <w:spacing w:before="0" w:after="283"/>
        <w:jc w:val="start"/>
        <w:rPr/>
      </w:pPr>
      <w:r>
        <w:rPr/>
        <w:t xml:space="preserve">What are the actual control and ownership rights of directors and management in South African listed companies and their effect on corporate performance? </w:t>
      </w:r>
    </w:p>
    <w:p>
      <w:pPr>
        <w:pStyle w:val="TextBody"/>
        <w:bidi w:val="0"/>
        <w:spacing w:before="0" w:after="283"/>
        <w:jc w:val="start"/>
        <w:rPr/>
      </w:pPr>
      <w:r>
        <w:rPr/>
        <w:t xml:space="preserve">What effect do corporate specific factors, play in ownership structure and corporate performance? </w:t>
      </w:r>
    </w:p>
    <w:p>
      <w:pPr>
        <w:pStyle w:val="TextBody"/>
        <w:bidi w:val="0"/>
        <w:spacing w:before="0" w:after="283"/>
        <w:jc w:val="start"/>
        <w:rPr/>
      </w:pPr>
      <w:r>
        <w:rPr/>
        <w:t xml:space="preserve">1. 6 The Rationale-Why the research is important </w:t>
      </w:r>
    </w:p>
    <w:p>
      <w:pPr>
        <w:pStyle w:val="TextBody"/>
        <w:bidi w:val="0"/>
        <w:spacing w:before="0" w:after="283"/>
        <w:jc w:val="start"/>
        <w:rPr/>
      </w:pPr>
      <w:r>
        <w:rPr/>
        <w:t xml:space="preserve">Economic prosperity of a country depends on how fairly and widely wealth is distributed amongst its people. In the present era of globalization, though the world has become small, the players have become large by virtue of mergers and acquisitions aimed at achieving competitive advantage which includes large scale economies. Hence while large scale operations are unstoppable, interests of shareholders should not be lost in the process. The shareholder activism will be meaningful only if the decision makers in activists group are informed of the realities that whether or not performance of companies is synonymous with the concentration of ownership. This research’s findings should stimulate debate whether concentration of ownership is desirable for the sake of better performance or better performance is possible even without concentration of ownership. And whether policy makers can really do any thing about whatever be the phenomenon is. </w:t>
      </w:r>
    </w:p>
    <w:p>
      <w:pPr>
        <w:pStyle w:val="TextBody"/>
        <w:bidi w:val="0"/>
        <w:spacing w:before="0" w:after="283"/>
        <w:jc w:val="start"/>
        <w:rPr/>
      </w:pPr>
      <w:r>
        <w:rPr/>
        <w:t xml:space="preserve">2 Literature Review </w:t>
        <w:br/>
        <w:t xml:space="preserve">Our initial expectations of these relationships, are that companies with widely held/dispersed ownership will be associated with poor corporate performance and companies with significant holding by majority shareholders will reflect good performance as there will be expropriation of minority shareholders. Companies with major shareholders as insiders will also reflect good performance as there will be minimal agency problems. On the other hand, state ownership is negatively related to corporate performance as state often tends to pursue its political and social agendas as a priority at the disadvantage of profit and value maximization. </w:t>
      </w:r>
    </w:p>
    <w:p>
      <w:pPr>
        <w:pStyle w:val="TextBody"/>
        <w:bidi w:val="0"/>
        <w:spacing w:before="0" w:after="283"/>
        <w:jc w:val="start"/>
        <w:rPr/>
      </w:pPr>
      <w:r>
        <w:rPr/>
        <w:t xml:space="preserve">Post-apartheid South Africa being an infant country, data available from the relatively shorter period of corporate history may not give easy insights to the corporate ownership and structure. Hence this study will enquire into the situations prevailing in the rest of the world. For the purpose of this proposal a sample observation of two countries alone is given. </w:t>
      </w:r>
    </w:p>
    <w:p>
      <w:pPr>
        <w:pStyle w:val="TextBody"/>
        <w:bidi w:val="0"/>
        <w:spacing w:before="0" w:after="283"/>
        <w:jc w:val="start"/>
        <w:rPr/>
      </w:pPr>
      <w:r>
        <w:rPr/>
        <w:t xml:space="preserve">2. 1 Sweden </w:t>
      </w:r>
    </w:p>
    <w:p>
      <w:pPr>
        <w:pStyle w:val="TextBody"/>
        <w:bidi w:val="0"/>
        <w:spacing w:before="0" w:after="283"/>
        <w:jc w:val="start"/>
        <w:rPr/>
      </w:pPr>
      <w:r>
        <w:rPr/>
        <w:t xml:space="preserve">Sweden: In the paper entitled Agency conflicts, ownership concentration, and legal share holder protection [iv] published on line 17 March 2005, it has been deduced that share holder protection measures prevent diversion of corporate resources by managers in collusion with large shareholders. </w:t>
      </w:r>
    </w:p>
    <w:p>
      <w:pPr>
        <w:pStyle w:val="TextBody"/>
        <w:bidi w:val="0"/>
        <w:spacing w:before="0" w:after="283"/>
        <w:jc w:val="start"/>
        <w:rPr/>
      </w:pPr>
      <w:r>
        <w:rPr/>
        <w:t xml:space="preserve">Swedish industry is dominated with few large multinational corporations like ABB, Ericsson, Electrolux, Stora Enso, Volvo etc. The fifth generation of Wallenberg Dynasty dating back to middle of 19 </w:t>
      </w:r>
      <w:r>
        <w:rPr>
          <w:position w:val="8"/>
          <w:sz w:val="19"/>
        </w:rPr>
        <w:t xml:space="preserve">th </w:t>
      </w:r>
      <w:r>
        <w:rPr/>
        <w:t xml:space="preserve">century is said to be active owners of these industries. </w:t>
      </w:r>
    </w:p>
    <w:p>
      <w:pPr>
        <w:pStyle w:val="TextBody"/>
        <w:bidi w:val="0"/>
        <w:spacing w:before="0" w:after="283"/>
        <w:jc w:val="start"/>
        <w:rPr/>
      </w:pPr>
      <w:r>
        <w:rPr/>
        <w:t xml:space="preserve">Findings in the study conducted by Steen Thomsen, Torben Pedersen, Hans Kurt Kvist [v]are evident of the conflict of interests between block holders and minority investors. </w:t>
      </w:r>
      <w:r>
        <w:rPr>
          <w:rStyle w:val="Emphasis"/>
        </w:rPr>
        <w:t xml:space="preserve">In continental Europe </w:t>
      </w:r>
      <w:r>
        <w:rPr/>
        <w:t xml:space="preserve">. The percentage of block holders’ ownership can be said to be very high from minority share holder value view point. </w:t>
      </w:r>
    </w:p>
    <w:p>
      <w:pPr>
        <w:pStyle w:val="TextBody"/>
        <w:bidi w:val="0"/>
        <w:spacing w:before="0" w:after="283"/>
        <w:jc w:val="start"/>
        <w:rPr/>
      </w:pPr>
      <w:r>
        <w:rPr/>
        <w:t xml:space="preserve">2. 2 U. S. A. </w:t>
      </w:r>
    </w:p>
    <w:p>
      <w:pPr>
        <w:pStyle w:val="TextBody"/>
        <w:bidi w:val="0"/>
        <w:spacing w:before="0" w:after="283"/>
        <w:jc w:val="start"/>
        <w:rPr/>
      </w:pPr>
      <w:r>
        <w:rPr>
          <w:rStyle w:val="Emphasis"/>
        </w:rPr>
        <w:t xml:space="preserve">In U. S. A. : </w:t>
      </w:r>
      <w:r>
        <w:rPr/>
        <w:t xml:space="preserve">Adams, Santos [vi] in their paper [vii] “ Identifying the effect of managerial control on firm performance” have concluded that managerial control by share ownership has positive effects on performance over at least some range, contrary to the belief that managerial control is purely detrimental, in certain Banks in the U. S. A. </w:t>
      </w:r>
    </w:p>
    <w:p>
      <w:pPr>
        <w:pStyle w:val="TextBody"/>
        <w:bidi w:val="0"/>
        <w:spacing w:before="0" w:after="283"/>
        <w:jc w:val="start"/>
        <w:rPr/>
      </w:pPr>
      <w:r>
        <w:rPr/>
        <w:t xml:space="preserve">Yet another study of U. S. authors Demsetz and Villalonga [viii </w:t>
      </w:r>
    </w:p>
    <w:p>
      <w:pPr>
        <w:pStyle w:val="TextBody"/>
        <w:bidi w:val="0"/>
        <w:spacing w:before="0" w:after="283"/>
        <w:jc w:val="start"/>
        <w:rPr/>
      </w:pPr>
      <w:r>
        <w:rPr/>
        <w:t xml:space="preserve">[xii] Buehler, Cheryl 2001, Social Work research “ introduction to multiple regression for categorical and limited dependent variables” </w:t>
      </w:r>
    </w:p>
    <w:p>
      <w:pPr>
        <w:pStyle w:val="TextBody"/>
        <w:bidi w:val="0"/>
        <w:spacing w:before="0" w:after="283"/>
        <w:jc w:val="start"/>
        <w:rPr/>
      </w:pPr>
      <w:r>
        <w:rPr/>
        <w:t xml:space="preserve">Tables </w:t>
      </w:r>
    </w:p>
    <w:p>
      <w:pPr>
        <w:pStyle w:val="TextBody"/>
        <w:bidi w:val="0"/>
        <w:spacing w:before="0" w:after="283"/>
        <w:jc w:val="start"/>
        <w:rPr/>
      </w:pPr>
      <w:r>
        <w:rPr/>
        <w:t xml:space="preserve">Table No  1 </w:t>
      </w:r>
    </w:p>
    <w:tbl>
      <w:tblPr>
        <w:tblW w:w="10519" w:type="dxa"/>
        <w:jc w:val="start"/>
        <w:tblInd w:w="0" w:type="dxa"/>
        <w:tblLayout w:type="fixed"/>
        <w:tblCellMar>
          <w:top w:w="28" w:type="dxa"/>
          <w:start w:w="28" w:type="dxa"/>
          <w:bottom w:w="28" w:type="dxa"/>
          <w:end w:w="28" w:type="dxa"/>
        </w:tblCellMar>
      </w:tblPr>
      <w:tblGrid>
        <w:gridCol w:w="3016"/>
        <w:gridCol w:w="3031"/>
        <w:gridCol w:w="2656"/>
        <w:gridCol w:w="1816"/>
      </w:tblGrid>
      <w:tr>
        <w:trPr/>
        <w:tc>
          <w:tcPr>
            <w:tcW w:w="3016" w:type="dxa"/>
            <w:tcBorders/>
            <w:vAlign w:val="center"/>
          </w:tcPr>
          <w:p>
            <w:pPr>
              <w:pStyle w:val="TableContents"/>
              <w:bidi w:val="0"/>
              <w:spacing w:before="0" w:after="283"/>
              <w:jc w:val="start"/>
              <w:rPr/>
            </w:pPr>
            <w:r>
              <w:rPr/>
              <w:t xml:space="preserve">Company name </w:t>
            </w:r>
          </w:p>
        </w:tc>
        <w:tc>
          <w:tcPr>
            <w:tcW w:w="3031" w:type="dxa"/>
            <w:tcBorders/>
            <w:vAlign w:val="center"/>
          </w:tcPr>
          <w:p>
            <w:pPr>
              <w:pStyle w:val="TableContents"/>
              <w:bidi w:val="0"/>
              <w:spacing w:before="0" w:after="283"/>
              <w:jc w:val="start"/>
              <w:rPr/>
            </w:pPr>
            <w:r>
              <w:rPr/>
              <w:t xml:space="preserve">Year/Years </w:t>
            </w:r>
          </w:p>
        </w:tc>
        <w:tc>
          <w:tcPr>
            <w:tcW w:w="2656" w:type="dxa"/>
            <w:tcBorders/>
            <w:vAlign w:val="center"/>
          </w:tcPr>
          <w:p>
            <w:pPr>
              <w:pStyle w:val="TableContents"/>
              <w:bidi w:val="0"/>
              <w:spacing w:before="0" w:after="283"/>
              <w:jc w:val="start"/>
              <w:rPr/>
            </w:pPr>
            <w:r>
              <w:rPr/>
              <w:t xml:space="preserve">Number of times Targeted </w:t>
            </w:r>
          </w:p>
        </w:tc>
        <w:tc>
          <w:tcPr>
            <w:tcW w:w="1816" w:type="dxa"/>
            <w:tcBorders/>
            <w:vAlign w:val="center"/>
          </w:tcPr>
          <w:p>
            <w:pPr>
              <w:pStyle w:val="TableContents"/>
              <w:bidi w:val="0"/>
              <w:spacing w:before="0" w:after="283"/>
              <w:jc w:val="start"/>
              <w:rPr/>
            </w:pPr>
            <w:r>
              <w:rPr/>
              <w:t xml:space="preserve">Ownership Type </w:t>
            </w:r>
          </w:p>
        </w:tc>
      </w:tr>
      <w:tr>
        <w:trPr/>
        <w:tc>
          <w:tcPr>
            <w:tcW w:w="3016" w:type="dxa"/>
            <w:tcBorders/>
            <w:vAlign w:val="center"/>
          </w:tcPr>
          <w:p>
            <w:pPr>
              <w:pStyle w:val="TableContents"/>
              <w:bidi w:val="0"/>
              <w:spacing w:before="0" w:after="283"/>
              <w:jc w:val="start"/>
              <w:rPr/>
            </w:pPr>
            <w:r>
              <w:rPr/>
              <w:t xml:space="preserve">Air Canada </w:t>
            </w:r>
          </w:p>
        </w:tc>
        <w:tc>
          <w:tcPr>
            <w:tcW w:w="3031" w:type="dxa"/>
            <w:tcBorders/>
            <w:vAlign w:val="center"/>
          </w:tcPr>
          <w:p>
            <w:pPr>
              <w:pStyle w:val="TableContents"/>
              <w:bidi w:val="0"/>
              <w:spacing w:before="0" w:after="283"/>
              <w:jc w:val="start"/>
              <w:rPr/>
            </w:pPr>
            <w:r>
              <w:rPr/>
              <w:t xml:space="preserve">1999 </w:t>
            </w:r>
          </w:p>
        </w:tc>
        <w:tc>
          <w:tcPr>
            <w:tcW w:w="2656" w:type="dxa"/>
            <w:tcBorders/>
            <w:vAlign w:val="center"/>
          </w:tcPr>
          <w:p>
            <w:pPr>
              <w:pStyle w:val="TableContents"/>
              <w:bidi w:val="0"/>
              <w:spacing w:before="0" w:after="283"/>
              <w:jc w:val="start"/>
              <w:rPr/>
            </w:pPr>
            <w:r>
              <w:rPr/>
              <w:t xml:space="preserve">1 </w:t>
            </w:r>
          </w:p>
        </w:tc>
        <w:tc>
          <w:tcPr>
            <w:tcW w:w="1816" w:type="dxa"/>
            <w:tcBorders/>
            <w:vAlign w:val="center"/>
          </w:tcPr>
          <w:p>
            <w:pPr>
              <w:pStyle w:val="TableContents"/>
              <w:bidi w:val="0"/>
              <w:spacing w:before="0" w:after="283"/>
              <w:jc w:val="start"/>
              <w:rPr/>
            </w:pPr>
            <w:r>
              <w:rPr/>
              <w:t xml:space="preserve">wide </w:t>
            </w:r>
          </w:p>
        </w:tc>
      </w:tr>
      <w:tr>
        <w:trPr/>
        <w:tc>
          <w:tcPr>
            <w:tcW w:w="3016" w:type="dxa"/>
            <w:tcBorders/>
            <w:vAlign w:val="center"/>
          </w:tcPr>
          <w:p>
            <w:pPr>
              <w:pStyle w:val="TableContents"/>
              <w:bidi w:val="0"/>
              <w:spacing w:before="0" w:after="283"/>
              <w:jc w:val="start"/>
              <w:rPr/>
            </w:pPr>
            <w:r>
              <w:rPr/>
              <w:t xml:space="preserve">BCE </w:t>
            </w:r>
          </w:p>
        </w:tc>
        <w:tc>
          <w:tcPr>
            <w:tcW w:w="3031" w:type="dxa"/>
            <w:tcBorders/>
            <w:vAlign w:val="center"/>
          </w:tcPr>
          <w:p>
            <w:pPr>
              <w:pStyle w:val="TableContents"/>
              <w:bidi w:val="0"/>
              <w:spacing w:before="0" w:after="283"/>
              <w:jc w:val="start"/>
              <w:rPr/>
            </w:pPr>
            <w:r>
              <w:rPr/>
              <w:t xml:space="preserve">2001, 2000, 1999 </w:t>
            </w:r>
          </w:p>
        </w:tc>
        <w:tc>
          <w:tcPr>
            <w:tcW w:w="2656" w:type="dxa"/>
            <w:tcBorders/>
            <w:vAlign w:val="center"/>
          </w:tcPr>
          <w:p>
            <w:pPr>
              <w:pStyle w:val="TableContents"/>
              <w:bidi w:val="0"/>
              <w:spacing w:before="0" w:after="283"/>
              <w:jc w:val="start"/>
              <w:rPr/>
            </w:pPr>
            <w:r>
              <w:rPr/>
              <w:t xml:space="preserve">3 </w:t>
            </w:r>
          </w:p>
        </w:tc>
        <w:tc>
          <w:tcPr>
            <w:tcW w:w="1816" w:type="dxa"/>
            <w:tcBorders/>
            <w:vAlign w:val="center"/>
          </w:tcPr>
          <w:p>
            <w:pPr>
              <w:pStyle w:val="TableContents"/>
              <w:bidi w:val="0"/>
              <w:spacing w:before="0" w:after="283"/>
              <w:jc w:val="start"/>
              <w:rPr/>
            </w:pPr>
            <w:r>
              <w:rPr/>
              <w:t xml:space="preserve">wide </w:t>
            </w:r>
          </w:p>
        </w:tc>
      </w:tr>
      <w:tr>
        <w:trPr/>
        <w:tc>
          <w:tcPr>
            <w:tcW w:w="3016" w:type="dxa"/>
            <w:tcBorders/>
            <w:vAlign w:val="center"/>
          </w:tcPr>
          <w:p>
            <w:pPr>
              <w:pStyle w:val="TableContents"/>
              <w:bidi w:val="0"/>
              <w:spacing w:before="0" w:after="283"/>
              <w:jc w:val="start"/>
              <w:rPr/>
            </w:pPr>
            <w:r>
              <w:rPr/>
              <w:t xml:space="preserve">Bank of Montreal </w:t>
            </w:r>
          </w:p>
        </w:tc>
        <w:tc>
          <w:tcPr>
            <w:tcW w:w="3031" w:type="dxa"/>
            <w:tcBorders/>
            <w:vAlign w:val="center"/>
          </w:tcPr>
          <w:p>
            <w:pPr>
              <w:pStyle w:val="TableContents"/>
              <w:bidi w:val="0"/>
              <w:spacing w:before="0" w:after="283"/>
              <w:jc w:val="start"/>
              <w:rPr/>
            </w:pPr>
            <w:r>
              <w:rPr/>
              <w:t xml:space="preserve">Every year from 1997 to 2002 </w:t>
            </w:r>
          </w:p>
        </w:tc>
        <w:tc>
          <w:tcPr>
            <w:tcW w:w="2656" w:type="dxa"/>
            <w:tcBorders/>
            <w:vAlign w:val="center"/>
          </w:tcPr>
          <w:p>
            <w:pPr>
              <w:pStyle w:val="TableContents"/>
              <w:bidi w:val="0"/>
              <w:spacing w:before="0" w:after="283"/>
              <w:jc w:val="start"/>
              <w:rPr/>
            </w:pPr>
            <w:r>
              <w:rPr/>
              <w:t xml:space="preserve">6 </w:t>
            </w:r>
          </w:p>
        </w:tc>
        <w:tc>
          <w:tcPr>
            <w:tcW w:w="1816" w:type="dxa"/>
            <w:tcBorders/>
            <w:vAlign w:val="center"/>
          </w:tcPr>
          <w:p>
            <w:pPr>
              <w:pStyle w:val="TableContents"/>
              <w:bidi w:val="0"/>
              <w:spacing w:before="0" w:after="283"/>
              <w:jc w:val="start"/>
              <w:rPr/>
            </w:pPr>
            <w:r>
              <w:rPr/>
              <w:t xml:space="preserve">wide </w:t>
            </w:r>
          </w:p>
        </w:tc>
      </w:tr>
      <w:tr>
        <w:trPr/>
        <w:tc>
          <w:tcPr>
            <w:tcW w:w="3016" w:type="dxa"/>
            <w:tcBorders/>
            <w:vAlign w:val="center"/>
          </w:tcPr>
          <w:p>
            <w:pPr>
              <w:pStyle w:val="TableContents"/>
              <w:bidi w:val="0"/>
              <w:spacing w:before="0" w:after="283"/>
              <w:jc w:val="start"/>
              <w:rPr/>
            </w:pPr>
            <w:r>
              <w:rPr/>
              <w:t xml:space="preserve">Bank of Nova Scotia </w:t>
            </w:r>
          </w:p>
        </w:tc>
        <w:tc>
          <w:tcPr>
            <w:tcW w:w="3031" w:type="dxa"/>
            <w:tcBorders/>
            <w:vAlign w:val="center"/>
          </w:tcPr>
          <w:p>
            <w:pPr>
              <w:pStyle w:val="TableContents"/>
              <w:bidi w:val="0"/>
              <w:spacing w:before="0" w:after="283"/>
              <w:jc w:val="start"/>
              <w:rPr/>
            </w:pPr>
            <w:r>
              <w:rPr/>
              <w:t xml:space="preserve">Every year from 1997 to 2002 </w:t>
            </w:r>
          </w:p>
        </w:tc>
        <w:tc>
          <w:tcPr>
            <w:tcW w:w="2656" w:type="dxa"/>
            <w:tcBorders/>
            <w:vAlign w:val="center"/>
          </w:tcPr>
          <w:p>
            <w:pPr>
              <w:pStyle w:val="TableContents"/>
              <w:bidi w:val="0"/>
              <w:spacing w:before="0" w:after="283"/>
              <w:jc w:val="start"/>
              <w:rPr/>
            </w:pPr>
            <w:r>
              <w:rPr/>
              <w:t xml:space="preserve">6 </w:t>
            </w:r>
          </w:p>
        </w:tc>
        <w:tc>
          <w:tcPr>
            <w:tcW w:w="1816" w:type="dxa"/>
            <w:tcBorders/>
            <w:vAlign w:val="center"/>
          </w:tcPr>
          <w:p>
            <w:pPr>
              <w:pStyle w:val="TableContents"/>
              <w:bidi w:val="0"/>
              <w:spacing w:before="0" w:after="283"/>
              <w:jc w:val="start"/>
              <w:rPr/>
            </w:pPr>
            <w:r>
              <w:rPr/>
              <w:t xml:space="preserve">wide </w:t>
            </w:r>
          </w:p>
        </w:tc>
      </w:tr>
      <w:tr>
        <w:trPr/>
        <w:tc>
          <w:tcPr>
            <w:tcW w:w="3016" w:type="dxa"/>
            <w:tcBorders/>
            <w:vAlign w:val="center"/>
          </w:tcPr>
          <w:p>
            <w:pPr>
              <w:pStyle w:val="TableContents"/>
              <w:bidi w:val="0"/>
              <w:spacing w:before="0" w:after="283"/>
              <w:jc w:val="start"/>
              <w:rPr/>
            </w:pPr>
            <w:r>
              <w:rPr/>
              <w:t xml:space="preserve">CIBC </w:t>
            </w:r>
          </w:p>
        </w:tc>
        <w:tc>
          <w:tcPr>
            <w:tcW w:w="3031" w:type="dxa"/>
            <w:tcBorders/>
            <w:vAlign w:val="center"/>
          </w:tcPr>
          <w:p>
            <w:pPr>
              <w:pStyle w:val="TableContents"/>
              <w:bidi w:val="0"/>
              <w:spacing w:before="0" w:after="283"/>
              <w:jc w:val="start"/>
              <w:rPr/>
            </w:pPr>
            <w:r>
              <w:rPr/>
              <w:t xml:space="preserve">Every year from 1997 to 2002 </w:t>
            </w:r>
          </w:p>
        </w:tc>
        <w:tc>
          <w:tcPr>
            <w:tcW w:w="2656" w:type="dxa"/>
            <w:tcBorders/>
            <w:vAlign w:val="center"/>
          </w:tcPr>
          <w:p>
            <w:pPr>
              <w:pStyle w:val="TableContents"/>
              <w:bidi w:val="0"/>
              <w:spacing w:before="0" w:after="283"/>
              <w:jc w:val="start"/>
              <w:rPr/>
            </w:pPr>
            <w:r>
              <w:rPr/>
              <w:t xml:space="preserve">6 </w:t>
            </w:r>
          </w:p>
        </w:tc>
        <w:tc>
          <w:tcPr>
            <w:tcW w:w="1816" w:type="dxa"/>
            <w:tcBorders/>
            <w:vAlign w:val="center"/>
          </w:tcPr>
          <w:p>
            <w:pPr>
              <w:pStyle w:val="TableContents"/>
              <w:bidi w:val="0"/>
              <w:spacing w:before="0" w:after="283"/>
              <w:jc w:val="start"/>
              <w:rPr/>
            </w:pPr>
            <w:r>
              <w:rPr/>
              <w:t xml:space="preserve">wide </w:t>
            </w:r>
          </w:p>
        </w:tc>
      </w:tr>
      <w:tr>
        <w:trPr/>
        <w:tc>
          <w:tcPr>
            <w:tcW w:w="3016" w:type="dxa"/>
            <w:tcBorders/>
            <w:vAlign w:val="center"/>
          </w:tcPr>
          <w:p>
            <w:pPr>
              <w:pStyle w:val="TableContents"/>
              <w:bidi w:val="0"/>
              <w:spacing w:before="0" w:after="283"/>
              <w:jc w:val="start"/>
              <w:rPr/>
            </w:pPr>
            <w:r>
              <w:rPr/>
              <w:t xml:space="preserve">Canadian-Occidental (Nexen) </w:t>
            </w:r>
          </w:p>
        </w:tc>
        <w:tc>
          <w:tcPr>
            <w:tcW w:w="3031" w:type="dxa"/>
            <w:tcBorders/>
            <w:vAlign w:val="center"/>
          </w:tcPr>
          <w:p>
            <w:pPr>
              <w:pStyle w:val="TableContents"/>
              <w:bidi w:val="0"/>
              <w:spacing w:before="0" w:after="283"/>
              <w:jc w:val="start"/>
              <w:rPr/>
            </w:pPr>
            <w:r>
              <w:rPr/>
              <w:t xml:space="preserve">2000 </w:t>
            </w:r>
          </w:p>
        </w:tc>
        <w:tc>
          <w:tcPr>
            <w:tcW w:w="2656" w:type="dxa"/>
            <w:tcBorders/>
            <w:vAlign w:val="center"/>
          </w:tcPr>
          <w:p>
            <w:pPr>
              <w:pStyle w:val="TableContents"/>
              <w:bidi w:val="0"/>
              <w:spacing w:before="0" w:after="283"/>
              <w:jc w:val="start"/>
              <w:rPr/>
            </w:pPr>
            <w:r>
              <w:rPr/>
              <w:t xml:space="preserve">1 </w:t>
            </w:r>
          </w:p>
        </w:tc>
        <w:tc>
          <w:tcPr>
            <w:tcW w:w="1816" w:type="dxa"/>
            <w:tcBorders/>
            <w:vAlign w:val="center"/>
          </w:tcPr>
          <w:p>
            <w:pPr>
              <w:pStyle w:val="TableContents"/>
              <w:bidi w:val="0"/>
              <w:spacing w:before="0" w:after="283"/>
              <w:jc w:val="start"/>
              <w:rPr/>
            </w:pPr>
            <w:r>
              <w:rPr/>
              <w:t xml:space="preserve">private </w:t>
            </w:r>
          </w:p>
        </w:tc>
      </w:tr>
      <w:tr>
        <w:trPr/>
        <w:tc>
          <w:tcPr>
            <w:tcW w:w="3016" w:type="dxa"/>
            <w:tcBorders/>
            <w:vAlign w:val="center"/>
          </w:tcPr>
          <w:p>
            <w:pPr>
              <w:pStyle w:val="TableContents"/>
              <w:bidi w:val="0"/>
              <w:spacing w:before="0" w:after="283"/>
              <w:jc w:val="start"/>
              <w:rPr/>
            </w:pPr>
            <w:r>
              <w:rPr/>
              <w:t xml:space="preserve">Corel Corp. </w:t>
            </w:r>
          </w:p>
        </w:tc>
        <w:tc>
          <w:tcPr>
            <w:tcW w:w="3031" w:type="dxa"/>
            <w:tcBorders/>
            <w:vAlign w:val="center"/>
          </w:tcPr>
          <w:p>
            <w:pPr>
              <w:pStyle w:val="TableContents"/>
              <w:bidi w:val="0"/>
              <w:spacing w:before="0" w:after="283"/>
              <w:jc w:val="start"/>
              <w:rPr/>
            </w:pPr>
            <w:r>
              <w:rPr/>
              <w:t xml:space="preserve">1999 </w:t>
            </w:r>
          </w:p>
        </w:tc>
        <w:tc>
          <w:tcPr>
            <w:tcW w:w="2656" w:type="dxa"/>
            <w:tcBorders/>
            <w:vAlign w:val="center"/>
          </w:tcPr>
          <w:p>
            <w:pPr>
              <w:pStyle w:val="TableContents"/>
              <w:bidi w:val="0"/>
              <w:spacing w:before="0" w:after="283"/>
              <w:jc w:val="start"/>
              <w:rPr/>
            </w:pPr>
            <w:r>
              <w:rPr/>
              <w:t xml:space="preserve">1 </w:t>
            </w:r>
          </w:p>
        </w:tc>
        <w:tc>
          <w:tcPr>
            <w:tcW w:w="1816" w:type="dxa"/>
            <w:tcBorders/>
            <w:vAlign w:val="center"/>
          </w:tcPr>
          <w:p>
            <w:pPr>
              <w:pStyle w:val="TableContents"/>
              <w:bidi w:val="0"/>
              <w:spacing w:before="0" w:after="283"/>
              <w:jc w:val="start"/>
              <w:rPr/>
            </w:pPr>
            <w:r>
              <w:rPr/>
              <w:t xml:space="preserve">wide </w:t>
            </w:r>
          </w:p>
        </w:tc>
      </w:tr>
      <w:tr>
        <w:trPr/>
        <w:tc>
          <w:tcPr>
            <w:tcW w:w="3016" w:type="dxa"/>
            <w:tcBorders/>
            <w:vAlign w:val="center"/>
          </w:tcPr>
          <w:p>
            <w:pPr>
              <w:pStyle w:val="TableContents"/>
              <w:bidi w:val="0"/>
              <w:spacing w:before="0" w:after="283"/>
              <w:jc w:val="start"/>
              <w:rPr/>
            </w:pPr>
            <w:r>
              <w:rPr/>
              <w:t xml:space="preserve">Dofasco </w:t>
            </w:r>
          </w:p>
        </w:tc>
        <w:tc>
          <w:tcPr>
            <w:tcW w:w="3031" w:type="dxa"/>
            <w:tcBorders/>
            <w:vAlign w:val="center"/>
          </w:tcPr>
          <w:p>
            <w:pPr>
              <w:pStyle w:val="TableContents"/>
              <w:bidi w:val="0"/>
              <w:spacing w:before="0" w:after="283"/>
              <w:jc w:val="start"/>
              <w:rPr/>
            </w:pPr>
            <w:r>
              <w:rPr/>
              <w:t xml:space="preserve">1999 </w:t>
            </w:r>
          </w:p>
        </w:tc>
        <w:tc>
          <w:tcPr>
            <w:tcW w:w="2656" w:type="dxa"/>
            <w:tcBorders/>
            <w:vAlign w:val="center"/>
          </w:tcPr>
          <w:p>
            <w:pPr>
              <w:pStyle w:val="TableContents"/>
              <w:bidi w:val="0"/>
              <w:spacing w:before="0" w:after="283"/>
              <w:jc w:val="start"/>
              <w:rPr/>
            </w:pPr>
            <w:r>
              <w:rPr/>
              <w:t xml:space="preserve">1 </w:t>
            </w:r>
          </w:p>
        </w:tc>
        <w:tc>
          <w:tcPr>
            <w:tcW w:w="1816" w:type="dxa"/>
            <w:tcBorders/>
            <w:vAlign w:val="center"/>
          </w:tcPr>
          <w:p>
            <w:pPr>
              <w:pStyle w:val="TableContents"/>
              <w:bidi w:val="0"/>
              <w:spacing w:before="0" w:after="283"/>
              <w:jc w:val="start"/>
              <w:rPr/>
            </w:pPr>
            <w:r>
              <w:rPr/>
              <w:t xml:space="preserve">private </w:t>
            </w:r>
          </w:p>
        </w:tc>
      </w:tr>
      <w:tr>
        <w:trPr/>
        <w:tc>
          <w:tcPr>
            <w:tcW w:w="3016" w:type="dxa"/>
            <w:tcBorders/>
            <w:vAlign w:val="center"/>
          </w:tcPr>
          <w:p>
            <w:pPr>
              <w:pStyle w:val="TableContents"/>
              <w:bidi w:val="0"/>
              <w:spacing w:before="0" w:after="283"/>
              <w:jc w:val="start"/>
              <w:rPr/>
            </w:pPr>
            <w:r>
              <w:rPr/>
              <w:t xml:space="preserve">Du Pont Canada </w:t>
            </w:r>
          </w:p>
        </w:tc>
        <w:tc>
          <w:tcPr>
            <w:tcW w:w="3031" w:type="dxa"/>
            <w:tcBorders/>
            <w:vAlign w:val="center"/>
          </w:tcPr>
          <w:p>
            <w:pPr>
              <w:pStyle w:val="TableContents"/>
              <w:bidi w:val="0"/>
              <w:spacing w:before="0" w:after="283"/>
              <w:jc w:val="start"/>
              <w:rPr/>
            </w:pPr>
            <w:r>
              <w:rPr/>
              <w:t xml:space="preserve">2002 </w:t>
            </w:r>
          </w:p>
        </w:tc>
        <w:tc>
          <w:tcPr>
            <w:tcW w:w="2656" w:type="dxa"/>
            <w:tcBorders/>
            <w:vAlign w:val="center"/>
          </w:tcPr>
          <w:p>
            <w:pPr>
              <w:pStyle w:val="TableContents"/>
              <w:bidi w:val="0"/>
              <w:spacing w:before="0" w:after="283"/>
              <w:jc w:val="start"/>
              <w:rPr/>
            </w:pPr>
            <w:r>
              <w:rPr/>
              <w:t xml:space="preserve">1 </w:t>
            </w:r>
          </w:p>
        </w:tc>
        <w:tc>
          <w:tcPr>
            <w:tcW w:w="1816" w:type="dxa"/>
            <w:tcBorders/>
            <w:vAlign w:val="center"/>
          </w:tcPr>
          <w:p>
            <w:pPr>
              <w:pStyle w:val="TableContents"/>
              <w:bidi w:val="0"/>
              <w:spacing w:before="0" w:after="283"/>
              <w:jc w:val="start"/>
              <w:rPr/>
            </w:pPr>
            <w:r>
              <w:rPr/>
              <w:t xml:space="preserve">private </w:t>
            </w:r>
          </w:p>
        </w:tc>
      </w:tr>
      <w:tr>
        <w:trPr/>
        <w:tc>
          <w:tcPr>
            <w:tcW w:w="3016" w:type="dxa"/>
            <w:tcBorders/>
            <w:vAlign w:val="center"/>
          </w:tcPr>
          <w:p>
            <w:pPr>
              <w:pStyle w:val="TableContents"/>
              <w:bidi w:val="0"/>
              <w:spacing w:before="0" w:after="283"/>
              <w:jc w:val="start"/>
              <w:rPr/>
            </w:pPr>
            <w:r>
              <w:rPr/>
              <w:t xml:space="preserve">George Weston Limited </w:t>
            </w:r>
          </w:p>
        </w:tc>
        <w:tc>
          <w:tcPr>
            <w:tcW w:w="3031" w:type="dxa"/>
            <w:tcBorders/>
            <w:vAlign w:val="center"/>
          </w:tcPr>
          <w:p>
            <w:pPr>
              <w:pStyle w:val="TableContents"/>
              <w:bidi w:val="0"/>
              <w:spacing w:before="0" w:after="283"/>
              <w:jc w:val="start"/>
              <w:rPr/>
            </w:pPr>
            <w:r>
              <w:rPr/>
              <w:t xml:space="preserve">2002 </w:t>
            </w:r>
          </w:p>
        </w:tc>
        <w:tc>
          <w:tcPr>
            <w:tcW w:w="2656" w:type="dxa"/>
            <w:tcBorders/>
            <w:vAlign w:val="center"/>
          </w:tcPr>
          <w:p>
            <w:pPr>
              <w:pStyle w:val="TableContents"/>
              <w:bidi w:val="0"/>
              <w:spacing w:before="0" w:after="283"/>
              <w:jc w:val="start"/>
              <w:rPr/>
            </w:pPr>
            <w:r>
              <w:rPr/>
              <w:t xml:space="preserve">1 </w:t>
            </w:r>
          </w:p>
        </w:tc>
        <w:tc>
          <w:tcPr>
            <w:tcW w:w="1816" w:type="dxa"/>
            <w:tcBorders/>
            <w:vAlign w:val="center"/>
          </w:tcPr>
          <w:p>
            <w:pPr>
              <w:pStyle w:val="TableContents"/>
              <w:bidi w:val="0"/>
              <w:spacing w:before="0" w:after="283"/>
              <w:jc w:val="start"/>
              <w:rPr/>
            </w:pPr>
            <w:r>
              <w:rPr/>
              <w:t xml:space="preserve">private </w:t>
            </w:r>
          </w:p>
        </w:tc>
      </w:tr>
      <w:tr>
        <w:trPr/>
        <w:tc>
          <w:tcPr>
            <w:tcW w:w="3016" w:type="dxa"/>
            <w:tcBorders/>
            <w:vAlign w:val="center"/>
          </w:tcPr>
          <w:p>
            <w:pPr>
              <w:pStyle w:val="TableContents"/>
              <w:bidi w:val="0"/>
              <w:spacing w:before="0" w:after="283"/>
              <w:jc w:val="start"/>
              <w:rPr/>
            </w:pPr>
            <w:r>
              <w:rPr/>
              <w:t xml:space="preserve">Hudson’s bay Company </w:t>
            </w:r>
          </w:p>
        </w:tc>
        <w:tc>
          <w:tcPr>
            <w:tcW w:w="3031" w:type="dxa"/>
            <w:tcBorders/>
            <w:vAlign w:val="center"/>
          </w:tcPr>
          <w:p>
            <w:pPr>
              <w:pStyle w:val="TableContents"/>
              <w:bidi w:val="0"/>
              <w:spacing w:before="0" w:after="283"/>
              <w:jc w:val="start"/>
              <w:rPr/>
            </w:pPr>
            <w:r>
              <w:rPr/>
              <w:t xml:space="preserve">2002, 2001 </w:t>
            </w:r>
          </w:p>
        </w:tc>
        <w:tc>
          <w:tcPr>
            <w:tcW w:w="2656" w:type="dxa"/>
            <w:tcBorders/>
            <w:vAlign w:val="center"/>
          </w:tcPr>
          <w:p>
            <w:pPr>
              <w:pStyle w:val="TableContents"/>
              <w:bidi w:val="0"/>
              <w:spacing w:before="0" w:after="283"/>
              <w:jc w:val="start"/>
              <w:rPr/>
            </w:pPr>
            <w:r>
              <w:rPr/>
              <w:t xml:space="preserve">2 </w:t>
            </w:r>
          </w:p>
        </w:tc>
        <w:tc>
          <w:tcPr>
            <w:tcW w:w="1816" w:type="dxa"/>
            <w:tcBorders/>
            <w:vAlign w:val="center"/>
          </w:tcPr>
          <w:p>
            <w:pPr>
              <w:pStyle w:val="TableContents"/>
              <w:bidi w:val="0"/>
              <w:spacing w:before="0" w:after="283"/>
              <w:jc w:val="start"/>
              <w:rPr/>
            </w:pPr>
            <w:r>
              <w:rPr/>
              <w:t xml:space="preserve">private </w:t>
            </w:r>
          </w:p>
        </w:tc>
      </w:tr>
      <w:tr>
        <w:trPr/>
        <w:tc>
          <w:tcPr>
            <w:tcW w:w="3016" w:type="dxa"/>
            <w:tcBorders/>
            <w:vAlign w:val="center"/>
          </w:tcPr>
          <w:p>
            <w:pPr>
              <w:pStyle w:val="TableContents"/>
              <w:bidi w:val="0"/>
              <w:spacing w:before="0" w:after="283"/>
              <w:jc w:val="start"/>
              <w:rPr/>
            </w:pPr>
            <w:r>
              <w:rPr/>
              <w:t xml:space="preserve">Inco. Litd </w:t>
            </w:r>
          </w:p>
        </w:tc>
        <w:tc>
          <w:tcPr>
            <w:tcW w:w="3031" w:type="dxa"/>
            <w:tcBorders/>
            <w:vAlign w:val="center"/>
          </w:tcPr>
          <w:p>
            <w:pPr>
              <w:pStyle w:val="TableContents"/>
              <w:bidi w:val="0"/>
              <w:spacing w:before="0" w:after="283"/>
              <w:jc w:val="start"/>
              <w:rPr/>
            </w:pPr>
            <w:r>
              <w:rPr/>
              <w:t xml:space="preserve">1999 </w:t>
            </w:r>
          </w:p>
        </w:tc>
        <w:tc>
          <w:tcPr>
            <w:tcW w:w="2656" w:type="dxa"/>
            <w:tcBorders/>
            <w:vAlign w:val="center"/>
          </w:tcPr>
          <w:p>
            <w:pPr>
              <w:pStyle w:val="TableContents"/>
              <w:bidi w:val="0"/>
              <w:spacing w:before="0" w:after="283"/>
              <w:jc w:val="start"/>
              <w:rPr/>
            </w:pPr>
            <w:r>
              <w:rPr/>
              <w:t xml:space="preserve">1 </w:t>
            </w:r>
          </w:p>
        </w:tc>
        <w:tc>
          <w:tcPr>
            <w:tcW w:w="1816" w:type="dxa"/>
            <w:tcBorders/>
            <w:vAlign w:val="center"/>
          </w:tcPr>
          <w:p>
            <w:pPr>
              <w:pStyle w:val="TableContents"/>
              <w:bidi w:val="0"/>
              <w:spacing w:before="0" w:after="283"/>
              <w:jc w:val="start"/>
              <w:rPr/>
            </w:pPr>
            <w:r>
              <w:rPr/>
              <w:t xml:space="preserve">wide </w:t>
            </w:r>
          </w:p>
        </w:tc>
      </w:tr>
      <w:tr>
        <w:trPr/>
        <w:tc>
          <w:tcPr>
            <w:tcW w:w="3016" w:type="dxa"/>
            <w:tcBorders/>
            <w:vAlign w:val="center"/>
          </w:tcPr>
          <w:p>
            <w:pPr>
              <w:pStyle w:val="TableContents"/>
              <w:bidi w:val="0"/>
              <w:spacing w:before="0" w:after="283"/>
              <w:jc w:val="start"/>
              <w:rPr/>
            </w:pPr>
            <w:r>
              <w:rPr/>
              <w:t xml:space="preserve">Laurentian bank of Canada </w:t>
            </w:r>
          </w:p>
        </w:tc>
        <w:tc>
          <w:tcPr>
            <w:tcW w:w="3031" w:type="dxa"/>
            <w:tcBorders/>
            <w:vAlign w:val="center"/>
          </w:tcPr>
          <w:p>
            <w:pPr>
              <w:pStyle w:val="TableContents"/>
              <w:bidi w:val="0"/>
              <w:spacing w:before="0" w:after="283"/>
              <w:jc w:val="start"/>
              <w:rPr/>
            </w:pPr>
            <w:r>
              <w:rPr/>
              <w:t xml:space="preserve">Every year from 1997 to 2002 </w:t>
            </w:r>
          </w:p>
        </w:tc>
        <w:tc>
          <w:tcPr>
            <w:tcW w:w="2656" w:type="dxa"/>
            <w:tcBorders/>
            <w:vAlign w:val="center"/>
          </w:tcPr>
          <w:p>
            <w:pPr>
              <w:pStyle w:val="TableContents"/>
              <w:bidi w:val="0"/>
              <w:spacing w:before="0" w:after="283"/>
              <w:jc w:val="start"/>
              <w:rPr/>
            </w:pPr>
            <w:r>
              <w:rPr/>
              <w:t xml:space="preserve">6 </w:t>
            </w:r>
          </w:p>
        </w:tc>
        <w:tc>
          <w:tcPr>
            <w:tcW w:w="1816" w:type="dxa"/>
            <w:tcBorders/>
            <w:vAlign w:val="center"/>
          </w:tcPr>
          <w:p>
            <w:pPr>
              <w:pStyle w:val="TableContents"/>
              <w:bidi w:val="0"/>
              <w:spacing w:before="0" w:after="283"/>
              <w:jc w:val="start"/>
              <w:rPr/>
            </w:pPr>
            <w:r>
              <w:rPr/>
              <w:t xml:space="preserve">wide </w:t>
            </w:r>
          </w:p>
        </w:tc>
      </w:tr>
      <w:tr>
        <w:trPr/>
        <w:tc>
          <w:tcPr>
            <w:tcW w:w="3016" w:type="dxa"/>
            <w:tcBorders/>
            <w:vAlign w:val="center"/>
          </w:tcPr>
          <w:p>
            <w:pPr>
              <w:pStyle w:val="TableContents"/>
              <w:bidi w:val="0"/>
              <w:spacing w:before="0" w:after="283"/>
              <w:jc w:val="start"/>
              <w:rPr/>
            </w:pPr>
            <w:r>
              <w:rPr/>
              <w:t xml:space="preserve">Loblaw Companies Ltd. </w:t>
            </w:r>
          </w:p>
        </w:tc>
        <w:tc>
          <w:tcPr>
            <w:tcW w:w="3031" w:type="dxa"/>
            <w:tcBorders/>
            <w:vAlign w:val="center"/>
          </w:tcPr>
          <w:p>
            <w:pPr>
              <w:pStyle w:val="TableContents"/>
              <w:bidi w:val="0"/>
              <w:spacing w:before="0" w:after="283"/>
              <w:jc w:val="start"/>
              <w:rPr/>
            </w:pPr>
            <w:r>
              <w:rPr/>
              <w:t xml:space="preserve">2002 </w:t>
            </w:r>
          </w:p>
        </w:tc>
        <w:tc>
          <w:tcPr>
            <w:tcW w:w="2656" w:type="dxa"/>
            <w:tcBorders/>
            <w:vAlign w:val="center"/>
          </w:tcPr>
          <w:p>
            <w:pPr>
              <w:pStyle w:val="TableContents"/>
              <w:bidi w:val="0"/>
              <w:spacing w:before="0" w:after="283"/>
              <w:jc w:val="start"/>
              <w:rPr/>
            </w:pPr>
            <w:r>
              <w:rPr/>
              <w:t xml:space="preserve">1 </w:t>
            </w:r>
          </w:p>
        </w:tc>
        <w:tc>
          <w:tcPr>
            <w:tcW w:w="1816" w:type="dxa"/>
            <w:tcBorders/>
            <w:vAlign w:val="center"/>
          </w:tcPr>
          <w:p>
            <w:pPr>
              <w:pStyle w:val="TableContents"/>
              <w:bidi w:val="0"/>
              <w:spacing w:before="0" w:after="283"/>
              <w:jc w:val="start"/>
              <w:rPr/>
            </w:pPr>
            <w:r>
              <w:rPr/>
              <w:t xml:space="preserve">wide </w:t>
            </w:r>
          </w:p>
        </w:tc>
      </w:tr>
      <w:tr>
        <w:trPr/>
        <w:tc>
          <w:tcPr>
            <w:tcW w:w="3016" w:type="dxa"/>
            <w:tcBorders/>
            <w:vAlign w:val="center"/>
          </w:tcPr>
          <w:p>
            <w:pPr>
              <w:pStyle w:val="TableContents"/>
              <w:bidi w:val="0"/>
              <w:spacing w:before="0" w:after="283"/>
              <w:jc w:val="start"/>
              <w:rPr/>
            </w:pPr>
            <w:r>
              <w:rPr/>
              <w:t xml:space="preserve">Moore Corporation Ltd </w:t>
            </w:r>
          </w:p>
        </w:tc>
        <w:tc>
          <w:tcPr>
            <w:tcW w:w="3031" w:type="dxa"/>
            <w:tcBorders/>
            <w:vAlign w:val="center"/>
          </w:tcPr>
          <w:p>
            <w:pPr>
              <w:pStyle w:val="TableContents"/>
              <w:bidi w:val="0"/>
              <w:spacing w:before="0" w:after="283"/>
              <w:jc w:val="start"/>
              <w:rPr/>
            </w:pPr>
            <w:r>
              <w:rPr/>
              <w:t xml:space="preserve">2000 </w:t>
            </w:r>
          </w:p>
        </w:tc>
        <w:tc>
          <w:tcPr>
            <w:tcW w:w="2656" w:type="dxa"/>
            <w:tcBorders/>
            <w:vAlign w:val="center"/>
          </w:tcPr>
          <w:p>
            <w:pPr>
              <w:pStyle w:val="TableContents"/>
              <w:bidi w:val="0"/>
              <w:spacing w:before="0" w:after="283"/>
              <w:jc w:val="start"/>
              <w:rPr/>
            </w:pPr>
            <w:r>
              <w:rPr/>
              <w:t xml:space="preserve">1 </w:t>
            </w:r>
          </w:p>
        </w:tc>
        <w:tc>
          <w:tcPr>
            <w:tcW w:w="1816" w:type="dxa"/>
            <w:tcBorders/>
            <w:vAlign w:val="center"/>
          </w:tcPr>
          <w:p>
            <w:pPr>
              <w:pStyle w:val="TableContents"/>
              <w:bidi w:val="0"/>
              <w:spacing w:before="0" w:after="283"/>
              <w:jc w:val="start"/>
              <w:rPr/>
            </w:pPr>
            <w:r>
              <w:rPr/>
              <w:t xml:space="preserve">wide </w:t>
            </w:r>
          </w:p>
        </w:tc>
      </w:tr>
      <w:tr>
        <w:trPr/>
        <w:tc>
          <w:tcPr>
            <w:tcW w:w="3016" w:type="dxa"/>
            <w:tcBorders/>
            <w:vAlign w:val="center"/>
          </w:tcPr>
          <w:p>
            <w:pPr>
              <w:pStyle w:val="TableContents"/>
              <w:bidi w:val="0"/>
              <w:spacing w:before="0" w:after="283"/>
              <w:jc w:val="start"/>
              <w:rPr/>
            </w:pPr>
            <w:r>
              <w:rPr/>
              <w:t xml:space="preserve">National Bank of Canada </w:t>
            </w:r>
          </w:p>
        </w:tc>
        <w:tc>
          <w:tcPr>
            <w:tcW w:w="3031" w:type="dxa"/>
            <w:tcBorders/>
            <w:vAlign w:val="center"/>
          </w:tcPr>
          <w:p>
            <w:pPr>
              <w:pStyle w:val="TableContents"/>
              <w:bidi w:val="0"/>
              <w:spacing w:before="0" w:after="283"/>
              <w:jc w:val="start"/>
              <w:rPr/>
            </w:pPr>
            <w:r>
              <w:rPr/>
              <w:t xml:space="preserve">Every year from 1997 to 2002 </w:t>
            </w:r>
          </w:p>
        </w:tc>
        <w:tc>
          <w:tcPr>
            <w:tcW w:w="2656" w:type="dxa"/>
            <w:tcBorders/>
            <w:vAlign w:val="center"/>
          </w:tcPr>
          <w:p>
            <w:pPr>
              <w:pStyle w:val="TableContents"/>
              <w:bidi w:val="0"/>
              <w:spacing w:before="0" w:after="283"/>
              <w:jc w:val="start"/>
              <w:rPr/>
            </w:pPr>
            <w:r>
              <w:rPr/>
              <w:t xml:space="preserve">6 </w:t>
            </w:r>
          </w:p>
        </w:tc>
        <w:tc>
          <w:tcPr>
            <w:tcW w:w="1816" w:type="dxa"/>
            <w:tcBorders/>
            <w:vAlign w:val="center"/>
          </w:tcPr>
          <w:p>
            <w:pPr>
              <w:pStyle w:val="TableContents"/>
              <w:bidi w:val="0"/>
              <w:spacing w:before="0" w:after="283"/>
              <w:jc w:val="start"/>
              <w:rPr/>
            </w:pPr>
            <w:r>
              <w:rPr/>
              <w:t xml:space="preserve">wide </w:t>
            </w:r>
          </w:p>
        </w:tc>
      </w:tr>
      <w:tr>
        <w:trPr/>
        <w:tc>
          <w:tcPr>
            <w:tcW w:w="3016" w:type="dxa"/>
            <w:tcBorders/>
            <w:vAlign w:val="center"/>
          </w:tcPr>
          <w:p>
            <w:pPr>
              <w:pStyle w:val="TableContents"/>
              <w:bidi w:val="0"/>
              <w:spacing w:before="0" w:after="283"/>
              <w:jc w:val="start"/>
              <w:rPr/>
            </w:pPr>
            <w:r>
              <w:rPr/>
              <w:t xml:space="preserve">Nortel networks </w:t>
            </w:r>
          </w:p>
        </w:tc>
        <w:tc>
          <w:tcPr>
            <w:tcW w:w="3031" w:type="dxa"/>
            <w:tcBorders/>
            <w:vAlign w:val="center"/>
          </w:tcPr>
          <w:p>
            <w:pPr>
              <w:pStyle w:val="TableContents"/>
              <w:bidi w:val="0"/>
              <w:spacing w:before="0" w:after="283"/>
              <w:jc w:val="start"/>
              <w:rPr/>
            </w:pPr>
            <w:r>
              <w:rPr/>
              <w:t xml:space="preserve">2002 </w:t>
            </w:r>
          </w:p>
        </w:tc>
        <w:tc>
          <w:tcPr>
            <w:tcW w:w="2656" w:type="dxa"/>
            <w:tcBorders/>
            <w:vAlign w:val="center"/>
          </w:tcPr>
          <w:p>
            <w:pPr>
              <w:pStyle w:val="TableContents"/>
              <w:bidi w:val="0"/>
              <w:spacing w:before="0" w:after="283"/>
              <w:jc w:val="start"/>
              <w:rPr/>
            </w:pPr>
            <w:r>
              <w:rPr/>
              <w:t xml:space="preserve">1 </w:t>
            </w:r>
          </w:p>
        </w:tc>
        <w:tc>
          <w:tcPr>
            <w:tcW w:w="1816" w:type="dxa"/>
            <w:tcBorders/>
            <w:vAlign w:val="center"/>
          </w:tcPr>
          <w:p>
            <w:pPr>
              <w:pStyle w:val="TableContents"/>
              <w:bidi w:val="0"/>
              <w:spacing w:before="0" w:after="283"/>
              <w:jc w:val="start"/>
              <w:rPr/>
            </w:pPr>
            <w:r>
              <w:rPr/>
              <w:t xml:space="preserve">wide </w:t>
            </w:r>
          </w:p>
        </w:tc>
      </w:tr>
      <w:tr>
        <w:trPr/>
        <w:tc>
          <w:tcPr>
            <w:tcW w:w="3016" w:type="dxa"/>
            <w:tcBorders/>
            <w:vAlign w:val="center"/>
          </w:tcPr>
          <w:p>
            <w:pPr>
              <w:pStyle w:val="TableContents"/>
              <w:bidi w:val="0"/>
              <w:spacing w:before="0" w:after="283"/>
              <w:jc w:val="start"/>
              <w:rPr/>
            </w:pPr>
            <w:r>
              <w:rPr/>
              <w:t xml:space="preserve">Placer Dome Inc. </w:t>
            </w:r>
          </w:p>
        </w:tc>
        <w:tc>
          <w:tcPr>
            <w:tcW w:w="3031" w:type="dxa"/>
            <w:tcBorders/>
            <w:vAlign w:val="center"/>
          </w:tcPr>
          <w:p>
            <w:pPr>
              <w:pStyle w:val="TableContents"/>
              <w:bidi w:val="0"/>
              <w:spacing w:before="0" w:after="283"/>
              <w:jc w:val="start"/>
              <w:rPr/>
            </w:pPr>
            <w:r>
              <w:rPr/>
              <w:t xml:space="preserve">2000 </w:t>
            </w:r>
          </w:p>
        </w:tc>
        <w:tc>
          <w:tcPr>
            <w:tcW w:w="2656" w:type="dxa"/>
            <w:tcBorders/>
            <w:vAlign w:val="center"/>
          </w:tcPr>
          <w:p>
            <w:pPr>
              <w:pStyle w:val="TableContents"/>
              <w:bidi w:val="0"/>
              <w:spacing w:before="0" w:after="283"/>
              <w:jc w:val="start"/>
              <w:rPr/>
            </w:pPr>
            <w:r>
              <w:rPr/>
              <w:t xml:space="preserve">1 </w:t>
            </w:r>
          </w:p>
        </w:tc>
        <w:tc>
          <w:tcPr>
            <w:tcW w:w="1816" w:type="dxa"/>
            <w:tcBorders/>
            <w:vAlign w:val="center"/>
          </w:tcPr>
          <w:p>
            <w:pPr>
              <w:pStyle w:val="TableContents"/>
              <w:bidi w:val="0"/>
              <w:spacing w:before="0" w:after="283"/>
              <w:jc w:val="start"/>
              <w:rPr/>
            </w:pPr>
            <w:r>
              <w:rPr/>
              <w:t xml:space="preserve">wide </w:t>
            </w:r>
          </w:p>
        </w:tc>
      </w:tr>
    </w:tbl>
    <w:p>
      <w:pPr>
        <w:pStyle w:val="TextBody"/>
        <w:bidi w:val="0"/>
        <w:spacing w:before="0" w:after="283"/>
        <w:jc w:val="start"/>
        <w:rPr/>
      </w:pPr>
      <w:r>
        <w:rPr/>
        <w:t xml:space="preserve">Table No 2 </w:t>
      </w:r>
    </w:p>
    <w:tbl>
      <w:tblPr>
        <w:tblW w:w="10965" w:type="dxa"/>
        <w:jc w:val="start"/>
        <w:tblInd w:w="0" w:type="dxa"/>
        <w:tblLayout w:type="fixed"/>
        <w:tblCellMar>
          <w:top w:w="28" w:type="dxa"/>
          <w:start w:w="28" w:type="dxa"/>
          <w:bottom w:w="28" w:type="dxa"/>
          <w:end w:w="28" w:type="dxa"/>
        </w:tblCellMar>
      </w:tblPr>
      <w:tblGrid>
        <w:gridCol w:w="1860"/>
        <w:gridCol w:w="2129"/>
        <w:gridCol w:w="1199"/>
        <w:gridCol w:w="1249"/>
        <w:gridCol w:w="1617"/>
        <w:gridCol w:w="1237"/>
        <w:gridCol w:w="1674"/>
      </w:tblGrid>
      <w:tr>
        <w:trPr/>
        <w:tc>
          <w:tcPr>
            <w:tcW w:w="1860" w:type="dxa"/>
            <w:tcBorders/>
            <w:vAlign w:val="center"/>
          </w:tcPr>
          <w:p>
            <w:pPr>
              <w:pStyle w:val="TableContents"/>
              <w:bidi w:val="0"/>
              <w:spacing w:before="0" w:after="283"/>
              <w:jc w:val="start"/>
              <w:rPr>
                <w:sz w:val="4"/>
                <w:szCs w:val="4"/>
              </w:rPr>
            </w:pPr>
            <w:r>
              <w:rPr>
                <w:sz w:val="4"/>
                <w:szCs w:val="4"/>
              </w:rPr>
            </w:r>
          </w:p>
        </w:tc>
        <w:tc>
          <w:tcPr>
            <w:tcW w:w="2129" w:type="dxa"/>
            <w:tcBorders/>
            <w:vAlign w:val="center"/>
          </w:tcPr>
          <w:p>
            <w:pPr>
              <w:pStyle w:val="TableContents"/>
              <w:bidi w:val="0"/>
              <w:spacing w:before="0" w:after="283"/>
              <w:jc w:val="start"/>
              <w:rPr/>
            </w:pPr>
            <w:r>
              <w:rPr/>
              <w:t xml:space="preserve">Anglo-American </w:t>
            </w:r>
          </w:p>
        </w:tc>
        <w:tc>
          <w:tcPr>
            <w:tcW w:w="1199" w:type="dxa"/>
            <w:tcBorders/>
            <w:vAlign w:val="center"/>
          </w:tcPr>
          <w:p>
            <w:pPr>
              <w:pStyle w:val="TableContents"/>
              <w:bidi w:val="0"/>
              <w:spacing w:before="0" w:after="283"/>
              <w:jc w:val="start"/>
              <w:rPr/>
            </w:pPr>
            <w:r>
              <w:rPr/>
              <w:t xml:space="preserve">Sanlam </w:t>
            </w:r>
          </w:p>
        </w:tc>
        <w:tc>
          <w:tcPr>
            <w:tcW w:w="1249" w:type="dxa"/>
            <w:tcBorders/>
            <w:vAlign w:val="center"/>
          </w:tcPr>
          <w:p>
            <w:pPr>
              <w:pStyle w:val="TableContents"/>
              <w:bidi w:val="0"/>
              <w:spacing w:before="0" w:after="283"/>
              <w:jc w:val="start"/>
              <w:rPr/>
            </w:pPr>
            <w:r>
              <w:rPr/>
              <w:t xml:space="preserve">Old Mutual </w:t>
            </w:r>
          </w:p>
        </w:tc>
        <w:tc>
          <w:tcPr>
            <w:tcW w:w="1617" w:type="dxa"/>
            <w:tcBorders/>
            <w:vAlign w:val="center"/>
          </w:tcPr>
          <w:p>
            <w:pPr>
              <w:pStyle w:val="TableContents"/>
              <w:bidi w:val="0"/>
              <w:spacing w:before="0" w:after="283"/>
              <w:jc w:val="start"/>
              <w:rPr/>
            </w:pPr>
            <w:r>
              <w:rPr/>
              <w:t xml:space="preserve">Rembrandt </w:t>
            </w:r>
          </w:p>
        </w:tc>
        <w:tc>
          <w:tcPr>
            <w:tcW w:w="1237" w:type="dxa"/>
            <w:tcBorders/>
            <w:vAlign w:val="center"/>
          </w:tcPr>
          <w:p>
            <w:pPr>
              <w:pStyle w:val="TableContents"/>
              <w:bidi w:val="0"/>
              <w:spacing w:before="0" w:after="283"/>
              <w:jc w:val="start"/>
              <w:rPr/>
            </w:pPr>
            <w:r>
              <w:rPr/>
              <w:t xml:space="preserve">Liberty Life </w:t>
            </w:r>
          </w:p>
        </w:tc>
        <w:tc>
          <w:tcPr>
            <w:tcW w:w="1674" w:type="dxa"/>
            <w:tcBorders/>
            <w:vAlign w:val="center"/>
          </w:tcPr>
          <w:p>
            <w:pPr>
              <w:pStyle w:val="TableContents"/>
              <w:bidi w:val="0"/>
              <w:spacing w:before="0" w:after="283"/>
              <w:jc w:val="start"/>
              <w:rPr/>
            </w:pPr>
            <w:r>
              <w:rPr/>
              <w:t xml:space="preserve">Anglovaal </w:t>
            </w:r>
          </w:p>
        </w:tc>
      </w:tr>
      <w:tr>
        <w:trPr/>
        <w:tc>
          <w:tcPr>
            <w:tcW w:w="1860" w:type="dxa"/>
            <w:tcBorders/>
            <w:vAlign w:val="center"/>
          </w:tcPr>
          <w:p>
            <w:pPr>
              <w:pStyle w:val="TableContents"/>
              <w:bidi w:val="0"/>
              <w:spacing w:before="0" w:after="283"/>
              <w:jc w:val="start"/>
              <w:rPr/>
            </w:pPr>
            <w:r>
              <w:rPr/>
              <w:t xml:space="preserve">Controlling Shareholder </w:t>
            </w:r>
          </w:p>
        </w:tc>
        <w:tc>
          <w:tcPr>
            <w:tcW w:w="2129" w:type="dxa"/>
            <w:tcBorders/>
            <w:vAlign w:val="center"/>
          </w:tcPr>
          <w:p>
            <w:pPr>
              <w:pStyle w:val="TableContents"/>
              <w:bidi w:val="0"/>
              <w:spacing w:before="0" w:after="283"/>
              <w:jc w:val="start"/>
              <w:rPr/>
            </w:pPr>
            <w:r>
              <w:rPr/>
              <w:t xml:space="preserve">Oppenheimer Family </w:t>
            </w:r>
          </w:p>
        </w:tc>
        <w:tc>
          <w:tcPr>
            <w:tcW w:w="1199" w:type="dxa"/>
            <w:tcBorders/>
            <w:vAlign w:val="center"/>
          </w:tcPr>
          <w:p>
            <w:pPr>
              <w:pStyle w:val="TableContents"/>
              <w:bidi w:val="0"/>
              <w:spacing w:before="0" w:after="283"/>
              <w:jc w:val="start"/>
              <w:rPr/>
            </w:pPr>
            <w:r>
              <w:rPr/>
              <w:t xml:space="preserve">Policy Holders </w:t>
            </w:r>
          </w:p>
        </w:tc>
        <w:tc>
          <w:tcPr>
            <w:tcW w:w="1249" w:type="dxa"/>
            <w:tcBorders/>
            <w:vAlign w:val="center"/>
          </w:tcPr>
          <w:p>
            <w:pPr>
              <w:pStyle w:val="TableContents"/>
              <w:bidi w:val="0"/>
              <w:spacing w:before="0" w:after="283"/>
              <w:jc w:val="start"/>
              <w:rPr/>
            </w:pPr>
            <w:r>
              <w:rPr/>
              <w:t xml:space="preserve">Policy Holders </w:t>
            </w:r>
          </w:p>
        </w:tc>
        <w:tc>
          <w:tcPr>
            <w:tcW w:w="1617" w:type="dxa"/>
            <w:tcBorders/>
            <w:vAlign w:val="center"/>
          </w:tcPr>
          <w:p>
            <w:pPr>
              <w:pStyle w:val="TableContents"/>
              <w:bidi w:val="0"/>
              <w:spacing w:before="0" w:after="283"/>
              <w:jc w:val="start"/>
              <w:rPr/>
            </w:pPr>
            <w:r>
              <w:rPr/>
              <w:t xml:space="preserve">Rupert Family </w:t>
            </w:r>
          </w:p>
        </w:tc>
        <w:tc>
          <w:tcPr>
            <w:tcW w:w="1237" w:type="dxa"/>
            <w:tcBorders/>
            <w:vAlign w:val="center"/>
          </w:tcPr>
          <w:p>
            <w:pPr>
              <w:pStyle w:val="TableContents"/>
              <w:bidi w:val="0"/>
              <w:spacing w:before="0" w:after="283"/>
              <w:jc w:val="start"/>
              <w:rPr/>
            </w:pPr>
            <w:r>
              <w:rPr/>
              <w:t xml:space="preserve">Gordon Family </w:t>
            </w:r>
          </w:p>
        </w:tc>
        <w:tc>
          <w:tcPr>
            <w:tcW w:w="1674" w:type="dxa"/>
            <w:tcBorders/>
            <w:vAlign w:val="center"/>
          </w:tcPr>
          <w:p>
            <w:pPr>
              <w:pStyle w:val="TableContents"/>
              <w:bidi w:val="0"/>
              <w:spacing w:before="0" w:after="283"/>
              <w:jc w:val="start"/>
              <w:rPr/>
            </w:pPr>
            <w:r>
              <w:rPr/>
              <w:t xml:space="preserve">Mennel and hersove family </w:t>
            </w:r>
          </w:p>
        </w:tc>
      </w:tr>
      <w:tr>
        <w:trPr/>
        <w:tc>
          <w:tcPr>
            <w:tcW w:w="1860" w:type="dxa"/>
            <w:tcBorders/>
            <w:vAlign w:val="center"/>
          </w:tcPr>
          <w:p>
            <w:pPr>
              <w:pStyle w:val="TableContents"/>
              <w:bidi w:val="0"/>
              <w:spacing w:before="0" w:after="283"/>
              <w:jc w:val="start"/>
              <w:rPr/>
            </w:pPr>
            <w:r>
              <w:rPr/>
              <w:t xml:space="preserve">Core Business </w:t>
            </w:r>
          </w:p>
        </w:tc>
        <w:tc>
          <w:tcPr>
            <w:tcW w:w="2129" w:type="dxa"/>
            <w:tcBorders/>
            <w:vAlign w:val="center"/>
          </w:tcPr>
          <w:p>
            <w:pPr>
              <w:pStyle w:val="TableContents"/>
              <w:bidi w:val="0"/>
              <w:spacing w:before="0" w:after="283"/>
              <w:jc w:val="start"/>
              <w:rPr/>
            </w:pPr>
            <w:r>
              <w:rPr/>
              <w:t xml:space="preserve">Mining </w:t>
            </w:r>
          </w:p>
        </w:tc>
        <w:tc>
          <w:tcPr>
            <w:tcW w:w="1199" w:type="dxa"/>
            <w:tcBorders/>
            <w:vAlign w:val="center"/>
          </w:tcPr>
          <w:p>
            <w:pPr>
              <w:pStyle w:val="TableContents"/>
              <w:bidi w:val="0"/>
              <w:spacing w:before="0" w:after="283"/>
              <w:jc w:val="start"/>
              <w:rPr/>
            </w:pPr>
            <w:r>
              <w:rPr/>
              <w:t xml:space="preserve">Insurance </w:t>
            </w:r>
          </w:p>
        </w:tc>
        <w:tc>
          <w:tcPr>
            <w:tcW w:w="1249" w:type="dxa"/>
            <w:tcBorders/>
            <w:vAlign w:val="center"/>
          </w:tcPr>
          <w:p>
            <w:pPr>
              <w:pStyle w:val="TableContents"/>
              <w:bidi w:val="0"/>
              <w:spacing w:before="0" w:after="283"/>
              <w:jc w:val="start"/>
              <w:rPr/>
            </w:pPr>
            <w:r>
              <w:rPr/>
              <w:t xml:space="preserve">Insurance </w:t>
            </w:r>
          </w:p>
        </w:tc>
        <w:tc>
          <w:tcPr>
            <w:tcW w:w="1617" w:type="dxa"/>
            <w:tcBorders/>
            <w:vAlign w:val="center"/>
          </w:tcPr>
          <w:p>
            <w:pPr>
              <w:pStyle w:val="TableContents"/>
              <w:bidi w:val="0"/>
              <w:spacing w:before="0" w:after="283"/>
              <w:jc w:val="start"/>
              <w:rPr/>
            </w:pPr>
            <w:r>
              <w:rPr/>
              <w:t xml:space="preserve">Tobacco </w:t>
            </w:r>
          </w:p>
        </w:tc>
        <w:tc>
          <w:tcPr>
            <w:tcW w:w="1237" w:type="dxa"/>
            <w:tcBorders/>
            <w:vAlign w:val="center"/>
          </w:tcPr>
          <w:p>
            <w:pPr>
              <w:pStyle w:val="TableContents"/>
              <w:bidi w:val="0"/>
              <w:spacing w:before="0" w:after="283"/>
              <w:jc w:val="start"/>
              <w:rPr/>
            </w:pPr>
            <w:r>
              <w:rPr/>
              <w:t xml:space="preserve">Insurance </w:t>
            </w:r>
          </w:p>
        </w:tc>
        <w:tc>
          <w:tcPr>
            <w:tcW w:w="1674" w:type="dxa"/>
            <w:tcBorders/>
            <w:vAlign w:val="center"/>
          </w:tcPr>
          <w:p>
            <w:pPr>
              <w:pStyle w:val="TableContents"/>
              <w:bidi w:val="0"/>
              <w:spacing w:before="0" w:after="283"/>
              <w:jc w:val="start"/>
              <w:rPr/>
            </w:pPr>
            <w:r>
              <w:rPr/>
              <w:t xml:space="preserve">Mining </w:t>
            </w:r>
          </w:p>
        </w:tc>
      </w:tr>
      <w:tr>
        <w:trPr/>
        <w:tc>
          <w:tcPr>
            <w:tcW w:w="1860" w:type="dxa"/>
            <w:tcBorders/>
            <w:vAlign w:val="center"/>
          </w:tcPr>
          <w:p>
            <w:pPr>
              <w:pStyle w:val="TableContents"/>
              <w:bidi w:val="0"/>
              <w:jc w:val="start"/>
              <w:rPr/>
            </w:pPr>
            <w:r>
              <w:rPr/>
              <w:t xml:space="preserve">Other Interests </w:t>
            </w:r>
          </w:p>
          <w:p>
            <w:pPr>
              <w:pStyle w:val="TableContents"/>
              <w:bidi w:val="0"/>
              <w:jc w:val="start"/>
              <w:rPr/>
            </w:pPr>
            <w:r>
              <w:rPr/>
              <w:t xml:space="preserve">-Consumer Durables </w:t>
            </w:r>
          </w:p>
          <w:p>
            <w:pPr>
              <w:pStyle w:val="TableContents"/>
              <w:bidi w:val="0"/>
              <w:jc w:val="start"/>
              <w:rPr/>
            </w:pPr>
            <w:r>
              <w:rPr/>
              <w:t xml:space="preserve">– </w:t>
            </w:r>
            <w:r>
              <w:rPr/>
              <w:t xml:space="preserve">Financial Services </w:t>
            </w:r>
          </w:p>
          <w:p>
            <w:pPr>
              <w:pStyle w:val="TableContents"/>
              <w:bidi w:val="0"/>
              <w:jc w:val="start"/>
              <w:rPr/>
            </w:pPr>
            <w:r>
              <w:rPr/>
              <w:t xml:space="preserve">– </w:t>
            </w:r>
            <w:r>
              <w:rPr/>
              <w:t xml:space="preserve">Industrial Commodities </w:t>
            </w:r>
          </w:p>
          <w:p>
            <w:pPr>
              <w:pStyle w:val="TableContents"/>
              <w:bidi w:val="0"/>
              <w:jc w:val="start"/>
              <w:rPr/>
            </w:pPr>
            <w:r>
              <w:rPr/>
              <w:t xml:space="preserve">– </w:t>
            </w:r>
            <w:r>
              <w:rPr/>
              <w:t xml:space="preserve">Mining </w:t>
            </w:r>
          </w:p>
          <w:p>
            <w:pPr>
              <w:pStyle w:val="TableContents"/>
              <w:bidi w:val="0"/>
              <w:spacing w:before="0" w:after="283"/>
              <w:jc w:val="start"/>
              <w:rPr/>
            </w:pPr>
            <w:r>
              <w:rPr/>
              <w:t xml:space="preserve">-Other Consumable Good </w:t>
            </w:r>
          </w:p>
        </w:tc>
        <w:tc>
          <w:tcPr>
            <w:tcW w:w="2129" w:type="dxa"/>
            <w:tcBorders/>
            <w:vAlign w:val="center"/>
          </w:tcPr>
          <w:p>
            <w:pPr>
              <w:pStyle w:val="TableContents"/>
              <w:bidi w:val="0"/>
              <w:jc w:val="start"/>
              <w:rPr/>
            </w:pPr>
            <w:r>
              <w:rPr/>
              <w:t xml:space="preserve">Toyota S. A. </w:t>
            </w:r>
          </w:p>
          <w:p>
            <w:pPr>
              <w:pStyle w:val="TableContents"/>
              <w:bidi w:val="0"/>
              <w:jc w:val="start"/>
              <w:rPr/>
            </w:pPr>
            <w:r>
              <w:rPr/>
              <w:t xml:space="preserve">First National </w:t>
            </w:r>
          </w:p>
          <w:p>
            <w:pPr>
              <w:pStyle w:val="TableContents"/>
              <w:bidi w:val="0"/>
              <w:jc w:val="start"/>
              <w:rPr/>
            </w:pPr>
            <w:r>
              <w:rPr/>
              <w:t xml:space="preserve">AECI, Highveld Steel, Mondi </w:t>
            </w:r>
          </w:p>
          <w:p>
            <w:pPr>
              <w:pStyle w:val="TableContents"/>
              <w:bidi w:val="0"/>
              <w:spacing w:before="0" w:after="283"/>
              <w:jc w:val="start"/>
              <w:rPr/>
            </w:pPr>
            <w:r>
              <w:rPr/>
              <w:t xml:space="preserve">SAB and assoc </w:t>
            </w:r>
          </w:p>
        </w:tc>
        <w:tc>
          <w:tcPr>
            <w:tcW w:w="1199" w:type="dxa"/>
            <w:tcBorders/>
            <w:vAlign w:val="center"/>
          </w:tcPr>
          <w:p>
            <w:pPr>
              <w:pStyle w:val="TableContents"/>
              <w:bidi w:val="0"/>
              <w:jc w:val="start"/>
              <w:rPr/>
            </w:pPr>
            <w:r>
              <w:rPr/>
              <w:t xml:space="preserve">ABSA </w:t>
            </w:r>
          </w:p>
          <w:p>
            <w:pPr>
              <w:pStyle w:val="TableContents"/>
              <w:bidi w:val="0"/>
              <w:spacing w:before="0" w:after="283"/>
              <w:jc w:val="start"/>
              <w:rPr/>
            </w:pPr>
            <w:r>
              <w:rPr/>
              <w:t xml:space="preserve">Engen </w:t>
            </w:r>
          </w:p>
        </w:tc>
        <w:tc>
          <w:tcPr>
            <w:tcW w:w="1249" w:type="dxa"/>
            <w:tcBorders/>
            <w:vAlign w:val="center"/>
          </w:tcPr>
          <w:p>
            <w:pPr>
              <w:pStyle w:val="TableContents"/>
              <w:bidi w:val="0"/>
              <w:jc w:val="start"/>
              <w:rPr/>
            </w:pPr>
            <w:r>
              <w:rPr/>
              <w:t xml:space="preserve">Caterpillar </w:t>
            </w:r>
          </w:p>
          <w:p>
            <w:pPr>
              <w:pStyle w:val="TableContents"/>
              <w:bidi w:val="0"/>
              <w:jc w:val="start"/>
              <w:rPr/>
            </w:pPr>
            <w:r>
              <w:rPr/>
              <w:t xml:space="preserve">Nedbank </w:t>
            </w:r>
          </w:p>
          <w:p>
            <w:pPr>
              <w:pStyle w:val="TableContents"/>
              <w:bidi w:val="0"/>
              <w:spacing w:before="0" w:after="283"/>
              <w:jc w:val="start"/>
              <w:rPr/>
            </w:pPr>
            <w:r>
              <w:rPr/>
              <w:t xml:space="preserve">Rand Mines </w:t>
            </w:r>
          </w:p>
        </w:tc>
        <w:tc>
          <w:tcPr>
            <w:tcW w:w="1617" w:type="dxa"/>
            <w:tcBorders/>
            <w:vAlign w:val="center"/>
          </w:tcPr>
          <w:p>
            <w:pPr>
              <w:pStyle w:val="TableContents"/>
              <w:bidi w:val="0"/>
              <w:spacing w:before="0" w:after="283"/>
              <w:jc w:val="start"/>
              <w:rPr/>
            </w:pPr>
            <w:r>
              <w:rPr/>
              <w:t xml:space="preserve">Gencor, Goldfields, Total </w:t>
            </w:r>
          </w:p>
        </w:tc>
        <w:tc>
          <w:tcPr>
            <w:tcW w:w="1237" w:type="dxa"/>
            <w:tcBorders/>
            <w:vAlign w:val="center"/>
          </w:tcPr>
          <w:p>
            <w:pPr>
              <w:pStyle w:val="TableContents"/>
              <w:bidi w:val="0"/>
              <w:jc w:val="start"/>
              <w:rPr/>
            </w:pPr>
            <w:r>
              <w:rPr/>
              <w:t xml:space="preserve">Stanbic </w:t>
            </w:r>
          </w:p>
          <w:p>
            <w:pPr>
              <w:pStyle w:val="TableContents"/>
              <w:bidi w:val="0"/>
              <w:spacing w:before="0" w:after="283"/>
              <w:jc w:val="start"/>
              <w:rPr/>
            </w:pPr>
            <w:r>
              <w:rPr/>
              <w:t xml:space="preserve">SAB and Assoc </w:t>
            </w:r>
          </w:p>
        </w:tc>
        <w:tc>
          <w:tcPr>
            <w:tcW w:w="1674" w:type="dxa"/>
            <w:tcBorders/>
            <w:vAlign w:val="center"/>
          </w:tcPr>
          <w:p>
            <w:pPr>
              <w:pStyle w:val="TableContents"/>
              <w:bidi w:val="0"/>
              <w:jc w:val="start"/>
              <w:rPr/>
            </w:pPr>
            <w:r>
              <w:rPr/>
              <w:t xml:space="preserve">Grinaker </w:t>
            </w:r>
          </w:p>
          <w:p>
            <w:pPr>
              <w:pStyle w:val="TableContents"/>
              <w:bidi w:val="0"/>
              <w:jc w:val="start"/>
              <w:rPr/>
            </w:pPr>
            <w:r>
              <w:rPr/>
              <w:t xml:space="preserve">Alpha </w:t>
            </w:r>
          </w:p>
          <w:p>
            <w:pPr>
              <w:pStyle w:val="TableContents"/>
              <w:bidi w:val="0"/>
              <w:jc w:val="start"/>
              <w:rPr/>
            </w:pPr>
            <w:r>
              <w:rPr/>
              <w:t xml:space="preserve">Anglovaal </w:t>
            </w:r>
          </w:p>
          <w:p>
            <w:pPr>
              <w:pStyle w:val="TableContents"/>
              <w:bidi w:val="0"/>
              <w:jc w:val="start"/>
              <w:rPr/>
            </w:pPr>
            <w:r>
              <w:rPr/>
              <w:t xml:space="preserve">Rand Mine </w:t>
            </w:r>
          </w:p>
          <w:p>
            <w:pPr>
              <w:pStyle w:val="TableContents"/>
              <w:bidi w:val="0"/>
              <w:jc w:val="start"/>
              <w:rPr/>
            </w:pPr>
            <w:r>
              <w:rPr/>
              <w:t xml:space="preserve">Avtex </w:t>
            </w:r>
          </w:p>
          <w:p>
            <w:pPr>
              <w:pStyle w:val="TableContents"/>
              <w:bidi w:val="0"/>
              <w:jc w:val="start"/>
              <w:rPr/>
            </w:pPr>
            <w:r>
              <w:rPr/>
              <w:t xml:space="preserve">I&amp;J </w:t>
            </w:r>
          </w:p>
          <w:p>
            <w:pPr>
              <w:pStyle w:val="TableContents"/>
              <w:bidi w:val="0"/>
              <w:spacing w:before="0" w:after="283"/>
              <w:jc w:val="start"/>
              <w:rPr/>
            </w:pPr>
            <w:r>
              <w:rPr/>
              <w:t xml:space="preserve">National Bran </w:t>
            </w:r>
          </w:p>
        </w:tc>
      </w:tr>
    </w:tbl>
    <w:p>
      <w:pPr>
        <w:pStyle w:val="TextBody"/>
        <w:bidi w:val="0"/>
        <w:spacing w:before="0" w:after="283"/>
        <w:jc w:val="start"/>
        <w:rPr/>
      </w:pPr>
      <w:r>
        <w:rPr/>
        <w:t xml:space="preserve">* Owned by Barlows, in which Old Mutual holds a 23 per cent controlling stake </w:t>
      </w:r>
    </w:p>
    <w:p>
      <w:pPr>
        <w:pStyle w:val="TextBody"/>
        <w:bidi w:val="0"/>
        <w:spacing w:before="0" w:after="283"/>
        <w:jc w:val="start"/>
        <w:rPr/>
      </w:pPr>
      <w:r>
        <w:rPr/>
        <w:t xml:space="preserve">Table No 3 </w:t>
      </w:r>
    </w:p>
    <w:tbl>
      <w:tblPr>
        <w:tblW w:w="12870" w:type="dxa"/>
        <w:jc w:val="start"/>
        <w:tblInd w:w="0" w:type="dxa"/>
        <w:tblLayout w:type="fixed"/>
        <w:tblCellMar>
          <w:top w:w="28" w:type="dxa"/>
          <w:start w:w="28" w:type="dxa"/>
          <w:bottom w:w="28" w:type="dxa"/>
          <w:end w:w="28" w:type="dxa"/>
        </w:tblCellMar>
      </w:tblPr>
      <w:tblGrid>
        <w:gridCol w:w="2795"/>
        <w:gridCol w:w="668"/>
        <w:gridCol w:w="668"/>
        <w:gridCol w:w="668"/>
        <w:gridCol w:w="668"/>
        <w:gridCol w:w="668"/>
        <w:gridCol w:w="668"/>
        <w:gridCol w:w="668"/>
        <w:gridCol w:w="668"/>
        <w:gridCol w:w="668"/>
        <w:gridCol w:w="668"/>
        <w:gridCol w:w="668"/>
        <w:gridCol w:w="668"/>
        <w:gridCol w:w="668"/>
        <w:gridCol w:w="668"/>
        <w:gridCol w:w="715"/>
      </w:tblGrid>
      <w:tr>
        <w:trPr/>
        <w:tc>
          <w:tcPr>
            <w:tcW w:w="2795"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pPr>
            <w:r>
              <w:rPr/>
              <w:t xml:space="preserve">1983 </w:t>
            </w:r>
          </w:p>
        </w:tc>
        <w:tc>
          <w:tcPr>
            <w:tcW w:w="668" w:type="dxa"/>
            <w:tcBorders/>
            <w:vAlign w:val="center"/>
          </w:tcPr>
          <w:p>
            <w:pPr>
              <w:pStyle w:val="TableContents"/>
              <w:bidi w:val="0"/>
              <w:spacing w:before="0" w:after="283"/>
              <w:jc w:val="start"/>
              <w:rPr/>
            </w:pPr>
            <w:r>
              <w:rPr/>
              <w:t xml:space="preserve">1984 </w:t>
            </w:r>
          </w:p>
        </w:tc>
        <w:tc>
          <w:tcPr>
            <w:tcW w:w="668" w:type="dxa"/>
            <w:tcBorders/>
            <w:vAlign w:val="center"/>
          </w:tcPr>
          <w:p>
            <w:pPr>
              <w:pStyle w:val="TableContents"/>
              <w:bidi w:val="0"/>
              <w:spacing w:before="0" w:after="283"/>
              <w:jc w:val="start"/>
              <w:rPr/>
            </w:pPr>
            <w:r>
              <w:rPr/>
              <w:t xml:space="preserve">1985 </w:t>
            </w:r>
          </w:p>
        </w:tc>
        <w:tc>
          <w:tcPr>
            <w:tcW w:w="668" w:type="dxa"/>
            <w:tcBorders/>
            <w:vAlign w:val="center"/>
          </w:tcPr>
          <w:p>
            <w:pPr>
              <w:pStyle w:val="TableContents"/>
              <w:bidi w:val="0"/>
              <w:spacing w:before="0" w:after="283"/>
              <w:jc w:val="start"/>
              <w:rPr/>
            </w:pPr>
            <w:r>
              <w:rPr/>
              <w:t xml:space="preserve">1986 </w:t>
            </w:r>
          </w:p>
        </w:tc>
        <w:tc>
          <w:tcPr>
            <w:tcW w:w="668" w:type="dxa"/>
            <w:tcBorders/>
            <w:vAlign w:val="center"/>
          </w:tcPr>
          <w:p>
            <w:pPr>
              <w:pStyle w:val="TableContents"/>
              <w:bidi w:val="0"/>
              <w:spacing w:before="0" w:after="283"/>
              <w:jc w:val="start"/>
              <w:rPr/>
            </w:pPr>
            <w:r>
              <w:rPr/>
              <w:t xml:space="preserve">1987 </w:t>
            </w:r>
          </w:p>
        </w:tc>
        <w:tc>
          <w:tcPr>
            <w:tcW w:w="668" w:type="dxa"/>
            <w:tcBorders/>
            <w:vAlign w:val="center"/>
          </w:tcPr>
          <w:p>
            <w:pPr>
              <w:pStyle w:val="TableContents"/>
              <w:bidi w:val="0"/>
              <w:spacing w:before="0" w:after="283"/>
              <w:jc w:val="start"/>
              <w:rPr/>
            </w:pPr>
            <w:r>
              <w:rPr/>
              <w:t xml:space="preserve">1988 </w:t>
            </w:r>
          </w:p>
        </w:tc>
        <w:tc>
          <w:tcPr>
            <w:tcW w:w="668" w:type="dxa"/>
            <w:tcBorders/>
            <w:vAlign w:val="center"/>
          </w:tcPr>
          <w:p>
            <w:pPr>
              <w:pStyle w:val="TableContents"/>
              <w:bidi w:val="0"/>
              <w:spacing w:before="0" w:after="283"/>
              <w:jc w:val="start"/>
              <w:rPr/>
            </w:pPr>
            <w:r>
              <w:rPr/>
              <w:t xml:space="preserve">1989 </w:t>
            </w:r>
          </w:p>
        </w:tc>
        <w:tc>
          <w:tcPr>
            <w:tcW w:w="668" w:type="dxa"/>
            <w:tcBorders/>
            <w:vAlign w:val="center"/>
          </w:tcPr>
          <w:p>
            <w:pPr>
              <w:pStyle w:val="TableContents"/>
              <w:bidi w:val="0"/>
              <w:spacing w:before="0" w:after="283"/>
              <w:jc w:val="start"/>
              <w:rPr/>
            </w:pPr>
            <w:r>
              <w:rPr/>
              <w:t xml:space="preserve">1990 </w:t>
            </w:r>
          </w:p>
        </w:tc>
        <w:tc>
          <w:tcPr>
            <w:tcW w:w="668" w:type="dxa"/>
            <w:tcBorders/>
            <w:vAlign w:val="center"/>
          </w:tcPr>
          <w:p>
            <w:pPr>
              <w:pStyle w:val="TableContents"/>
              <w:bidi w:val="0"/>
              <w:spacing w:before="0" w:after="283"/>
              <w:jc w:val="start"/>
              <w:rPr/>
            </w:pPr>
            <w:r>
              <w:rPr/>
              <w:t xml:space="preserve">1991 </w:t>
            </w:r>
          </w:p>
        </w:tc>
        <w:tc>
          <w:tcPr>
            <w:tcW w:w="668" w:type="dxa"/>
            <w:tcBorders/>
            <w:vAlign w:val="center"/>
          </w:tcPr>
          <w:p>
            <w:pPr>
              <w:pStyle w:val="TableContents"/>
              <w:bidi w:val="0"/>
              <w:spacing w:before="0" w:after="283"/>
              <w:jc w:val="start"/>
              <w:rPr/>
            </w:pPr>
            <w:r>
              <w:rPr/>
              <w:t xml:space="preserve">1992 </w:t>
            </w:r>
          </w:p>
        </w:tc>
        <w:tc>
          <w:tcPr>
            <w:tcW w:w="668" w:type="dxa"/>
            <w:tcBorders/>
            <w:vAlign w:val="center"/>
          </w:tcPr>
          <w:p>
            <w:pPr>
              <w:pStyle w:val="TableContents"/>
              <w:bidi w:val="0"/>
              <w:spacing w:before="0" w:after="283"/>
              <w:jc w:val="start"/>
              <w:rPr/>
            </w:pPr>
            <w:r>
              <w:rPr/>
              <w:t xml:space="preserve">1993 </w:t>
            </w:r>
          </w:p>
        </w:tc>
        <w:tc>
          <w:tcPr>
            <w:tcW w:w="668" w:type="dxa"/>
            <w:tcBorders/>
            <w:vAlign w:val="center"/>
          </w:tcPr>
          <w:p>
            <w:pPr>
              <w:pStyle w:val="TableContents"/>
              <w:bidi w:val="0"/>
              <w:spacing w:before="0" w:after="283"/>
              <w:jc w:val="start"/>
              <w:rPr/>
            </w:pPr>
            <w:r>
              <w:rPr/>
              <w:t xml:space="preserve">1994 </w:t>
            </w:r>
          </w:p>
        </w:tc>
        <w:tc>
          <w:tcPr>
            <w:tcW w:w="668" w:type="dxa"/>
            <w:tcBorders/>
            <w:vAlign w:val="center"/>
          </w:tcPr>
          <w:p>
            <w:pPr>
              <w:pStyle w:val="TableContents"/>
              <w:bidi w:val="0"/>
              <w:spacing w:before="0" w:after="283"/>
              <w:jc w:val="start"/>
              <w:rPr/>
            </w:pPr>
            <w:r>
              <w:rPr/>
              <w:t xml:space="preserve">1995 </w:t>
            </w:r>
          </w:p>
        </w:tc>
        <w:tc>
          <w:tcPr>
            <w:tcW w:w="668" w:type="dxa"/>
            <w:tcBorders/>
            <w:vAlign w:val="center"/>
          </w:tcPr>
          <w:p>
            <w:pPr>
              <w:pStyle w:val="TableContents"/>
              <w:bidi w:val="0"/>
              <w:spacing w:before="0" w:after="283"/>
              <w:jc w:val="start"/>
              <w:rPr/>
            </w:pPr>
            <w:r>
              <w:rPr/>
              <w:t xml:space="preserve">1996 </w:t>
            </w:r>
          </w:p>
        </w:tc>
        <w:tc>
          <w:tcPr>
            <w:tcW w:w="715" w:type="dxa"/>
            <w:tcBorders/>
            <w:vAlign w:val="center"/>
          </w:tcPr>
          <w:p>
            <w:pPr>
              <w:pStyle w:val="TableContents"/>
              <w:bidi w:val="0"/>
              <w:spacing w:before="0" w:after="283"/>
              <w:jc w:val="start"/>
              <w:rPr/>
            </w:pPr>
            <w:r>
              <w:rPr/>
              <w:t xml:space="preserve">1997 </w:t>
            </w:r>
          </w:p>
        </w:tc>
      </w:tr>
      <w:tr>
        <w:trPr/>
        <w:tc>
          <w:tcPr>
            <w:tcW w:w="2795" w:type="dxa"/>
            <w:tcBorders/>
            <w:vAlign w:val="center"/>
          </w:tcPr>
          <w:p>
            <w:pPr>
              <w:pStyle w:val="TableContents"/>
              <w:bidi w:val="0"/>
              <w:spacing w:before="0" w:after="283"/>
              <w:jc w:val="start"/>
              <w:rPr/>
            </w:pPr>
            <w:r>
              <w:rPr/>
              <w:t xml:space="preserve">Anglo </w:t>
            </w:r>
          </w:p>
        </w:tc>
        <w:tc>
          <w:tcPr>
            <w:tcW w:w="668" w:type="dxa"/>
            <w:tcBorders/>
            <w:vAlign w:val="center"/>
          </w:tcPr>
          <w:p>
            <w:pPr>
              <w:pStyle w:val="TableContents"/>
              <w:bidi w:val="0"/>
              <w:spacing w:before="0" w:after="283"/>
              <w:jc w:val="start"/>
              <w:rPr/>
            </w:pPr>
            <w:r>
              <w:rPr/>
              <w:t xml:space="preserve">52. 5 </w:t>
            </w:r>
          </w:p>
        </w:tc>
        <w:tc>
          <w:tcPr>
            <w:tcW w:w="668" w:type="dxa"/>
            <w:tcBorders/>
            <w:vAlign w:val="center"/>
          </w:tcPr>
          <w:p>
            <w:pPr>
              <w:pStyle w:val="TableContents"/>
              <w:bidi w:val="0"/>
              <w:spacing w:before="0" w:after="283"/>
              <w:jc w:val="start"/>
              <w:rPr/>
            </w:pPr>
            <w:r>
              <w:rPr/>
              <w:t xml:space="preserve">54. 1 </w:t>
            </w:r>
          </w:p>
        </w:tc>
        <w:tc>
          <w:tcPr>
            <w:tcW w:w="668" w:type="dxa"/>
            <w:tcBorders/>
            <w:vAlign w:val="center"/>
          </w:tcPr>
          <w:p>
            <w:pPr>
              <w:pStyle w:val="TableContents"/>
              <w:bidi w:val="0"/>
              <w:spacing w:before="0" w:after="283"/>
              <w:jc w:val="start"/>
              <w:rPr/>
            </w:pPr>
            <w:r>
              <w:rPr/>
              <w:t xml:space="preserve">53. 6 </w:t>
            </w:r>
          </w:p>
        </w:tc>
        <w:tc>
          <w:tcPr>
            <w:tcW w:w="668" w:type="dxa"/>
            <w:tcBorders/>
            <w:vAlign w:val="center"/>
          </w:tcPr>
          <w:p>
            <w:pPr>
              <w:pStyle w:val="TableContents"/>
              <w:bidi w:val="0"/>
              <w:spacing w:before="0" w:after="283"/>
              <w:jc w:val="start"/>
              <w:rPr/>
            </w:pPr>
            <w:r>
              <w:rPr/>
              <w:t xml:space="preserve">54. 1 </w:t>
            </w:r>
          </w:p>
        </w:tc>
        <w:tc>
          <w:tcPr>
            <w:tcW w:w="668" w:type="dxa"/>
            <w:tcBorders/>
            <w:vAlign w:val="center"/>
          </w:tcPr>
          <w:p>
            <w:pPr>
              <w:pStyle w:val="TableContents"/>
              <w:bidi w:val="0"/>
              <w:spacing w:before="0" w:after="283"/>
              <w:jc w:val="start"/>
              <w:rPr/>
            </w:pPr>
            <w:r>
              <w:rPr/>
              <w:t xml:space="preserve">60. 1 </w:t>
            </w:r>
          </w:p>
        </w:tc>
        <w:tc>
          <w:tcPr>
            <w:tcW w:w="668" w:type="dxa"/>
            <w:tcBorders/>
            <w:vAlign w:val="center"/>
          </w:tcPr>
          <w:p>
            <w:pPr>
              <w:pStyle w:val="TableContents"/>
              <w:bidi w:val="0"/>
              <w:spacing w:before="0" w:after="283"/>
              <w:jc w:val="start"/>
              <w:rPr/>
            </w:pPr>
            <w:r>
              <w:rPr/>
              <w:t xml:space="preserve">49. 5 </w:t>
            </w:r>
          </w:p>
        </w:tc>
        <w:tc>
          <w:tcPr>
            <w:tcW w:w="668" w:type="dxa"/>
            <w:tcBorders/>
            <w:vAlign w:val="center"/>
          </w:tcPr>
          <w:p>
            <w:pPr>
              <w:pStyle w:val="TableContents"/>
              <w:bidi w:val="0"/>
              <w:spacing w:before="0" w:after="283"/>
              <w:jc w:val="start"/>
              <w:rPr/>
            </w:pPr>
            <w:r>
              <w:rPr/>
              <w:t xml:space="preserve">45. 3 </w:t>
            </w:r>
          </w:p>
        </w:tc>
        <w:tc>
          <w:tcPr>
            <w:tcW w:w="668" w:type="dxa"/>
            <w:tcBorders/>
            <w:vAlign w:val="center"/>
          </w:tcPr>
          <w:p>
            <w:pPr>
              <w:pStyle w:val="TableContents"/>
              <w:bidi w:val="0"/>
              <w:spacing w:before="0" w:after="283"/>
              <w:jc w:val="start"/>
              <w:rPr/>
            </w:pPr>
            <w:r>
              <w:rPr/>
              <w:t xml:space="preserve">44. 2 </w:t>
            </w:r>
          </w:p>
        </w:tc>
        <w:tc>
          <w:tcPr>
            <w:tcW w:w="668" w:type="dxa"/>
            <w:tcBorders/>
            <w:vAlign w:val="center"/>
          </w:tcPr>
          <w:p>
            <w:pPr>
              <w:pStyle w:val="TableContents"/>
              <w:bidi w:val="0"/>
              <w:spacing w:before="0" w:after="283"/>
              <w:jc w:val="start"/>
              <w:rPr/>
            </w:pPr>
            <w:r>
              <w:rPr/>
              <w:t xml:space="preserve">42. 4 </w:t>
            </w:r>
          </w:p>
        </w:tc>
        <w:tc>
          <w:tcPr>
            <w:tcW w:w="668" w:type="dxa"/>
            <w:tcBorders/>
            <w:vAlign w:val="center"/>
          </w:tcPr>
          <w:p>
            <w:pPr>
              <w:pStyle w:val="TableContents"/>
              <w:bidi w:val="0"/>
              <w:spacing w:before="0" w:after="283"/>
              <w:jc w:val="start"/>
              <w:rPr/>
            </w:pPr>
            <w:r>
              <w:rPr/>
              <w:t xml:space="preserve">33. 7 </w:t>
            </w:r>
          </w:p>
        </w:tc>
        <w:tc>
          <w:tcPr>
            <w:tcW w:w="668" w:type="dxa"/>
            <w:tcBorders/>
            <w:vAlign w:val="center"/>
          </w:tcPr>
          <w:p>
            <w:pPr>
              <w:pStyle w:val="TableContents"/>
              <w:bidi w:val="0"/>
              <w:spacing w:before="0" w:after="283"/>
              <w:jc w:val="start"/>
              <w:rPr/>
            </w:pPr>
            <w:r>
              <w:rPr/>
              <w:t xml:space="preserve">38. 2 </w:t>
            </w:r>
          </w:p>
        </w:tc>
        <w:tc>
          <w:tcPr>
            <w:tcW w:w="668" w:type="dxa"/>
            <w:tcBorders/>
            <w:vAlign w:val="center"/>
          </w:tcPr>
          <w:p>
            <w:pPr>
              <w:pStyle w:val="TableContents"/>
              <w:bidi w:val="0"/>
              <w:spacing w:before="0" w:after="283"/>
              <w:jc w:val="start"/>
              <w:rPr/>
            </w:pPr>
            <w:r>
              <w:rPr/>
              <w:t xml:space="preserve">43. 3 </w:t>
            </w:r>
          </w:p>
        </w:tc>
        <w:tc>
          <w:tcPr>
            <w:tcW w:w="668" w:type="dxa"/>
            <w:tcBorders/>
            <w:vAlign w:val="center"/>
          </w:tcPr>
          <w:p>
            <w:pPr>
              <w:pStyle w:val="TableContents"/>
              <w:bidi w:val="0"/>
              <w:spacing w:before="0" w:after="283"/>
              <w:jc w:val="start"/>
              <w:rPr/>
            </w:pPr>
            <w:r>
              <w:rPr/>
              <w:t xml:space="preserve">37. 1 </w:t>
            </w:r>
          </w:p>
        </w:tc>
        <w:tc>
          <w:tcPr>
            <w:tcW w:w="668" w:type="dxa"/>
            <w:tcBorders/>
            <w:vAlign w:val="center"/>
          </w:tcPr>
          <w:p>
            <w:pPr>
              <w:pStyle w:val="TableContents"/>
              <w:bidi w:val="0"/>
              <w:spacing w:before="0" w:after="283"/>
              <w:jc w:val="start"/>
              <w:rPr/>
            </w:pPr>
            <w:r>
              <w:rPr/>
              <w:t xml:space="preserve">28. 3 </w:t>
            </w:r>
          </w:p>
        </w:tc>
        <w:tc>
          <w:tcPr>
            <w:tcW w:w="715" w:type="dxa"/>
            <w:tcBorders/>
            <w:vAlign w:val="center"/>
          </w:tcPr>
          <w:p>
            <w:pPr>
              <w:pStyle w:val="TableContents"/>
              <w:bidi w:val="0"/>
              <w:spacing w:before="0" w:after="283"/>
              <w:jc w:val="start"/>
              <w:rPr/>
            </w:pPr>
            <w:r>
              <w:rPr/>
              <w:t xml:space="preserve">22. 6 </w:t>
            </w:r>
          </w:p>
        </w:tc>
      </w:tr>
      <w:tr>
        <w:trPr/>
        <w:tc>
          <w:tcPr>
            <w:tcW w:w="2795" w:type="dxa"/>
            <w:tcBorders/>
            <w:vAlign w:val="center"/>
          </w:tcPr>
          <w:p>
            <w:pPr>
              <w:pStyle w:val="TableContents"/>
              <w:bidi w:val="0"/>
              <w:spacing w:before="0" w:after="283"/>
              <w:jc w:val="start"/>
              <w:rPr/>
            </w:pPr>
            <w:r>
              <w:rPr/>
              <w:t xml:space="preserve">Sanlam </w:t>
            </w:r>
          </w:p>
        </w:tc>
        <w:tc>
          <w:tcPr>
            <w:tcW w:w="668" w:type="dxa"/>
            <w:tcBorders/>
            <w:vAlign w:val="center"/>
          </w:tcPr>
          <w:p>
            <w:pPr>
              <w:pStyle w:val="TableContents"/>
              <w:bidi w:val="0"/>
              <w:spacing w:before="0" w:after="283"/>
              <w:jc w:val="start"/>
              <w:rPr/>
            </w:pPr>
            <w:r>
              <w:rPr/>
              <w:t xml:space="preserve">9. 4 </w:t>
            </w:r>
          </w:p>
        </w:tc>
        <w:tc>
          <w:tcPr>
            <w:tcW w:w="668" w:type="dxa"/>
            <w:tcBorders/>
            <w:vAlign w:val="center"/>
          </w:tcPr>
          <w:p>
            <w:pPr>
              <w:pStyle w:val="TableContents"/>
              <w:bidi w:val="0"/>
              <w:spacing w:before="0" w:after="283"/>
              <w:jc w:val="start"/>
              <w:rPr/>
            </w:pPr>
            <w:r>
              <w:rPr/>
              <w:t xml:space="preserve">10. 7 </w:t>
            </w:r>
          </w:p>
        </w:tc>
        <w:tc>
          <w:tcPr>
            <w:tcW w:w="668" w:type="dxa"/>
            <w:tcBorders/>
            <w:vAlign w:val="center"/>
          </w:tcPr>
          <w:p>
            <w:pPr>
              <w:pStyle w:val="TableContents"/>
              <w:bidi w:val="0"/>
              <w:spacing w:before="0" w:after="283"/>
              <w:jc w:val="start"/>
              <w:rPr/>
            </w:pPr>
            <w:r>
              <w:rPr/>
              <w:t xml:space="preserve">12. 2 </w:t>
            </w:r>
          </w:p>
        </w:tc>
        <w:tc>
          <w:tcPr>
            <w:tcW w:w="668" w:type="dxa"/>
            <w:tcBorders/>
            <w:vAlign w:val="center"/>
          </w:tcPr>
          <w:p>
            <w:pPr>
              <w:pStyle w:val="TableContents"/>
              <w:bidi w:val="0"/>
              <w:spacing w:before="0" w:after="283"/>
              <w:jc w:val="start"/>
              <w:rPr/>
            </w:pPr>
            <w:r>
              <w:rPr/>
              <w:t xml:space="preserve">11. 3 </w:t>
            </w:r>
          </w:p>
        </w:tc>
        <w:tc>
          <w:tcPr>
            <w:tcW w:w="668" w:type="dxa"/>
            <w:tcBorders/>
            <w:vAlign w:val="center"/>
          </w:tcPr>
          <w:p>
            <w:pPr>
              <w:pStyle w:val="TableContents"/>
              <w:bidi w:val="0"/>
              <w:spacing w:before="0" w:after="283"/>
              <w:jc w:val="start"/>
              <w:rPr/>
            </w:pPr>
            <w:r>
              <w:rPr/>
              <w:t xml:space="preserve">10. 7 </w:t>
            </w:r>
          </w:p>
        </w:tc>
        <w:tc>
          <w:tcPr>
            <w:tcW w:w="668" w:type="dxa"/>
            <w:tcBorders/>
            <w:vAlign w:val="center"/>
          </w:tcPr>
          <w:p>
            <w:pPr>
              <w:pStyle w:val="TableContents"/>
              <w:bidi w:val="0"/>
              <w:spacing w:before="0" w:after="283"/>
              <w:jc w:val="start"/>
              <w:rPr/>
            </w:pPr>
            <w:r>
              <w:rPr/>
              <w:t xml:space="preserve">10. 8 </w:t>
            </w:r>
          </w:p>
        </w:tc>
        <w:tc>
          <w:tcPr>
            <w:tcW w:w="668" w:type="dxa"/>
            <w:tcBorders/>
            <w:vAlign w:val="center"/>
          </w:tcPr>
          <w:p>
            <w:pPr>
              <w:pStyle w:val="TableContents"/>
              <w:bidi w:val="0"/>
              <w:spacing w:before="0" w:after="283"/>
              <w:jc w:val="start"/>
              <w:rPr/>
            </w:pPr>
            <w:r>
              <w:rPr/>
              <w:t xml:space="preserve">9. 5 </w:t>
            </w:r>
          </w:p>
        </w:tc>
        <w:tc>
          <w:tcPr>
            <w:tcW w:w="668" w:type="dxa"/>
            <w:tcBorders/>
            <w:vAlign w:val="center"/>
          </w:tcPr>
          <w:p>
            <w:pPr>
              <w:pStyle w:val="TableContents"/>
              <w:bidi w:val="0"/>
              <w:spacing w:before="0" w:after="283"/>
              <w:jc w:val="start"/>
              <w:rPr/>
            </w:pPr>
            <w:r>
              <w:rPr/>
              <w:t xml:space="preserve">13. 2 </w:t>
            </w:r>
          </w:p>
        </w:tc>
        <w:tc>
          <w:tcPr>
            <w:tcW w:w="668" w:type="dxa"/>
            <w:tcBorders/>
            <w:vAlign w:val="center"/>
          </w:tcPr>
          <w:p>
            <w:pPr>
              <w:pStyle w:val="TableContents"/>
              <w:bidi w:val="0"/>
              <w:spacing w:before="0" w:after="283"/>
              <w:jc w:val="start"/>
              <w:rPr/>
            </w:pPr>
            <w:r>
              <w:rPr/>
              <w:t xml:space="preserve">13. 2 </w:t>
            </w:r>
          </w:p>
        </w:tc>
        <w:tc>
          <w:tcPr>
            <w:tcW w:w="668" w:type="dxa"/>
            <w:tcBorders/>
            <w:vAlign w:val="center"/>
          </w:tcPr>
          <w:p>
            <w:pPr>
              <w:pStyle w:val="TableContents"/>
              <w:bidi w:val="0"/>
              <w:spacing w:before="0" w:after="283"/>
              <w:jc w:val="start"/>
              <w:rPr/>
            </w:pPr>
            <w:r>
              <w:rPr/>
              <w:t xml:space="preserve">15. 6 </w:t>
            </w:r>
          </w:p>
        </w:tc>
        <w:tc>
          <w:tcPr>
            <w:tcW w:w="668" w:type="dxa"/>
            <w:tcBorders/>
            <w:vAlign w:val="center"/>
          </w:tcPr>
          <w:p>
            <w:pPr>
              <w:pStyle w:val="TableContents"/>
              <w:bidi w:val="0"/>
              <w:spacing w:before="0" w:after="283"/>
              <w:jc w:val="start"/>
              <w:rPr/>
            </w:pPr>
            <w:r>
              <w:rPr/>
              <w:t xml:space="preserve">12. 0 </w:t>
            </w:r>
          </w:p>
        </w:tc>
        <w:tc>
          <w:tcPr>
            <w:tcW w:w="668" w:type="dxa"/>
            <w:tcBorders/>
            <w:vAlign w:val="center"/>
          </w:tcPr>
          <w:p>
            <w:pPr>
              <w:pStyle w:val="TableContents"/>
              <w:bidi w:val="0"/>
              <w:spacing w:before="0" w:after="283"/>
              <w:jc w:val="start"/>
              <w:rPr/>
            </w:pPr>
            <w:r>
              <w:rPr/>
              <w:t xml:space="preserve">10. 5 </w:t>
            </w:r>
          </w:p>
        </w:tc>
        <w:tc>
          <w:tcPr>
            <w:tcW w:w="668" w:type="dxa"/>
            <w:tcBorders/>
            <w:vAlign w:val="center"/>
          </w:tcPr>
          <w:p>
            <w:pPr>
              <w:pStyle w:val="TableContents"/>
              <w:bidi w:val="0"/>
              <w:spacing w:before="0" w:after="283"/>
              <w:jc w:val="start"/>
              <w:rPr/>
            </w:pPr>
            <w:r>
              <w:rPr/>
              <w:t xml:space="preserve">12. 4 </w:t>
            </w:r>
          </w:p>
        </w:tc>
        <w:tc>
          <w:tcPr>
            <w:tcW w:w="668" w:type="dxa"/>
            <w:tcBorders/>
            <w:vAlign w:val="center"/>
          </w:tcPr>
          <w:p>
            <w:pPr>
              <w:pStyle w:val="TableContents"/>
              <w:bidi w:val="0"/>
              <w:spacing w:before="0" w:after="283"/>
              <w:jc w:val="start"/>
              <w:rPr/>
            </w:pPr>
            <w:r>
              <w:rPr/>
              <w:t xml:space="preserve">11. 0 </w:t>
            </w:r>
          </w:p>
        </w:tc>
        <w:tc>
          <w:tcPr>
            <w:tcW w:w="715" w:type="dxa"/>
            <w:tcBorders/>
            <w:vAlign w:val="center"/>
          </w:tcPr>
          <w:p>
            <w:pPr>
              <w:pStyle w:val="TableContents"/>
              <w:bidi w:val="0"/>
              <w:spacing w:before="0" w:after="283"/>
              <w:jc w:val="start"/>
              <w:rPr/>
            </w:pPr>
            <w:r>
              <w:rPr/>
              <w:t xml:space="preserve">10. 6 </w:t>
            </w:r>
          </w:p>
        </w:tc>
      </w:tr>
      <w:tr>
        <w:trPr/>
        <w:tc>
          <w:tcPr>
            <w:tcW w:w="2795" w:type="dxa"/>
            <w:tcBorders/>
            <w:vAlign w:val="center"/>
          </w:tcPr>
          <w:p>
            <w:pPr>
              <w:pStyle w:val="TableContents"/>
              <w:bidi w:val="0"/>
              <w:spacing w:before="0" w:after="283"/>
              <w:jc w:val="start"/>
              <w:rPr/>
            </w:pPr>
            <w:r>
              <w:rPr/>
              <w:t xml:space="preserve">Rembrdandt </w:t>
            </w:r>
          </w:p>
        </w:tc>
        <w:tc>
          <w:tcPr>
            <w:tcW w:w="668" w:type="dxa"/>
            <w:tcBorders/>
            <w:vAlign w:val="center"/>
          </w:tcPr>
          <w:p>
            <w:pPr>
              <w:pStyle w:val="TableContents"/>
              <w:bidi w:val="0"/>
              <w:spacing w:before="0" w:after="283"/>
              <w:jc w:val="start"/>
              <w:rPr/>
            </w:pPr>
            <w:r>
              <w:rPr/>
              <w:t xml:space="preserve">2. 1 </w:t>
            </w:r>
          </w:p>
        </w:tc>
        <w:tc>
          <w:tcPr>
            <w:tcW w:w="668" w:type="dxa"/>
            <w:tcBorders/>
            <w:vAlign w:val="center"/>
          </w:tcPr>
          <w:p>
            <w:pPr>
              <w:pStyle w:val="TableContents"/>
              <w:bidi w:val="0"/>
              <w:spacing w:before="0" w:after="283"/>
              <w:jc w:val="start"/>
              <w:rPr/>
            </w:pPr>
            <w:r>
              <w:rPr/>
              <w:t xml:space="preserve">2. 8 </w:t>
            </w:r>
          </w:p>
        </w:tc>
        <w:tc>
          <w:tcPr>
            <w:tcW w:w="668" w:type="dxa"/>
            <w:tcBorders/>
            <w:vAlign w:val="center"/>
          </w:tcPr>
          <w:p>
            <w:pPr>
              <w:pStyle w:val="TableContents"/>
              <w:bidi w:val="0"/>
              <w:spacing w:before="0" w:after="283"/>
              <w:jc w:val="start"/>
              <w:rPr/>
            </w:pPr>
            <w:r>
              <w:rPr/>
              <w:t xml:space="preserve">3. 8 </w:t>
            </w:r>
          </w:p>
        </w:tc>
        <w:tc>
          <w:tcPr>
            <w:tcW w:w="668" w:type="dxa"/>
            <w:tcBorders/>
            <w:vAlign w:val="center"/>
          </w:tcPr>
          <w:p>
            <w:pPr>
              <w:pStyle w:val="TableContents"/>
              <w:bidi w:val="0"/>
              <w:spacing w:before="0" w:after="283"/>
              <w:jc w:val="start"/>
              <w:rPr/>
            </w:pPr>
            <w:r>
              <w:rPr/>
              <w:t xml:space="preserve">4. 4 </w:t>
            </w:r>
          </w:p>
        </w:tc>
        <w:tc>
          <w:tcPr>
            <w:tcW w:w="668" w:type="dxa"/>
            <w:tcBorders/>
            <w:vAlign w:val="center"/>
          </w:tcPr>
          <w:p>
            <w:pPr>
              <w:pStyle w:val="TableContents"/>
              <w:bidi w:val="0"/>
              <w:spacing w:before="0" w:after="283"/>
              <w:jc w:val="start"/>
              <w:rPr/>
            </w:pPr>
            <w:r>
              <w:rPr/>
              <w:t xml:space="preserve">4. 3 </w:t>
            </w:r>
          </w:p>
        </w:tc>
        <w:tc>
          <w:tcPr>
            <w:tcW w:w="668" w:type="dxa"/>
            <w:tcBorders/>
            <w:vAlign w:val="center"/>
          </w:tcPr>
          <w:p>
            <w:pPr>
              <w:pStyle w:val="TableContents"/>
              <w:bidi w:val="0"/>
              <w:spacing w:before="0" w:after="283"/>
              <w:jc w:val="start"/>
              <w:rPr/>
            </w:pPr>
            <w:r>
              <w:rPr/>
              <w:t xml:space="preserve">7. 6 </w:t>
            </w:r>
          </w:p>
        </w:tc>
        <w:tc>
          <w:tcPr>
            <w:tcW w:w="668" w:type="dxa"/>
            <w:tcBorders/>
            <w:vAlign w:val="center"/>
          </w:tcPr>
          <w:p>
            <w:pPr>
              <w:pStyle w:val="TableContents"/>
              <w:bidi w:val="0"/>
              <w:spacing w:before="0" w:after="283"/>
              <w:jc w:val="start"/>
              <w:rPr/>
            </w:pPr>
            <w:r>
              <w:rPr/>
              <w:t xml:space="preserve">16. 1 </w:t>
            </w:r>
          </w:p>
        </w:tc>
        <w:tc>
          <w:tcPr>
            <w:tcW w:w="668" w:type="dxa"/>
            <w:tcBorders/>
            <w:vAlign w:val="center"/>
          </w:tcPr>
          <w:p>
            <w:pPr>
              <w:pStyle w:val="TableContents"/>
              <w:bidi w:val="0"/>
              <w:spacing w:before="0" w:after="283"/>
              <w:jc w:val="start"/>
              <w:rPr/>
            </w:pPr>
            <w:r>
              <w:rPr/>
              <w:t xml:space="preserve">13. 6 </w:t>
            </w:r>
          </w:p>
        </w:tc>
        <w:tc>
          <w:tcPr>
            <w:tcW w:w="668" w:type="dxa"/>
            <w:tcBorders/>
            <w:vAlign w:val="center"/>
          </w:tcPr>
          <w:p>
            <w:pPr>
              <w:pStyle w:val="TableContents"/>
              <w:bidi w:val="0"/>
              <w:spacing w:before="0" w:after="283"/>
              <w:jc w:val="start"/>
              <w:rPr/>
            </w:pPr>
            <w:r>
              <w:rPr/>
              <w:t xml:space="preserve">15. 2 </w:t>
            </w:r>
          </w:p>
        </w:tc>
        <w:tc>
          <w:tcPr>
            <w:tcW w:w="668" w:type="dxa"/>
            <w:tcBorders/>
            <w:vAlign w:val="center"/>
          </w:tcPr>
          <w:p>
            <w:pPr>
              <w:pStyle w:val="TableContents"/>
              <w:bidi w:val="0"/>
              <w:spacing w:before="0" w:after="283"/>
              <w:jc w:val="start"/>
              <w:rPr/>
            </w:pPr>
            <w:r>
              <w:rPr/>
              <w:t xml:space="preserve">14. 6 </w:t>
            </w:r>
          </w:p>
        </w:tc>
        <w:tc>
          <w:tcPr>
            <w:tcW w:w="668" w:type="dxa"/>
            <w:tcBorders/>
            <w:vAlign w:val="center"/>
          </w:tcPr>
          <w:p>
            <w:pPr>
              <w:pStyle w:val="TableContents"/>
              <w:bidi w:val="0"/>
              <w:spacing w:before="0" w:after="283"/>
              <w:jc w:val="start"/>
              <w:rPr/>
            </w:pPr>
            <w:r>
              <w:rPr/>
              <w:t xml:space="preserve">15. 5 </w:t>
            </w:r>
          </w:p>
        </w:tc>
        <w:tc>
          <w:tcPr>
            <w:tcW w:w="668" w:type="dxa"/>
            <w:tcBorders/>
            <w:vAlign w:val="center"/>
          </w:tcPr>
          <w:p>
            <w:pPr>
              <w:pStyle w:val="TableContents"/>
              <w:bidi w:val="0"/>
              <w:spacing w:before="0" w:after="283"/>
              <w:jc w:val="start"/>
              <w:rPr/>
            </w:pPr>
            <w:r>
              <w:rPr/>
              <w:t xml:space="preserve">13. 0 </w:t>
            </w:r>
          </w:p>
        </w:tc>
        <w:tc>
          <w:tcPr>
            <w:tcW w:w="668" w:type="dxa"/>
            <w:tcBorders/>
            <w:vAlign w:val="center"/>
          </w:tcPr>
          <w:p>
            <w:pPr>
              <w:pStyle w:val="TableContents"/>
              <w:bidi w:val="0"/>
              <w:spacing w:before="0" w:after="283"/>
              <w:jc w:val="start"/>
              <w:rPr/>
            </w:pPr>
            <w:r>
              <w:rPr/>
              <w:t xml:space="preserve">7. 8 </w:t>
            </w:r>
          </w:p>
        </w:tc>
        <w:tc>
          <w:tcPr>
            <w:tcW w:w="668" w:type="dxa"/>
            <w:tcBorders/>
            <w:vAlign w:val="center"/>
          </w:tcPr>
          <w:p>
            <w:pPr>
              <w:pStyle w:val="TableContents"/>
              <w:bidi w:val="0"/>
              <w:spacing w:before="0" w:after="283"/>
              <w:jc w:val="start"/>
              <w:rPr/>
            </w:pPr>
            <w:r>
              <w:rPr/>
              <w:t xml:space="preserve">10. 6 </w:t>
            </w:r>
          </w:p>
        </w:tc>
        <w:tc>
          <w:tcPr>
            <w:tcW w:w="715" w:type="dxa"/>
            <w:tcBorders/>
            <w:vAlign w:val="center"/>
          </w:tcPr>
          <w:p>
            <w:pPr>
              <w:pStyle w:val="TableContents"/>
              <w:bidi w:val="0"/>
              <w:spacing w:before="0" w:after="283"/>
              <w:jc w:val="start"/>
              <w:rPr/>
            </w:pPr>
            <w:r>
              <w:rPr/>
              <w:t xml:space="preserve">9. 9 </w:t>
            </w:r>
          </w:p>
        </w:tc>
      </w:tr>
      <w:tr>
        <w:trPr/>
        <w:tc>
          <w:tcPr>
            <w:tcW w:w="2795" w:type="dxa"/>
            <w:tcBorders/>
            <w:vAlign w:val="center"/>
          </w:tcPr>
          <w:p>
            <w:pPr>
              <w:pStyle w:val="TableContents"/>
              <w:bidi w:val="0"/>
              <w:spacing w:before="0" w:after="283"/>
              <w:jc w:val="start"/>
              <w:rPr/>
            </w:pPr>
            <w:r>
              <w:rPr/>
              <w:t xml:space="preserve">Old Mutual </w:t>
            </w:r>
          </w:p>
        </w:tc>
        <w:tc>
          <w:tcPr>
            <w:tcW w:w="668" w:type="dxa"/>
            <w:tcBorders/>
            <w:vAlign w:val="center"/>
          </w:tcPr>
          <w:p>
            <w:pPr>
              <w:pStyle w:val="TableContents"/>
              <w:bidi w:val="0"/>
              <w:spacing w:before="0" w:after="283"/>
              <w:jc w:val="start"/>
              <w:rPr/>
            </w:pPr>
            <w:r>
              <w:rPr/>
              <w:t xml:space="preserve">0. 6 </w:t>
            </w:r>
          </w:p>
        </w:tc>
        <w:tc>
          <w:tcPr>
            <w:tcW w:w="668" w:type="dxa"/>
            <w:tcBorders/>
            <w:vAlign w:val="center"/>
          </w:tcPr>
          <w:p>
            <w:pPr>
              <w:pStyle w:val="TableContents"/>
              <w:bidi w:val="0"/>
              <w:spacing w:before="0" w:after="283"/>
              <w:jc w:val="start"/>
              <w:rPr/>
            </w:pPr>
            <w:r>
              <w:rPr/>
              <w:t xml:space="preserve">2. 7 </w:t>
            </w:r>
          </w:p>
        </w:tc>
        <w:tc>
          <w:tcPr>
            <w:tcW w:w="668" w:type="dxa"/>
            <w:tcBorders/>
            <w:vAlign w:val="center"/>
          </w:tcPr>
          <w:p>
            <w:pPr>
              <w:pStyle w:val="TableContents"/>
              <w:bidi w:val="0"/>
              <w:spacing w:before="0" w:after="283"/>
              <w:jc w:val="start"/>
              <w:rPr/>
            </w:pPr>
            <w:r>
              <w:rPr/>
              <w:t xml:space="preserve">10. 6 </w:t>
            </w:r>
          </w:p>
        </w:tc>
        <w:tc>
          <w:tcPr>
            <w:tcW w:w="668" w:type="dxa"/>
            <w:tcBorders/>
            <w:vAlign w:val="center"/>
          </w:tcPr>
          <w:p>
            <w:pPr>
              <w:pStyle w:val="TableContents"/>
              <w:bidi w:val="0"/>
              <w:spacing w:before="0" w:after="283"/>
              <w:jc w:val="start"/>
              <w:rPr/>
            </w:pPr>
            <w:r>
              <w:rPr/>
              <w:t xml:space="preserve">10. 6 </w:t>
            </w:r>
          </w:p>
        </w:tc>
        <w:tc>
          <w:tcPr>
            <w:tcW w:w="668" w:type="dxa"/>
            <w:tcBorders/>
            <w:vAlign w:val="center"/>
          </w:tcPr>
          <w:p>
            <w:pPr>
              <w:pStyle w:val="TableContents"/>
              <w:bidi w:val="0"/>
              <w:spacing w:before="0" w:after="283"/>
              <w:jc w:val="start"/>
              <w:rPr/>
            </w:pPr>
            <w:r>
              <w:rPr/>
              <w:t xml:space="preserve">8. 0 </w:t>
            </w:r>
          </w:p>
        </w:tc>
        <w:tc>
          <w:tcPr>
            <w:tcW w:w="668" w:type="dxa"/>
            <w:tcBorders/>
            <w:vAlign w:val="center"/>
          </w:tcPr>
          <w:p>
            <w:pPr>
              <w:pStyle w:val="TableContents"/>
              <w:bidi w:val="0"/>
              <w:spacing w:before="0" w:after="283"/>
              <w:jc w:val="start"/>
              <w:rPr/>
            </w:pPr>
            <w:r>
              <w:rPr/>
              <w:t xml:space="preserve">9. 8 </w:t>
            </w:r>
          </w:p>
        </w:tc>
        <w:tc>
          <w:tcPr>
            <w:tcW w:w="668" w:type="dxa"/>
            <w:tcBorders/>
            <w:vAlign w:val="center"/>
          </w:tcPr>
          <w:p>
            <w:pPr>
              <w:pStyle w:val="TableContents"/>
              <w:bidi w:val="0"/>
              <w:spacing w:before="0" w:after="283"/>
              <w:jc w:val="start"/>
              <w:rPr/>
            </w:pPr>
            <w:r>
              <w:rPr/>
              <w:t xml:space="preserve">9. 8 </w:t>
            </w:r>
          </w:p>
        </w:tc>
        <w:tc>
          <w:tcPr>
            <w:tcW w:w="668" w:type="dxa"/>
            <w:tcBorders/>
            <w:vAlign w:val="center"/>
          </w:tcPr>
          <w:p>
            <w:pPr>
              <w:pStyle w:val="TableContents"/>
              <w:bidi w:val="0"/>
              <w:spacing w:before="0" w:after="283"/>
              <w:jc w:val="start"/>
              <w:rPr/>
            </w:pPr>
            <w:r>
              <w:rPr/>
              <w:t xml:space="preserve">10. 2 </w:t>
            </w:r>
          </w:p>
        </w:tc>
        <w:tc>
          <w:tcPr>
            <w:tcW w:w="668" w:type="dxa"/>
            <w:tcBorders/>
            <w:vAlign w:val="center"/>
          </w:tcPr>
          <w:p>
            <w:pPr>
              <w:pStyle w:val="TableContents"/>
              <w:bidi w:val="0"/>
              <w:spacing w:before="0" w:after="283"/>
              <w:jc w:val="start"/>
              <w:rPr/>
            </w:pPr>
            <w:r>
              <w:rPr/>
              <w:t xml:space="preserve">10. 4 </w:t>
            </w:r>
          </w:p>
        </w:tc>
        <w:tc>
          <w:tcPr>
            <w:tcW w:w="668" w:type="dxa"/>
            <w:tcBorders/>
            <w:vAlign w:val="center"/>
          </w:tcPr>
          <w:p>
            <w:pPr>
              <w:pStyle w:val="TableContents"/>
              <w:bidi w:val="0"/>
              <w:spacing w:before="0" w:after="283"/>
              <w:jc w:val="start"/>
              <w:rPr/>
            </w:pPr>
            <w:r>
              <w:rPr/>
              <w:t xml:space="preserve">14. 2 </w:t>
            </w:r>
          </w:p>
        </w:tc>
        <w:tc>
          <w:tcPr>
            <w:tcW w:w="668" w:type="dxa"/>
            <w:tcBorders/>
            <w:vAlign w:val="center"/>
          </w:tcPr>
          <w:p>
            <w:pPr>
              <w:pStyle w:val="TableContents"/>
              <w:bidi w:val="0"/>
              <w:spacing w:before="0" w:after="283"/>
              <w:jc w:val="start"/>
              <w:rPr/>
            </w:pPr>
            <w:r>
              <w:rPr/>
              <w:t xml:space="preserve">10. 7 </w:t>
            </w:r>
          </w:p>
        </w:tc>
        <w:tc>
          <w:tcPr>
            <w:tcW w:w="668" w:type="dxa"/>
            <w:tcBorders/>
            <w:vAlign w:val="center"/>
          </w:tcPr>
          <w:p>
            <w:pPr>
              <w:pStyle w:val="TableContents"/>
              <w:bidi w:val="0"/>
              <w:spacing w:before="0" w:after="283"/>
              <w:jc w:val="start"/>
              <w:rPr/>
            </w:pPr>
            <w:r>
              <w:rPr/>
              <w:t xml:space="preserve">9. 7 </w:t>
            </w:r>
          </w:p>
        </w:tc>
        <w:tc>
          <w:tcPr>
            <w:tcW w:w="668" w:type="dxa"/>
            <w:tcBorders/>
            <w:vAlign w:val="center"/>
          </w:tcPr>
          <w:p>
            <w:pPr>
              <w:pStyle w:val="TableContents"/>
              <w:bidi w:val="0"/>
              <w:spacing w:before="0" w:after="283"/>
              <w:jc w:val="start"/>
              <w:rPr/>
            </w:pPr>
            <w:r>
              <w:rPr/>
              <w:t xml:space="preserve">11. 2 </w:t>
            </w:r>
          </w:p>
        </w:tc>
        <w:tc>
          <w:tcPr>
            <w:tcW w:w="668" w:type="dxa"/>
            <w:tcBorders/>
            <w:vAlign w:val="center"/>
          </w:tcPr>
          <w:p>
            <w:pPr>
              <w:pStyle w:val="TableContents"/>
              <w:bidi w:val="0"/>
              <w:spacing w:before="0" w:after="283"/>
              <w:jc w:val="start"/>
              <w:rPr/>
            </w:pPr>
            <w:r>
              <w:rPr/>
              <w:t xml:space="preserve">10. 2 </w:t>
            </w:r>
          </w:p>
        </w:tc>
        <w:tc>
          <w:tcPr>
            <w:tcW w:w="715" w:type="dxa"/>
            <w:tcBorders/>
            <w:vAlign w:val="center"/>
          </w:tcPr>
          <w:p>
            <w:pPr>
              <w:pStyle w:val="TableContents"/>
              <w:bidi w:val="0"/>
              <w:spacing w:before="0" w:after="283"/>
              <w:jc w:val="start"/>
              <w:rPr/>
            </w:pPr>
            <w:r>
              <w:rPr/>
              <w:t xml:space="preserve">11. 4 </w:t>
            </w:r>
          </w:p>
        </w:tc>
      </w:tr>
      <w:tr>
        <w:trPr/>
        <w:tc>
          <w:tcPr>
            <w:tcW w:w="2795" w:type="dxa"/>
            <w:tcBorders/>
            <w:vAlign w:val="center"/>
          </w:tcPr>
          <w:p>
            <w:pPr>
              <w:pStyle w:val="TableContents"/>
              <w:bidi w:val="0"/>
              <w:spacing w:before="0" w:after="283"/>
              <w:jc w:val="start"/>
              <w:rPr/>
            </w:pPr>
            <w:r>
              <w:rPr/>
              <w:t xml:space="preserve">Liberty </w:t>
            </w:r>
          </w:p>
        </w:tc>
        <w:tc>
          <w:tcPr>
            <w:tcW w:w="668" w:type="dxa"/>
            <w:tcBorders/>
            <w:vAlign w:val="center"/>
          </w:tcPr>
          <w:p>
            <w:pPr>
              <w:pStyle w:val="TableContents"/>
              <w:bidi w:val="0"/>
              <w:spacing w:before="0" w:after="283"/>
              <w:jc w:val="start"/>
              <w:rPr/>
            </w:pPr>
            <w:r>
              <w:rPr/>
              <w:t xml:space="preserve">1. 1 </w:t>
            </w:r>
          </w:p>
        </w:tc>
        <w:tc>
          <w:tcPr>
            <w:tcW w:w="668" w:type="dxa"/>
            <w:tcBorders/>
            <w:vAlign w:val="center"/>
          </w:tcPr>
          <w:p>
            <w:pPr>
              <w:pStyle w:val="TableContents"/>
              <w:bidi w:val="0"/>
              <w:spacing w:before="0" w:after="283"/>
              <w:jc w:val="start"/>
              <w:rPr/>
            </w:pPr>
            <w:r>
              <w:rPr/>
              <w:t xml:space="preserve">2. 1 </w:t>
            </w:r>
          </w:p>
        </w:tc>
        <w:tc>
          <w:tcPr>
            <w:tcW w:w="668" w:type="dxa"/>
            <w:tcBorders/>
            <w:vAlign w:val="center"/>
          </w:tcPr>
          <w:p>
            <w:pPr>
              <w:pStyle w:val="TableContents"/>
              <w:bidi w:val="0"/>
              <w:spacing w:before="0" w:after="283"/>
              <w:jc w:val="start"/>
              <w:rPr/>
            </w:pPr>
            <w:r>
              <w:rPr/>
              <w:t xml:space="preserve">2. 0 </w:t>
            </w:r>
          </w:p>
        </w:tc>
        <w:tc>
          <w:tcPr>
            <w:tcW w:w="668" w:type="dxa"/>
            <w:tcBorders/>
            <w:vAlign w:val="center"/>
          </w:tcPr>
          <w:p>
            <w:pPr>
              <w:pStyle w:val="TableContents"/>
              <w:bidi w:val="0"/>
              <w:spacing w:before="0" w:after="283"/>
              <w:jc w:val="start"/>
              <w:rPr/>
            </w:pPr>
            <w:r>
              <w:rPr/>
              <w:t xml:space="preserve">2. 3 </w:t>
            </w:r>
          </w:p>
        </w:tc>
        <w:tc>
          <w:tcPr>
            <w:tcW w:w="668" w:type="dxa"/>
            <w:tcBorders/>
            <w:vAlign w:val="center"/>
          </w:tcPr>
          <w:p>
            <w:pPr>
              <w:pStyle w:val="TableContents"/>
              <w:bidi w:val="0"/>
              <w:spacing w:before="0" w:after="283"/>
              <w:jc w:val="start"/>
              <w:rPr/>
            </w:pPr>
            <w:r>
              <w:rPr/>
              <w:t xml:space="preserve">2. 0 </w:t>
            </w:r>
          </w:p>
        </w:tc>
        <w:tc>
          <w:tcPr>
            <w:tcW w:w="668" w:type="dxa"/>
            <w:tcBorders/>
            <w:vAlign w:val="center"/>
          </w:tcPr>
          <w:p>
            <w:pPr>
              <w:pStyle w:val="TableContents"/>
              <w:bidi w:val="0"/>
              <w:spacing w:before="0" w:after="283"/>
              <w:jc w:val="start"/>
              <w:rPr/>
            </w:pPr>
            <w:r>
              <w:rPr/>
              <w:t xml:space="preserve">2. 6 </w:t>
            </w:r>
          </w:p>
        </w:tc>
        <w:tc>
          <w:tcPr>
            <w:tcW w:w="668" w:type="dxa"/>
            <w:tcBorders/>
            <w:vAlign w:val="center"/>
          </w:tcPr>
          <w:p>
            <w:pPr>
              <w:pStyle w:val="TableContents"/>
              <w:bidi w:val="0"/>
              <w:spacing w:before="0" w:after="283"/>
              <w:jc w:val="start"/>
              <w:rPr/>
            </w:pPr>
            <w:r>
              <w:rPr/>
              <w:t xml:space="preserve">3. 4 </w:t>
            </w:r>
          </w:p>
        </w:tc>
        <w:tc>
          <w:tcPr>
            <w:tcW w:w="668" w:type="dxa"/>
            <w:tcBorders/>
            <w:vAlign w:val="center"/>
          </w:tcPr>
          <w:p>
            <w:pPr>
              <w:pStyle w:val="TableContents"/>
              <w:bidi w:val="0"/>
              <w:spacing w:before="0" w:after="283"/>
              <w:jc w:val="start"/>
              <w:rPr/>
            </w:pPr>
            <w:r>
              <w:rPr/>
              <w:t xml:space="preserve">2. 6 </w:t>
            </w:r>
          </w:p>
        </w:tc>
        <w:tc>
          <w:tcPr>
            <w:tcW w:w="668" w:type="dxa"/>
            <w:tcBorders/>
            <w:vAlign w:val="center"/>
          </w:tcPr>
          <w:p>
            <w:pPr>
              <w:pStyle w:val="TableContents"/>
              <w:bidi w:val="0"/>
              <w:spacing w:before="0" w:after="283"/>
              <w:jc w:val="start"/>
              <w:rPr/>
            </w:pPr>
            <w:r>
              <w:rPr/>
              <w:t xml:space="preserve">3. 7 </w:t>
            </w:r>
          </w:p>
        </w:tc>
        <w:tc>
          <w:tcPr>
            <w:tcW w:w="668" w:type="dxa"/>
            <w:tcBorders/>
            <w:vAlign w:val="center"/>
          </w:tcPr>
          <w:p>
            <w:pPr>
              <w:pStyle w:val="TableContents"/>
              <w:bidi w:val="0"/>
              <w:spacing w:before="0" w:after="283"/>
              <w:jc w:val="start"/>
              <w:rPr/>
            </w:pPr>
            <w:r>
              <w:rPr/>
              <w:t xml:space="preserve">4. 7 </w:t>
            </w:r>
          </w:p>
        </w:tc>
        <w:tc>
          <w:tcPr>
            <w:tcW w:w="668" w:type="dxa"/>
            <w:tcBorders/>
            <w:vAlign w:val="center"/>
          </w:tcPr>
          <w:p>
            <w:pPr>
              <w:pStyle w:val="TableContents"/>
              <w:bidi w:val="0"/>
              <w:spacing w:before="0" w:after="283"/>
              <w:jc w:val="start"/>
              <w:rPr/>
            </w:pPr>
            <w:r>
              <w:rPr/>
              <w:t xml:space="preserve">6. 2 </w:t>
            </w:r>
          </w:p>
        </w:tc>
        <w:tc>
          <w:tcPr>
            <w:tcW w:w="668" w:type="dxa"/>
            <w:tcBorders/>
            <w:vAlign w:val="center"/>
          </w:tcPr>
          <w:p>
            <w:pPr>
              <w:pStyle w:val="TableContents"/>
              <w:bidi w:val="0"/>
              <w:spacing w:before="0" w:after="283"/>
              <w:jc w:val="start"/>
              <w:rPr/>
            </w:pPr>
            <w:r>
              <w:rPr/>
              <w:t xml:space="preserve">7. 2 </w:t>
            </w:r>
          </w:p>
        </w:tc>
        <w:tc>
          <w:tcPr>
            <w:tcW w:w="668" w:type="dxa"/>
            <w:tcBorders/>
            <w:vAlign w:val="center"/>
          </w:tcPr>
          <w:p>
            <w:pPr>
              <w:pStyle w:val="TableContents"/>
              <w:bidi w:val="0"/>
              <w:spacing w:before="0" w:after="283"/>
              <w:jc w:val="start"/>
              <w:rPr/>
            </w:pPr>
            <w:r>
              <w:rPr/>
              <w:t xml:space="preserve">7. 3 </w:t>
            </w:r>
          </w:p>
        </w:tc>
        <w:tc>
          <w:tcPr>
            <w:tcW w:w="668" w:type="dxa"/>
            <w:tcBorders/>
            <w:vAlign w:val="center"/>
          </w:tcPr>
          <w:p>
            <w:pPr>
              <w:pStyle w:val="TableContents"/>
              <w:bidi w:val="0"/>
              <w:spacing w:before="0" w:after="283"/>
              <w:jc w:val="start"/>
              <w:rPr/>
            </w:pPr>
            <w:r>
              <w:rPr/>
              <w:t xml:space="preserve">11. 1 </w:t>
            </w:r>
          </w:p>
        </w:tc>
        <w:tc>
          <w:tcPr>
            <w:tcW w:w="715" w:type="dxa"/>
            <w:tcBorders/>
            <w:vAlign w:val="center"/>
          </w:tcPr>
          <w:p>
            <w:pPr>
              <w:pStyle w:val="TableContents"/>
              <w:bidi w:val="0"/>
              <w:spacing w:before="0" w:after="283"/>
              <w:jc w:val="start"/>
              <w:rPr/>
            </w:pPr>
            <w:r>
              <w:rPr/>
              <w:t xml:space="preserve">11. 9 </w:t>
            </w:r>
          </w:p>
        </w:tc>
      </w:tr>
      <w:tr>
        <w:trPr/>
        <w:tc>
          <w:tcPr>
            <w:tcW w:w="2795" w:type="dxa"/>
            <w:tcBorders/>
            <w:vAlign w:val="center"/>
          </w:tcPr>
          <w:p>
            <w:pPr>
              <w:pStyle w:val="TableContents"/>
              <w:bidi w:val="0"/>
              <w:spacing w:before="0" w:after="283"/>
              <w:jc w:val="start"/>
              <w:rPr/>
            </w:pPr>
            <w:r>
              <w:rPr/>
              <w:t xml:space="preserve">Anglovaal </w:t>
            </w:r>
          </w:p>
        </w:tc>
        <w:tc>
          <w:tcPr>
            <w:tcW w:w="668" w:type="dxa"/>
            <w:tcBorders/>
            <w:vAlign w:val="center"/>
          </w:tcPr>
          <w:p>
            <w:pPr>
              <w:pStyle w:val="TableContents"/>
              <w:bidi w:val="0"/>
              <w:spacing w:before="0" w:after="283"/>
              <w:jc w:val="start"/>
              <w:rPr/>
            </w:pPr>
            <w:r>
              <w:rPr/>
              <w:t xml:space="preserve">1. 7 </w:t>
            </w:r>
          </w:p>
        </w:tc>
        <w:tc>
          <w:tcPr>
            <w:tcW w:w="668" w:type="dxa"/>
            <w:tcBorders/>
            <w:vAlign w:val="center"/>
          </w:tcPr>
          <w:p>
            <w:pPr>
              <w:pStyle w:val="TableContents"/>
              <w:bidi w:val="0"/>
              <w:spacing w:before="0" w:after="283"/>
              <w:jc w:val="start"/>
              <w:rPr/>
            </w:pPr>
            <w:r>
              <w:rPr/>
              <w:t xml:space="preserve">1. 7 </w:t>
            </w:r>
          </w:p>
        </w:tc>
        <w:tc>
          <w:tcPr>
            <w:tcW w:w="668" w:type="dxa"/>
            <w:tcBorders/>
            <w:vAlign w:val="center"/>
          </w:tcPr>
          <w:p>
            <w:pPr>
              <w:pStyle w:val="TableContents"/>
              <w:bidi w:val="0"/>
              <w:spacing w:before="0" w:after="283"/>
              <w:jc w:val="start"/>
              <w:rPr/>
            </w:pPr>
            <w:r>
              <w:rPr/>
              <w:t xml:space="preserve">2. 1 </w:t>
            </w:r>
          </w:p>
        </w:tc>
        <w:tc>
          <w:tcPr>
            <w:tcW w:w="668" w:type="dxa"/>
            <w:tcBorders/>
            <w:vAlign w:val="center"/>
          </w:tcPr>
          <w:p>
            <w:pPr>
              <w:pStyle w:val="TableContents"/>
              <w:bidi w:val="0"/>
              <w:spacing w:before="0" w:after="283"/>
              <w:jc w:val="start"/>
              <w:rPr/>
            </w:pPr>
            <w:r>
              <w:rPr/>
              <w:t xml:space="preserve">2. 1 </w:t>
            </w:r>
          </w:p>
        </w:tc>
        <w:tc>
          <w:tcPr>
            <w:tcW w:w="668" w:type="dxa"/>
            <w:tcBorders/>
            <w:vAlign w:val="center"/>
          </w:tcPr>
          <w:p>
            <w:pPr>
              <w:pStyle w:val="TableContents"/>
              <w:bidi w:val="0"/>
              <w:spacing w:before="0" w:after="283"/>
              <w:jc w:val="start"/>
              <w:rPr/>
            </w:pPr>
            <w:r>
              <w:rPr/>
              <w:t xml:space="preserve">2. 1 </w:t>
            </w:r>
          </w:p>
        </w:tc>
        <w:tc>
          <w:tcPr>
            <w:tcW w:w="668" w:type="dxa"/>
            <w:tcBorders/>
            <w:vAlign w:val="center"/>
          </w:tcPr>
          <w:p>
            <w:pPr>
              <w:pStyle w:val="TableContents"/>
              <w:bidi w:val="0"/>
              <w:spacing w:before="0" w:after="283"/>
              <w:jc w:val="start"/>
              <w:rPr/>
            </w:pPr>
            <w:r>
              <w:rPr/>
              <w:t xml:space="preserve">2. 4 </w:t>
            </w:r>
          </w:p>
        </w:tc>
        <w:tc>
          <w:tcPr>
            <w:tcW w:w="668" w:type="dxa"/>
            <w:tcBorders/>
            <w:vAlign w:val="center"/>
          </w:tcPr>
          <w:p>
            <w:pPr>
              <w:pStyle w:val="TableContents"/>
              <w:bidi w:val="0"/>
              <w:spacing w:before="0" w:after="283"/>
              <w:jc w:val="start"/>
              <w:rPr/>
            </w:pPr>
            <w:r>
              <w:rPr/>
              <w:t xml:space="preserve">2. 2 </w:t>
            </w:r>
          </w:p>
        </w:tc>
        <w:tc>
          <w:tcPr>
            <w:tcW w:w="668" w:type="dxa"/>
            <w:tcBorders/>
            <w:vAlign w:val="center"/>
          </w:tcPr>
          <w:p>
            <w:pPr>
              <w:pStyle w:val="TableContents"/>
              <w:bidi w:val="0"/>
              <w:spacing w:before="0" w:after="283"/>
              <w:jc w:val="start"/>
              <w:rPr/>
            </w:pPr>
            <w:r>
              <w:rPr/>
              <w:t xml:space="preserve">2. 2 </w:t>
            </w:r>
          </w:p>
        </w:tc>
        <w:tc>
          <w:tcPr>
            <w:tcW w:w="668" w:type="dxa"/>
            <w:tcBorders/>
            <w:vAlign w:val="center"/>
          </w:tcPr>
          <w:p>
            <w:pPr>
              <w:pStyle w:val="TableContents"/>
              <w:bidi w:val="0"/>
              <w:spacing w:before="0" w:after="283"/>
              <w:jc w:val="start"/>
              <w:rPr/>
            </w:pPr>
            <w:r>
              <w:rPr/>
              <w:t xml:space="preserve">2. 5 </w:t>
            </w:r>
          </w:p>
        </w:tc>
        <w:tc>
          <w:tcPr>
            <w:tcW w:w="668" w:type="dxa"/>
            <w:tcBorders/>
            <w:vAlign w:val="center"/>
          </w:tcPr>
          <w:p>
            <w:pPr>
              <w:pStyle w:val="TableContents"/>
              <w:bidi w:val="0"/>
              <w:spacing w:before="0" w:after="283"/>
              <w:jc w:val="start"/>
              <w:rPr/>
            </w:pPr>
            <w:r>
              <w:rPr/>
              <w:t xml:space="preserve">2. 9 </w:t>
            </w:r>
          </w:p>
        </w:tc>
        <w:tc>
          <w:tcPr>
            <w:tcW w:w="668" w:type="dxa"/>
            <w:tcBorders/>
            <w:vAlign w:val="center"/>
          </w:tcPr>
          <w:p>
            <w:pPr>
              <w:pStyle w:val="TableContents"/>
              <w:bidi w:val="0"/>
              <w:spacing w:before="0" w:after="283"/>
              <w:jc w:val="start"/>
              <w:rPr/>
            </w:pPr>
            <w:r>
              <w:rPr/>
              <w:t xml:space="preserve">3. 4 </w:t>
            </w:r>
          </w:p>
        </w:tc>
        <w:tc>
          <w:tcPr>
            <w:tcW w:w="668" w:type="dxa"/>
            <w:tcBorders/>
            <w:vAlign w:val="center"/>
          </w:tcPr>
          <w:p>
            <w:pPr>
              <w:pStyle w:val="TableContents"/>
              <w:bidi w:val="0"/>
              <w:spacing w:before="0" w:after="283"/>
              <w:jc w:val="start"/>
              <w:rPr/>
            </w:pPr>
            <w:r>
              <w:rPr/>
              <w:t xml:space="preserve">3. 6 </w:t>
            </w:r>
          </w:p>
        </w:tc>
        <w:tc>
          <w:tcPr>
            <w:tcW w:w="668" w:type="dxa"/>
            <w:tcBorders/>
            <w:vAlign w:val="center"/>
          </w:tcPr>
          <w:p>
            <w:pPr>
              <w:pStyle w:val="TableContents"/>
              <w:bidi w:val="0"/>
              <w:spacing w:before="0" w:after="283"/>
              <w:jc w:val="start"/>
              <w:rPr/>
            </w:pPr>
            <w:r>
              <w:rPr/>
              <w:t xml:space="preserve">2. 9 </w:t>
            </w:r>
          </w:p>
        </w:tc>
        <w:tc>
          <w:tcPr>
            <w:tcW w:w="668" w:type="dxa"/>
            <w:tcBorders/>
            <w:vAlign w:val="center"/>
          </w:tcPr>
          <w:p>
            <w:pPr>
              <w:pStyle w:val="TableContents"/>
              <w:bidi w:val="0"/>
              <w:spacing w:before="0" w:after="283"/>
              <w:jc w:val="start"/>
              <w:rPr/>
            </w:pPr>
            <w:r>
              <w:rPr/>
              <w:t xml:space="preserve">3. 0 </w:t>
            </w:r>
          </w:p>
        </w:tc>
        <w:tc>
          <w:tcPr>
            <w:tcW w:w="715" w:type="dxa"/>
            <w:tcBorders/>
            <w:vAlign w:val="center"/>
          </w:tcPr>
          <w:p>
            <w:pPr>
              <w:pStyle w:val="TableContents"/>
              <w:bidi w:val="0"/>
              <w:spacing w:before="0" w:after="283"/>
              <w:jc w:val="start"/>
              <w:rPr/>
            </w:pPr>
            <w:r>
              <w:rPr/>
              <w:t xml:space="preserve">1. 5 </w:t>
            </w:r>
          </w:p>
        </w:tc>
      </w:tr>
      <w:tr>
        <w:trPr/>
        <w:tc>
          <w:tcPr>
            <w:tcW w:w="2795" w:type="dxa"/>
            <w:tcBorders/>
            <w:vAlign w:val="center"/>
          </w:tcPr>
          <w:p>
            <w:pPr>
              <w:pStyle w:val="TableContents"/>
              <w:bidi w:val="0"/>
              <w:spacing w:before="0" w:after="283"/>
              <w:jc w:val="start"/>
              <w:rPr/>
            </w:pPr>
            <w:r>
              <w:rPr/>
              <w:t xml:space="preserve">Foreign Control </w:t>
            </w:r>
          </w:p>
        </w:tc>
        <w:tc>
          <w:tcPr>
            <w:tcW w:w="668" w:type="dxa"/>
            <w:tcBorders/>
            <w:vAlign w:val="center"/>
          </w:tcPr>
          <w:p>
            <w:pPr>
              <w:pStyle w:val="TableContents"/>
              <w:bidi w:val="0"/>
              <w:spacing w:before="0" w:after="283"/>
              <w:jc w:val="start"/>
              <w:rPr/>
            </w:pPr>
            <w:r>
              <w:rPr/>
              <w:t xml:space="preserve">5. 4 </w:t>
            </w:r>
          </w:p>
        </w:tc>
        <w:tc>
          <w:tcPr>
            <w:tcW w:w="668" w:type="dxa"/>
            <w:tcBorders/>
            <w:vAlign w:val="center"/>
          </w:tcPr>
          <w:p>
            <w:pPr>
              <w:pStyle w:val="TableContents"/>
              <w:bidi w:val="0"/>
              <w:spacing w:before="0" w:after="283"/>
              <w:jc w:val="start"/>
              <w:rPr/>
            </w:pPr>
            <w:r>
              <w:rPr/>
              <w:t xml:space="preserve">5. 7 </w:t>
            </w:r>
          </w:p>
        </w:tc>
        <w:tc>
          <w:tcPr>
            <w:tcW w:w="668" w:type="dxa"/>
            <w:tcBorders/>
            <w:vAlign w:val="center"/>
          </w:tcPr>
          <w:p>
            <w:pPr>
              <w:pStyle w:val="TableContents"/>
              <w:bidi w:val="0"/>
              <w:spacing w:before="0" w:after="283"/>
              <w:jc w:val="start"/>
              <w:rPr/>
            </w:pPr>
            <w:r>
              <w:rPr/>
              <w:t xml:space="preserve">5. 9 </w:t>
            </w:r>
          </w:p>
        </w:tc>
        <w:tc>
          <w:tcPr>
            <w:tcW w:w="668" w:type="dxa"/>
            <w:tcBorders/>
            <w:vAlign w:val="center"/>
          </w:tcPr>
          <w:p>
            <w:pPr>
              <w:pStyle w:val="TableContents"/>
              <w:bidi w:val="0"/>
              <w:spacing w:before="0" w:after="283"/>
              <w:jc w:val="start"/>
              <w:rPr/>
            </w:pPr>
            <w:r>
              <w:rPr/>
              <w:t xml:space="preserve">6. 1 </w:t>
            </w:r>
          </w:p>
        </w:tc>
        <w:tc>
          <w:tcPr>
            <w:tcW w:w="668" w:type="dxa"/>
            <w:tcBorders/>
            <w:vAlign w:val="center"/>
          </w:tcPr>
          <w:p>
            <w:pPr>
              <w:pStyle w:val="TableContents"/>
              <w:bidi w:val="0"/>
              <w:spacing w:before="0" w:after="283"/>
              <w:jc w:val="start"/>
              <w:rPr/>
            </w:pPr>
            <w:r>
              <w:rPr/>
              <w:t xml:space="preserve">4. 1 </w:t>
            </w:r>
          </w:p>
        </w:tc>
        <w:tc>
          <w:tcPr>
            <w:tcW w:w="668" w:type="dxa"/>
            <w:tcBorders/>
            <w:vAlign w:val="center"/>
          </w:tcPr>
          <w:p>
            <w:pPr>
              <w:pStyle w:val="TableContents"/>
              <w:bidi w:val="0"/>
              <w:spacing w:before="0" w:after="283"/>
              <w:jc w:val="start"/>
              <w:rPr/>
            </w:pPr>
            <w:r>
              <w:rPr/>
              <w:t xml:space="preserve">5. 1 </w:t>
            </w:r>
          </w:p>
        </w:tc>
        <w:tc>
          <w:tcPr>
            <w:tcW w:w="668" w:type="dxa"/>
            <w:tcBorders/>
            <w:vAlign w:val="center"/>
          </w:tcPr>
          <w:p>
            <w:pPr>
              <w:pStyle w:val="TableContents"/>
              <w:bidi w:val="0"/>
              <w:spacing w:before="0" w:after="283"/>
              <w:jc w:val="start"/>
              <w:rPr/>
            </w:pPr>
            <w:r>
              <w:rPr/>
              <w:t xml:space="preserve">3. 6 </w:t>
            </w:r>
          </w:p>
        </w:tc>
        <w:tc>
          <w:tcPr>
            <w:tcW w:w="668" w:type="dxa"/>
            <w:tcBorders/>
            <w:vAlign w:val="center"/>
          </w:tcPr>
          <w:p>
            <w:pPr>
              <w:pStyle w:val="TableContents"/>
              <w:bidi w:val="0"/>
              <w:spacing w:before="0" w:after="283"/>
              <w:jc w:val="start"/>
              <w:rPr/>
            </w:pPr>
            <w:r>
              <w:rPr/>
              <w:t xml:space="preserve">2. 1 </w:t>
            </w:r>
          </w:p>
        </w:tc>
        <w:tc>
          <w:tcPr>
            <w:tcW w:w="668" w:type="dxa"/>
            <w:tcBorders/>
            <w:vAlign w:val="center"/>
          </w:tcPr>
          <w:p>
            <w:pPr>
              <w:pStyle w:val="TableContents"/>
              <w:bidi w:val="0"/>
              <w:spacing w:before="0" w:after="283"/>
              <w:jc w:val="start"/>
              <w:rPr/>
            </w:pPr>
            <w:r>
              <w:rPr/>
              <w:t xml:space="preserve">1. 9 </w:t>
            </w:r>
          </w:p>
        </w:tc>
        <w:tc>
          <w:tcPr>
            <w:tcW w:w="668" w:type="dxa"/>
            <w:tcBorders/>
            <w:vAlign w:val="center"/>
          </w:tcPr>
          <w:p>
            <w:pPr>
              <w:pStyle w:val="TableContents"/>
              <w:bidi w:val="0"/>
              <w:spacing w:before="0" w:after="283"/>
              <w:jc w:val="start"/>
              <w:rPr/>
            </w:pPr>
            <w:r>
              <w:rPr/>
              <w:t xml:space="preserve">2. 2 </w:t>
            </w:r>
          </w:p>
        </w:tc>
        <w:tc>
          <w:tcPr>
            <w:tcW w:w="668" w:type="dxa"/>
            <w:tcBorders/>
            <w:vAlign w:val="center"/>
          </w:tcPr>
          <w:p>
            <w:pPr>
              <w:pStyle w:val="TableContents"/>
              <w:bidi w:val="0"/>
              <w:spacing w:before="0" w:after="283"/>
              <w:jc w:val="start"/>
              <w:rPr/>
            </w:pPr>
            <w:r>
              <w:rPr/>
              <w:t xml:space="preserve">2. 4 </w:t>
            </w:r>
          </w:p>
        </w:tc>
        <w:tc>
          <w:tcPr>
            <w:tcW w:w="668" w:type="dxa"/>
            <w:tcBorders/>
            <w:vAlign w:val="center"/>
          </w:tcPr>
          <w:p>
            <w:pPr>
              <w:pStyle w:val="TableContents"/>
              <w:bidi w:val="0"/>
              <w:spacing w:before="0" w:after="283"/>
              <w:jc w:val="start"/>
              <w:rPr/>
            </w:pPr>
            <w:r>
              <w:rPr/>
              <w:t xml:space="preserve">2. 2 </w:t>
            </w:r>
          </w:p>
        </w:tc>
        <w:tc>
          <w:tcPr>
            <w:tcW w:w="668" w:type="dxa"/>
            <w:tcBorders/>
            <w:vAlign w:val="center"/>
          </w:tcPr>
          <w:p>
            <w:pPr>
              <w:pStyle w:val="TableContents"/>
              <w:bidi w:val="0"/>
              <w:spacing w:before="0" w:after="283"/>
              <w:jc w:val="start"/>
              <w:rPr/>
            </w:pPr>
            <w:r>
              <w:rPr/>
              <w:t xml:space="preserve">4. 1 </w:t>
            </w:r>
          </w:p>
        </w:tc>
        <w:tc>
          <w:tcPr>
            <w:tcW w:w="668" w:type="dxa"/>
            <w:tcBorders/>
            <w:vAlign w:val="center"/>
          </w:tcPr>
          <w:p>
            <w:pPr>
              <w:pStyle w:val="TableContents"/>
              <w:bidi w:val="0"/>
              <w:spacing w:before="0" w:after="283"/>
              <w:jc w:val="start"/>
              <w:rPr/>
            </w:pPr>
            <w:r>
              <w:rPr/>
              <w:t xml:space="preserve">4. 1 </w:t>
            </w:r>
          </w:p>
        </w:tc>
        <w:tc>
          <w:tcPr>
            <w:tcW w:w="715" w:type="dxa"/>
            <w:tcBorders/>
            <w:vAlign w:val="center"/>
          </w:tcPr>
          <w:p>
            <w:pPr>
              <w:pStyle w:val="TableContents"/>
              <w:bidi w:val="0"/>
              <w:spacing w:before="0" w:after="283"/>
              <w:jc w:val="start"/>
              <w:rPr/>
            </w:pPr>
            <w:r>
              <w:rPr/>
              <w:t xml:space="preserve">4. 0 </w:t>
            </w:r>
          </w:p>
        </w:tc>
      </w:tr>
      <w:tr>
        <w:trPr/>
        <w:tc>
          <w:tcPr>
            <w:tcW w:w="2795" w:type="dxa"/>
            <w:tcBorders/>
            <w:vAlign w:val="center"/>
          </w:tcPr>
          <w:p>
            <w:pPr>
              <w:pStyle w:val="TableContents"/>
              <w:bidi w:val="0"/>
              <w:spacing w:before="0" w:after="283"/>
              <w:jc w:val="start"/>
              <w:rPr/>
            </w:pPr>
            <w:r>
              <w:rPr/>
              <w:t xml:space="preserve">Management </w:t>
            </w:r>
          </w:p>
        </w:tc>
        <w:tc>
          <w:tcPr>
            <w:tcW w:w="668" w:type="dxa"/>
            <w:tcBorders/>
            <w:vAlign w:val="center"/>
          </w:tcPr>
          <w:p>
            <w:pPr>
              <w:pStyle w:val="TableContents"/>
              <w:bidi w:val="0"/>
              <w:spacing w:before="0" w:after="283"/>
              <w:jc w:val="start"/>
              <w:rPr/>
            </w:pPr>
            <w:r>
              <w:rPr/>
              <w:t xml:space="preserve">4. 1 </w:t>
            </w:r>
          </w:p>
        </w:tc>
        <w:tc>
          <w:tcPr>
            <w:tcW w:w="668" w:type="dxa"/>
            <w:tcBorders/>
            <w:vAlign w:val="center"/>
          </w:tcPr>
          <w:p>
            <w:pPr>
              <w:pStyle w:val="TableContents"/>
              <w:bidi w:val="0"/>
              <w:spacing w:before="0" w:after="283"/>
              <w:jc w:val="start"/>
              <w:rPr/>
            </w:pPr>
            <w:r>
              <w:rPr/>
              <w:t xml:space="preserve">5. 1 </w:t>
            </w:r>
          </w:p>
        </w:tc>
        <w:tc>
          <w:tcPr>
            <w:tcW w:w="668" w:type="dxa"/>
            <w:tcBorders/>
            <w:vAlign w:val="center"/>
          </w:tcPr>
          <w:p>
            <w:pPr>
              <w:pStyle w:val="TableContents"/>
              <w:bidi w:val="0"/>
              <w:spacing w:before="0" w:after="283"/>
              <w:jc w:val="start"/>
              <w:rPr/>
            </w:pPr>
            <w:r>
              <w:rPr/>
              <w:t xml:space="preserve">3. 0 </w:t>
            </w:r>
          </w:p>
        </w:tc>
        <w:tc>
          <w:tcPr>
            <w:tcW w:w="668" w:type="dxa"/>
            <w:tcBorders/>
            <w:vAlign w:val="center"/>
          </w:tcPr>
          <w:p>
            <w:pPr>
              <w:pStyle w:val="TableContents"/>
              <w:bidi w:val="0"/>
              <w:spacing w:before="0" w:after="283"/>
              <w:jc w:val="start"/>
              <w:rPr/>
            </w:pPr>
            <w:r>
              <w:rPr/>
              <w:t xml:space="preserve">3. 5 </w:t>
            </w:r>
          </w:p>
        </w:tc>
        <w:tc>
          <w:tcPr>
            <w:tcW w:w="668" w:type="dxa"/>
            <w:tcBorders/>
            <w:vAlign w:val="center"/>
          </w:tcPr>
          <w:p>
            <w:pPr>
              <w:pStyle w:val="TableContents"/>
              <w:bidi w:val="0"/>
              <w:spacing w:before="0" w:after="283"/>
              <w:jc w:val="start"/>
              <w:rPr/>
            </w:pPr>
            <w:r>
              <w:rPr/>
              <w:t xml:space="preserve">3. 7 </w:t>
            </w:r>
          </w:p>
        </w:tc>
        <w:tc>
          <w:tcPr>
            <w:tcW w:w="668" w:type="dxa"/>
            <w:tcBorders/>
            <w:vAlign w:val="center"/>
          </w:tcPr>
          <w:p>
            <w:pPr>
              <w:pStyle w:val="TableContents"/>
              <w:bidi w:val="0"/>
              <w:spacing w:before="0" w:after="283"/>
              <w:jc w:val="start"/>
              <w:rPr/>
            </w:pPr>
            <w:r>
              <w:rPr/>
              <w:t xml:space="preserve">6. 9 </w:t>
            </w:r>
          </w:p>
        </w:tc>
        <w:tc>
          <w:tcPr>
            <w:tcW w:w="668" w:type="dxa"/>
            <w:tcBorders/>
            <w:vAlign w:val="center"/>
          </w:tcPr>
          <w:p>
            <w:pPr>
              <w:pStyle w:val="TableContents"/>
              <w:bidi w:val="0"/>
              <w:spacing w:before="0" w:after="283"/>
              <w:jc w:val="start"/>
              <w:rPr/>
            </w:pPr>
            <w:r>
              <w:rPr/>
              <w:t xml:space="preserve">4. 9 </w:t>
            </w:r>
          </w:p>
        </w:tc>
        <w:tc>
          <w:tcPr>
            <w:tcW w:w="668" w:type="dxa"/>
            <w:tcBorders/>
            <w:vAlign w:val="center"/>
          </w:tcPr>
          <w:p>
            <w:pPr>
              <w:pStyle w:val="TableContents"/>
              <w:bidi w:val="0"/>
              <w:spacing w:before="0" w:after="283"/>
              <w:jc w:val="start"/>
              <w:rPr/>
            </w:pPr>
            <w:r>
              <w:rPr/>
              <w:t xml:space="preserve">5. 0 </w:t>
            </w:r>
          </w:p>
        </w:tc>
        <w:tc>
          <w:tcPr>
            <w:tcW w:w="668" w:type="dxa"/>
            <w:tcBorders/>
            <w:vAlign w:val="center"/>
          </w:tcPr>
          <w:p>
            <w:pPr>
              <w:pStyle w:val="TableContents"/>
              <w:bidi w:val="0"/>
              <w:spacing w:before="0" w:after="283"/>
              <w:jc w:val="start"/>
              <w:rPr/>
            </w:pPr>
            <w:r>
              <w:rPr/>
              <w:t xml:space="preserve">6. 2 </w:t>
            </w:r>
          </w:p>
        </w:tc>
        <w:tc>
          <w:tcPr>
            <w:tcW w:w="668" w:type="dxa"/>
            <w:tcBorders/>
            <w:vAlign w:val="center"/>
          </w:tcPr>
          <w:p>
            <w:pPr>
              <w:pStyle w:val="TableContents"/>
              <w:bidi w:val="0"/>
              <w:spacing w:before="0" w:after="283"/>
              <w:jc w:val="start"/>
              <w:rPr/>
            </w:pPr>
            <w:r>
              <w:rPr/>
              <w:t xml:space="preserve">6. 8 </w:t>
            </w:r>
          </w:p>
        </w:tc>
        <w:tc>
          <w:tcPr>
            <w:tcW w:w="668" w:type="dxa"/>
            <w:tcBorders/>
            <w:vAlign w:val="center"/>
          </w:tcPr>
          <w:p>
            <w:pPr>
              <w:pStyle w:val="TableContents"/>
              <w:bidi w:val="0"/>
              <w:spacing w:before="0" w:after="283"/>
              <w:jc w:val="start"/>
              <w:rPr/>
            </w:pPr>
            <w:r>
              <w:rPr/>
              <w:t xml:space="preserve">7. 7 </w:t>
            </w:r>
          </w:p>
        </w:tc>
        <w:tc>
          <w:tcPr>
            <w:tcW w:w="668" w:type="dxa"/>
            <w:tcBorders/>
            <w:vAlign w:val="center"/>
          </w:tcPr>
          <w:p>
            <w:pPr>
              <w:pStyle w:val="TableContents"/>
              <w:bidi w:val="0"/>
              <w:spacing w:before="0" w:after="283"/>
              <w:jc w:val="start"/>
              <w:rPr/>
            </w:pPr>
            <w:r>
              <w:rPr/>
              <w:t xml:space="preserve">7. 0 </w:t>
            </w:r>
          </w:p>
        </w:tc>
        <w:tc>
          <w:tcPr>
            <w:tcW w:w="668" w:type="dxa"/>
            <w:tcBorders/>
            <w:vAlign w:val="center"/>
          </w:tcPr>
          <w:p>
            <w:pPr>
              <w:pStyle w:val="TableContents"/>
              <w:bidi w:val="0"/>
              <w:spacing w:before="0" w:after="283"/>
              <w:jc w:val="start"/>
              <w:rPr/>
            </w:pPr>
            <w:r>
              <w:rPr/>
              <w:t xml:space="preserve">7. 5 </w:t>
            </w:r>
          </w:p>
        </w:tc>
        <w:tc>
          <w:tcPr>
            <w:tcW w:w="668" w:type="dxa"/>
            <w:tcBorders/>
            <w:vAlign w:val="center"/>
          </w:tcPr>
          <w:p>
            <w:pPr>
              <w:pStyle w:val="TableContents"/>
              <w:bidi w:val="0"/>
              <w:spacing w:before="0" w:after="283"/>
              <w:jc w:val="start"/>
              <w:rPr/>
            </w:pPr>
            <w:r>
              <w:rPr/>
              <w:t xml:space="preserve">6. 6 </w:t>
            </w:r>
          </w:p>
        </w:tc>
        <w:tc>
          <w:tcPr>
            <w:tcW w:w="715" w:type="dxa"/>
            <w:tcBorders/>
            <w:vAlign w:val="center"/>
          </w:tcPr>
          <w:p>
            <w:pPr>
              <w:pStyle w:val="TableContents"/>
              <w:bidi w:val="0"/>
              <w:spacing w:before="0" w:after="283"/>
              <w:jc w:val="start"/>
              <w:rPr/>
            </w:pPr>
            <w:r>
              <w:rPr/>
              <w:t xml:space="preserve">7. 4 </w:t>
            </w:r>
          </w:p>
        </w:tc>
      </w:tr>
      <w:tr>
        <w:trPr/>
        <w:tc>
          <w:tcPr>
            <w:tcW w:w="2795" w:type="dxa"/>
            <w:tcBorders/>
            <w:vAlign w:val="center"/>
          </w:tcPr>
          <w:p>
            <w:pPr>
              <w:pStyle w:val="TableContents"/>
              <w:bidi w:val="0"/>
              <w:spacing w:before="0" w:after="283"/>
              <w:jc w:val="start"/>
              <w:rPr/>
            </w:pPr>
            <w:r>
              <w:rPr/>
              <w:t xml:space="preserve">Black Control </w:t>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pPr>
            <w:r>
              <w:rPr/>
              <w:t xml:space="preserve">0. 6 </w:t>
            </w:r>
          </w:p>
        </w:tc>
        <w:tc>
          <w:tcPr>
            <w:tcW w:w="668" w:type="dxa"/>
            <w:tcBorders/>
            <w:vAlign w:val="center"/>
          </w:tcPr>
          <w:p>
            <w:pPr>
              <w:pStyle w:val="TableContents"/>
              <w:bidi w:val="0"/>
              <w:spacing w:before="0" w:after="283"/>
              <w:jc w:val="start"/>
              <w:rPr/>
            </w:pPr>
            <w:r>
              <w:rPr/>
              <w:t xml:space="preserve">6. 3 </w:t>
            </w:r>
          </w:p>
        </w:tc>
        <w:tc>
          <w:tcPr>
            <w:tcW w:w="715" w:type="dxa"/>
            <w:tcBorders/>
            <w:vAlign w:val="center"/>
          </w:tcPr>
          <w:p>
            <w:pPr>
              <w:pStyle w:val="TableContents"/>
              <w:bidi w:val="0"/>
              <w:spacing w:before="0" w:after="283"/>
              <w:jc w:val="start"/>
              <w:rPr/>
            </w:pPr>
            <w:r>
              <w:rPr/>
              <w:t xml:space="preserve">9. 3 </w:t>
            </w:r>
          </w:p>
        </w:tc>
      </w:tr>
      <w:tr>
        <w:trPr/>
        <w:tc>
          <w:tcPr>
            <w:tcW w:w="2795" w:type="dxa"/>
            <w:tcBorders/>
            <w:vAlign w:val="center"/>
          </w:tcPr>
          <w:p>
            <w:pPr>
              <w:pStyle w:val="TableContents"/>
              <w:bidi w:val="0"/>
              <w:spacing w:before="0" w:after="283"/>
              <w:jc w:val="start"/>
              <w:rPr/>
            </w:pPr>
            <w:r>
              <w:rPr/>
              <w:t xml:space="preserve">Other Groups </w:t>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pPr>
            <w:r>
              <w:rPr/>
              <w:t xml:space="preserve">3. 4 </w:t>
            </w:r>
          </w:p>
        </w:tc>
        <w:tc>
          <w:tcPr>
            <w:tcW w:w="668" w:type="dxa"/>
            <w:tcBorders/>
            <w:vAlign w:val="center"/>
          </w:tcPr>
          <w:p>
            <w:pPr>
              <w:pStyle w:val="TableContents"/>
              <w:bidi w:val="0"/>
              <w:spacing w:before="0" w:after="283"/>
              <w:jc w:val="start"/>
              <w:rPr/>
            </w:pPr>
            <w:r>
              <w:rPr/>
              <w:t xml:space="preserve">4. 1 </w:t>
            </w:r>
          </w:p>
        </w:tc>
        <w:tc>
          <w:tcPr>
            <w:tcW w:w="715" w:type="dxa"/>
            <w:tcBorders/>
            <w:vAlign w:val="center"/>
          </w:tcPr>
          <w:p>
            <w:pPr>
              <w:pStyle w:val="TableContents"/>
              <w:bidi w:val="0"/>
              <w:spacing w:before="0" w:after="283"/>
              <w:jc w:val="start"/>
              <w:rPr/>
            </w:pPr>
            <w:r>
              <w:rPr/>
              <w:t xml:space="preserve">6. 1 </w:t>
            </w:r>
          </w:p>
        </w:tc>
      </w:tr>
      <w:tr>
        <w:trPr/>
        <w:tc>
          <w:tcPr>
            <w:tcW w:w="2795" w:type="dxa"/>
            <w:tcBorders/>
            <w:vAlign w:val="center"/>
          </w:tcPr>
          <w:p>
            <w:pPr>
              <w:pStyle w:val="TableContents"/>
              <w:bidi w:val="0"/>
              <w:spacing w:before="0" w:after="283"/>
              <w:jc w:val="start"/>
              <w:rPr/>
            </w:pPr>
            <w:r>
              <w:rPr/>
              <w:t xml:space="preserve">Joint Control </w:t>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sz w:val="4"/>
                <w:szCs w:val="4"/>
              </w:rPr>
            </w:pPr>
            <w:r>
              <w:rPr>
                <w:sz w:val="4"/>
                <w:szCs w:val="4"/>
              </w:rPr>
            </w:r>
          </w:p>
        </w:tc>
        <w:tc>
          <w:tcPr>
            <w:tcW w:w="668" w:type="dxa"/>
            <w:tcBorders/>
            <w:vAlign w:val="center"/>
          </w:tcPr>
          <w:p>
            <w:pPr>
              <w:pStyle w:val="TableContents"/>
              <w:bidi w:val="0"/>
              <w:spacing w:before="0" w:after="283"/>
              <w:jc w:val="start"/>
              <w:rPr/>
            </w:pPr>
            <w:r>
              <w:rPr/>
              <w:t xml:space="preserve">2. 4 </w:t>
            </w:r>
          </w:p>
        </w:tc>
        <w:tc>
          <w:tcPr>
            <w:tcW w:w="668" w:type="dxa"/>
            <w:tcBorders/>
            <w:vAlign w:val="center"/>
          </w:tcPr>
          <w:p>
            <w:pPr>
              <w:pStyle w:val="TableContents"/>
              <w:bidi w:val="0"/>
              <w:spacing w:before="0" w:after="283"/>
              <w:jc w:val="start"/>
              <w:rPr/>
            </w:pPr>
            <w:r>
              <w:rPr/>
              <w:t xml:space="preserve">1. 5 </w:t>
            </w:r>
          </w:p>
        </w:tc>
        <w:tc>
          <w:tcPr>
            <w:tcW w:w="715" w:type="dxa"/>
            <w:tcBorders/>
            <w:vAlign w:val="center"/>
          </w:tcPr>
          <w:p>
            <w:pPr>
              <w:pStyle w:val="TableContents"/>
              <w:bidi w:val="0"/>
              <w:spacing w:before="0" w:after="283"/>
              <w:jc w:val="start"/>
              <w:rPr/>
            </w:pPr>
            <w:r>
              <w:rPr/>
              <w:t xml:space="preserve">1. 3 </w:t>
            </w:r>
          </w:p>
        </w:tc>
      </w:tr>
      <w:tr>
        <w:trPr/>
        <w:tc>
          <w:tcPr>
            <w:tcW w:w="2795" w:type="dxa"/>
            <w:tcBorders/>
            <w:vAlign w:val="center"/>
          </w:tcPr>
          <w:p>
            <w:pPr>
              <w:pStyle w:val="TableContents"/>
              <w:bidi w:val="0"/>
              <w:spacing w:before="0" w:after="283"/>
              <w:jc w:val="start"/>
              <w:rPr/>
            </w:pPr>
            <w:r>
              <w:rPr/>
              <w:t xml:space="preserve">unallocated </w:t>
            </w:r>
          </w:p>
        </w:tc>
        <w:tc>
          <w:tcPr>
            <w:tcW w:w="668" w:type="dxa"/>
            <w:tcBorders/>
            <w:vAlign w:val="center"/>
          </w:tcPr>
          <w:p>
            <w:pPr>
              <w:pStyle w:val="TableContents"/>
              <w:bidi w:val="0"/>
              <w:spacing w:before="0" w:after="283"/>
              <w:jc w:val="start"/>
              <w:rPr/>
            </w:pPr>
            <w:r>
              <w:rPr/>
              <w:t xml:space="preserve">19. 9 </w:t>
            </w:r>
          </w:p>
        </w:tc>
        <w:tc>
          <w:tcPr>
            <w:tcW w:w="668" w:type="dxa"/>
            <w:tcBorders/>
            <w:vAlign w:val="center"/>
          </w:tcPr>
          <w:p>
            <w:pPr>
              <w:pStyle w:val="TableContents"/>
              <w:bidi w:val="0"/>
              <w:spacing w:before="0" w:after="283"/>
              <w:jc w:val="start"/>
              <w:rPr/>
            </w:pPr>
            <w:r>
              <w:rPr/>
              <w:t xml:space="preserve">12. 8 </w:t>
            </w:r>
          </w:p>
        </w:tc>
        <w:tc>
          <w:tcPr>
            <w:tcW w:w="668" w:type="dxa"/>
            <w:tcBorders/>
            <w:vAlign w:val="center"/>
          </w:tcPr>
          <w:p>
            <w:pPr>
              <w:pStyle w:val="TableContents"/>
              <w:bidi w:val="0"/>
              <w:spacing w:before="0" w:after="283"/>
              <w:jc w:val="start"/>
              <w:rPr/>
            </w:pPr>
            <w:r>
              <w:rPr/>
              <w:t xml:space="preserve">4. 0 </w:t>
            </w:r>
          </w:p>
        </w:tc>
        <w:tc>
          <w:tcPr>
            <w:tcW w:w="668" w:type="dxa"/>
            <w:tcBorders/>
            <w:vAlign w:val="center"/>
          </w:tcPr>
          <w:p>
            <w:pPr>
              <w:pStyle w:val="TableContents"/>
              <w:bidi w:val="0"/>
              <w:spacing w:before="0" w:after="283"/>
              <w:jc w:val="start"/>
              <w:rPr/>
            </w:pPr>
            <w:r>
              <w:rPr/>
              <w:t xml:space="preserve">1. 2 </w:t>
            </w:r>
          </w:p>
        </w:tc>
        <w:tc>
          <w:tcPr>
            <w:tcW w:w="668" w:type="dxa"/>
            <w:tcBorders/>
            <w:vAlign w:val="center"/>
          </w:tcPr>
          <w:p>
            <w:pPr>
              <w:pStyle w:val="TableContents"/>
              <w:bidi w:val="0"/>
              <w:spacing w:before="0" w:after="283"/>
              <w:jc w:val="start"/>
              <w:rPr/>
            </w:pPr>
            <w:r>
              <w:rPr/>
              <w:t xml:space="preserve">1. 8 </w:t>
            </w:r>
          </w:p>
        </w:tc>
        <w:tc>
          <w:tcPr>
            <w:tcW w:w="668" w:type="dxa"/>
            <w:tcBorders/>
            <w:vAlign w:val="center"/>
          </w:tcPr>
          <w:p>
            <w:pPr>
              <w:pStyle w:val="TableContents"/>
              <w:bidi w:val="0"/>
              <w:spacing w:before="0" w:after="283"/>
              <w:jc w:val="start"/>
              <w:rPr/>
            </w:pPr>
            <w:r>
              <w:rPr/>
              <w:t xml:space="preserve">2. 8 </w:t>
            </w:r>
          </w:p>
        </w:tc>
        <w:tc>
          <w:tcPr>
            <w:tcW w:w="668" w:type="dxa"/>
            <w:tcBorders/>
            <w:vAlign w:val="center"/>
          </w:tcPr>
          <w:p>
            <w:pPr>
              <w:pStyle w:val="TableContents"/>
              <w:bidi w:val="0"/>
              <w:spacing w:before="0" w:after="283"/>
              <w:jc w:val="start"/>
              <w:rPr/>
            </w:pPr>
            <w:r>
              <w:rPr/>
              <w:t xml:space="preserve">1. 3 </w:t>
            </w:r>
          </w:p>
        </w:tc>
        <w:tc>
          <w:tcPr>
            <w:tcW w:w="668" w:type="dxa"/>
            <w:tcBorders/>
            <w:vAlign w:val="center"/>
          </w:tcPr>
          <w:p>
            <w:pPr>
              <w:pStyle w:val="TableContents"/>
              <w:bidi w:val="0"/>
              <w:spacing w:before="0" w:after="283"/>
              <w:jc w:val="start"/>
              <w:rPr/>
            </w:pPr>
            <w:r>
              <w:rPr/>
              <w:t xml:space="preserve">3. 2 </w:t>
            </w:r>
          </w:p>
        </w:tc>
        <w:tc>
          <w:tcPr>
            <w:tcW w:w="668" w:type="dxa"/>
            <w:tcBorders/>
            <w:vAlign w:val="center"/>
          </w:tcPr>
          <w:p>
            <w:pPr>
              <w:pStyle w:val="TableContents"/>
              <w:bidi w:val="0"/>
              <w:spacing w:before="0" w:after="283"/>
              <w:jc w:val="start"/>
              <w:rPr/>
            </w:pPr>
            <w:r>
              <w:rPr/>
              <w:t xml:space="preserve">3. 9 </w:t>
            </w:r>
          </w:p>
        </w:tc>
        <w:tc>
          <w:tcPr>
            <w:tcW w:w="668" w:type="dxa"/>
            <w:tcBorders/>
            <w:vAlign w:val="center"/>
          </w:tcPr>
          <w:p>
            <w:pPr>
              <w:pStyle w:val="TableContents"/>
              <w:bidi w:val="0"/>
              <w:spacing w:before="0" w:after="283"/>
              <w:jc w:val="start"/>
              <w:rPr/>
            </w:pPr>
            <w:r>
              <w:rPr/>
              <w:t xml:space="preserve">5. 0 </w:t>
            </w:r>
          </w:p>
        </w:tc>
        <w:tc>
          <w:tcPr>
            <w:tcW w:w="668" w:type="dxa"/>
            <w:tcBorders/>
            <w:vAlign w:val="center"/>
          </w:tcPr>
          <w:p>
            <w:pPr>
              <w:pStyle w:val="TableContents"/>
              <w:bidi w:val="0"/>
              <w:spacing w:before="0" w:after="283"/>
              <w:jc w:val="start"/>
              <w:rPr/>
            </w:pPr>
            <w:r>
              <w:rPr/>
              <w:t xml:space="preserve">3. 5 </w:t>
            </w:r>
          </w:p>
        </w:tc>
        <w:tc>
          <w:tcPr>
            <w:tcW w:w="668" w:type="dxa"/>
            <w:tcBorders/>
            <w:vAlign w:val="center"/>
          </w:tcPr>
          <w:p>
            <w:pPr>
              <w:pStyle w:val="TableContents"/>
              <w:bidi w:val="0"/>
              <w:spacing w:before="0" w:after="283"/>
              <w:jc w:val="start"/>
              <w:rPr/>
            </w:pPr>
            <w:r>
              <w:rPr/>
              <w:t xml:space="preserve">3. 4 </w:t>
            </w:r>
          </w:p>
        </w:tc>
        <w:tc>
          <w:tcPr>
            <w:tcW w:w="668" w:type="dxa"/>
            <w:tcBorders/>
            <w:vAlign w:val="center"/>
          </w:tcPr>
          <w:p>
            <w:pPr>
              <w:pStyle w:val="TableContents"/>
              <w:bidi w:val="0"/>
              <w:spacing w:before="0" w:after="283"/>
              <w:jc w:val="start"/>
              <w:rPr/>
            </w:pPr>
            <w:r>
              <w:rPr/>
              <w:t xml:space="preserve">3. 9 </w:t>
            </w:r>
          </w:p>
        </w:tc>
        <w:tc>
          <w:tcPr>
            <w:tcW w:w="668" w:type="dxa"/>
            <w:tcBorders/>
            <w:vAlign w:val="center"/>
          </w:tcPr>
          <w:p>
            <w:pPr>
              <w:pStyle w:val="TableContents"/>
              <w:bidi w:val="0"/>
              <w:spacing w:before="0" w:after="283"/>
              <w:jc w:val="start"/>
              <w:rPr/>
            </w:pPr>
            <w:r>
              <w:rPr/>
              <w:t xml:space="preserve">3. 2 </w:t>
            </w:r>
          </w:p>
        </w:tc>
        <w:tc>
          <w:tcPr>
            <w:tcW w:w="715" w:type="dxa"/>
            <w:tcBorders/>
            <w:vAlign w:val="center"/>
          </w:tcPr>
          <w:p>
            <w:pPr>
              <w:pStyle w:val="TableContents"/>
              <w:bidi w:val="0"/>
              <w:spacing w:before="0" w:after="283"/>
              <w:jc w:val="start"/>
              <w:rPr/>
            </w:pPr>
            <w:r>
              <w:rPr/>
              <w:t xml:space="preserve">4. 0 </w:t>
            </w:r>
          </w:p>
        </w:tc>
      </w:tr>
      <w:tr>
        <w:trPr/>
        <w:tc>
          <w:tcPr>
            <w:tcW w:w="2795" w:type="dxa"/>
            <w:tcBorders/>
            <w:vAlign w:val="center"/>
          </w:tcPr>
          <w:p>
            <w:pPr>
              <w:pStyle w:val="TableContents"/>
              <w:bidi w:val="0"/>
              <w:spacing w:before="0" w:after="283"/>
              <w:jc w:val="start"/>
              <w:rPr/>
            </w:pPr>
            <w:r>
              <w:rPr/>
              <w:t xml:space="preserve">Cumulated share by Top 5 </w:t>
            </w:r>
          </w:p>
        </w:tc>
        <w:tc>
          <w:tcPr>
            <w:tcW w:w="668" w:type="dxa"/>
            <w:tcBorders/>
            <w:vAlign w:val="center"/>
          </w:tcPr>
          <w:p>
            <w:pPr>
              <w:pStyle w:val="TableContents"/>
              <w:bidi w:val="0"/>
              <w:spacing w:before="0" w:after="283"/>
              <w:jc w:val="start"/>
              <w:rPr/>
            </w:pPr>
            <w:r>
              <w:rPr/>
              <w:t xml:space="preserve">65. 7 </w:t>
            </w:r>
          </w:p>
        </w:tc>
        <w:tc>
          <w:tcPr>
            <w:tcW w:w="668" w:type="dxa"/>
            <w:tcBorders/>
            <w:vAlign w:val="center"/>
          </w:tcPr>
          <w:p>
            <w:pPr>
              <w:pStyle w:val="TableContents"/>
              <w:bidi w:val="0"/>
              <w:spacing w:before="0" w:after="283"/>
              <w:jc w:val="start"/>
              <w:rPr/>
            </w:pPr>
            <w:r>
              <w:rPr/>
              <w:t xml:space="preserve">72. 4 </w:t>
            </w:r>
          </w:p>
        </w:tc>
        <w:tc>
          <w:tcPr>
            <w:tcW w:w="668" w:type="dxa"/>
            <w:tcBorders/>
            <w:vAlign w:val="center"/>
          </w:tcPr>
          <w:p>
            <w:pPr>
              <w:pStyle w:val="TableContents"/>
              <w:bidi w:val="0"/>
              <w:spacing w:before="0" w:after="283"/>
              <w:jc w:val="start"/>
              <w:rPr/>
            </w:pPr>
            <w:r>
              <w:rPr/>
              <w:t xml:space="preserve">82. 2 </w:t>
            </w:r>
          </w:p>
        </w:tc>
        <w:tc>
          <w:tcPr>
            <w:tcW w:w="668" w:type="dxa"/>
            <w:tcBorders/>
            <w:vAlign w:val="center"/>
          </w:tcPr>
          <w:p>
            <w:pPr>
              <w:pStyle w:val="TableContents"/>
              <w:bidi w:val="0"/>
              <w:spacing w:before="0" w:after="283"/>
              <w:jc w:val="start"/>
              <w:rPr/>
            </w:pPr>
            <w:r>
              <w:rPr/>
              <w:t xml:space="preserve">83. 0 </w:t>
            </w:r>
          </w:p>
        </w:tc>
        <w:tc>
          <w:tcPr>
            <w:tcW w:w="668" w:type="dxa"/>
            <w:tcBorders/>
            <w:vAlign w:val="center"/>
          </w:tcPr>
          <w:p>
            <w:pPr>
              <w:pStyle w:val="TableContents"/>
              <w:bidi w:val="0"/>
              <w:spacing w:before="0" w:after="283"/>
              <w:jc w:val="start"/>
              <w:rPr/>
            </w:pPr>
            <w:r>
              <w:rPr/>
              <w:t xml:space="preserve">85. 1 </w:t>
            </w:r>
          </w:p>
        </w:tc>
        <w:tc>
          <w:tcPr>
            <w:tcW w:w="668" w:type="dxa"/>
            <w:tcBorders/>
            <w:vAlign w:val="center"/>
          </w:tcPr>
          <w:p>
            <w:pPr>
              <w:pStyle w:val="TableContents"/>
              <w:bidi w:val="0"/>
              <w:spacing w:before="0" w:after="283"/>
              <w:jc w:val="start"/>
              <w:rPr/>
            </w:pPr>
            <w:r>
              <w:rPr/>
              <w:t xml:space="preserve">81. 2 </w:t>
            </w:r>
          </w:p>
        </w:tc>
        <w:tc>
          <w:tcPr>
            <w:tcW w:w="668" w:type="dxa"/>
            <w:tcBorders/>
            <w:vAlign w:val="center"/>
          </w:tcPr>
          <w:p>
            <w:pPr>
              <w:pStyle w:val="TableContents"/>
              <w:bidi w:val="0"/>
              <w:spacing w:before="0" w:after="283"/>
              <w:jc w:val="start"/>
              <w:rPr/>
            </w:pPr>
            <w:r>
              <w:rPr/>
              <w:t xml:space="preserve">80. 3 </w:t>
            </w:r>
          </w:p>
        </w:tc>
        <w:tc>
          <w:tcPr>
            <w:tcW w:w="668" w:type="dxa"/>
            <w:tcBorders/>
            <w:vAlign w:val="center"/>
          </w:tcPr>
          <w:p>
            <w:pPr>
              <w:pStyle w:val="TableContents"/>
              <w:bidi w:val="0"/>
              <w:spacing w:before="0" w:after="283"/>
              <w:jc w:val="start"/>
              <w:rPr/>
            </w:pPr>
            <w:r>
              <w:rPr/>
              <w:t xml:space="preserve">83. 8 </w:t>
            </w:r>
          </w:p>
        </w:tc>
        <w:tc>
          <w:tcPr>
            <w:tcW w:w="668" w:type="dxa"/>
            <w:tcBorders/>
            <w:vAlign w:val="center"/>
          </w:tcPr>
          <w:p>
            <w:pPr>
              <w:pStyle w:val="TableContents"/>
              <w:bidi w:val="0"/>
              <w:spacing w:before="0" w:after="283"/>
              <w:jc w:val="start"/>
              <w:rPr/>
            </w:pPr>
            <w:r>
              <w:rPr/>
              <w:t xml:space="preserve">84. 9 </w:t>
            </w:r>
          </w:p>
        </w:tc>
        <w:tc>
          <w:tcPr>
            <w:tcW w:w="668" w:type="dxa"/>
            <w:tcBorders/>
            <w:vAlign w:val="center"/>
          </w:tcPr>
          <w:p>
            <w:pPr>
              <w:pStyle w:val="TableContents"/>
              <w:bidi w:val="0"/>
              <w:spacing w:before="0" w:after="283"/>
              <w:jc w:val="start"/>
              <w:rPr/>
            </w:pPr>
            <w:r>
              <w:rPr/>
              <w:t xml:space="preserve">82. 8 </w:t>
            </w:r>
          </w:p>
        </w:tc>
        <w:tc>
          <w:tcPr>
            <w:tcW w:w="668" w:type="dxa"/>
            <w:tcBorders/>
            <w:vAlign w:val="center"/>
          </w:tcPr>
          <w:p>
            <w:pPr>
              <w:pStyle w:val="TableContents"/>
              <w:bidi w:val="0"/>
              <w:spacing w:before="0" w:after="283"/>
              <w:jc w:val="start"/>
              <w:rPr/>
            </w:pPr>
            <w:r>
              <w:rPr/>
              <w:t xml:space="preserve">82. 6 </w:t>
            </w:r>
          </w:p>
        </w:tc>
        <w:tc>
          <w:tcPr>
            <w:tcW w:w="668" w:type="dxa"/>
            <w:tcBorders/>
            <w:vAlign w:val="center"/>
          </w:tcPr>
          <w:p>
            <w:pPr>
              <w:pStyle w:val="TableContents"/>
              <w:bidi w:val="0"/>
              <w:spacing w:before="0" w:after="283"/>
              <w:jc w:val="start"/>
              <w:rPr/>
            </w:pPr>
            <w:r>
              <w:rPr/>
              <w:t xml:space="preserve">83. 7 </w:t>
            </w:r>
          </w:p>
        </w:tc>
        <w:tc>
          <w:tcPr>
            <w:tcW w:w="668" w:type="dxa"/>
            <w:tcBorders/>
            <w:vAlign w:val="center"/>
          </w:tcPr>
          <w:p>
            <w:pPr>
              <w:pStyle w:val="TableContents"/>
              <w:bidi w:val="0"/>
              <w:spacing w:before="0" w:after="283"/>
              <w:jc w:val="start"/>
              <w:rPr/>
            </w:pPr>
            <w:r>
              <w:rPr/>
              <w:t xml:space="preserve">82. 3 </w:t>
            </w:r>
          </w:p>
        </w:tc>
        <w:tc>
          <w:tcPr>
            <w:tcW w:w="668" w:type="dxa"/>
            <w:tcBorders/>
            <w:vAlign w:val="center"/>
          </w:tcPr>
          <w:p>
            <w:pPr>
              <w:pStyle w:val="TableContents"/>
              <w:bidi w:val="0"/>
              <w:spacing w:before="0" w:after="283"/>
              <w:jc w:val="start"/>
              <w:rPr/>
            </w:pPr>
            <w:r>
              <w:rPr/>
              <w:t xml:space="preserve">78. 2 </w:t>
            </w:r>
          </w:p>
        </w:tc>
        <w:tc>
          <w:tcPr>
            <w:tcW w:w="715" w:type="dxa"/>
            <w:tcBorders/>
            <w:vAlign w:val="center"/>
          </w:tcPr>
          <w:p>
            <w:pPr>
              <w:pStyle w:val="TableContents"/>
              <w:bidi w:val="0"/>
              <w:spacing w:before="0" w:after="283"/>
              <w:jc w:val="start"/>
              <w:rPr/>
            </w:pPr>
            <w:r>
              <w:rPr/>
              <w:t xml:space="preserve">66. 4 </w:t>
            </w:r>
          </w:p>
        </w:tc>
      </w:tr>
    </w:tbl>
    <w:p>
      <w:pPr>
        <w:pStyle w:val="TextBody"/>
        <w:bidi w:val="0"/>
        <w:spacing w:before="0" w:after="283"/>
        <w:jc w:val="start"/>
        <w:rPr/>
      </w:pPr>
      <w:r>
        <w:rPr/>
        <w:t xml:space="preserve">Table No 4 </w:t>
      </w:r>
    </w:p>
    <w:tbl>
      <w:tblPr>
        <w:tblW w:w="8790" w:type="dxa"/>
        <w:jc w:val="start"/>
        <w:tblInd w:w="0" w:type="dxa"/>
        <w:tblLayout w:type="fixed"/>
        <w:tblCellMar>
          <w:top w:w="28" w:type="dxa"/>
          <w:start w:w="28" w:type="dxa"/>
          <w:bottom w:w="28" w:type="dxa"/>
          <w:end w:w="28" w:type="dxa"/>
        </w:tblCellMar>
      </w:tblPr>
      <w:tblGrid>
        <w:gridCol w:w="1408"/>
        <w:gridCol w:w="1465"/>
        <w:gridCol w:w="1465"/>
        <w:gridCol w:w="1465"/>
        <w:gridCol w:w="1465"/>
        <w:gridCol w:w="1521"/>
      </w:tblGrid>
      <w:tr>
        <w:trPr/>
        <w:tc>
          <w:tcPr>
            <w:tcW w:w="1408" w:type="dxa"/>
            <w:tcBorders/>
            <w:vAlign w:val="center"/>
          </w:tcPr>
          <w:p>
            <w:pPr>
              <w:pStyle w:val="TableContents"/>
              <w:bidi w:val="0"/>
              <w:spacing w:before="0" w:after="283"/>
              <w:jc w:val="start"/>
              <w:rPr/>
            </w:pPr>
            <w:r>
              <w:rPr/>
              <w:t xml:space="preserve">Financial Year-End </w:t>
            </w:r>
          </w:p>
        </w:tc>
        <w:tc>
          <w:tcPr>
            <w:tcW w:w="1465" w:type="dxa"/>
            <w:tcBorders/>
            <w:vAlign w:val="center"/>
          </w:tcPr>
          <w:p>
            <w:pPr>
              <w:pStyle w:val="TableContents"/>
              <w:bidi w:val="0"/>
              <w:jc w:val="start"/>
              <w:rPr/>
            </w:pPr>
            <w:r>
              <w:rPr/>
              <w:t xml:space="preserve">Companies </w:t>
            </w:r>
          </w:p>
          <w:p>
            <w:pPr>
              <w:pStyle w:val="TableContents"/>
              <w:bidi w:val="0"/>
              <w:spacing w:before="0" w:after="283"/>
              <w:jc w:val="start"/>
              <w:rPr/>
            </w:pPr>
            <w:r>
              <w:rPr/>
              <w:t xml:space="preserve">2005 </w:t>
            </w:r>
          </w:p>
        </w:tc>
        <w:tc>
          <w:tcPr>
            <w:tcW w:w="1465" w:type="dxa"/>
            <w:tcBorders/>
            <w:vAlign w:val="center"/>
          </w:tcPr>
          <w:p>
            <w:pPr>
              <w:pStyle w:val="TableContents"/>
              <w:bidi w:val="0"/>
              <w:jc w:val="start"/>
              <w:rPr/>
            </w:pPr>
            <w:r>
              <w:rPr/>
              <w:t xml:space="preserve">Companies </w:t>
            </w:r>
          </w:p>
          <w:p>
            <w:pPr>
              <w:pStyle w:val="TableContents"/>
              <w:bidi w:val="0"/>
              <w:spacing w:before="0" w:after="283"/>
              <w:jc w:val="start"/>
              <w:rPr/>
            </w:pPr>
            <w:r>
              <w:rPr/>
              <w:t xml:space="preserve">2004 </w:t>
            </w:r>
          </w:p>
        </w:tc>
        <w:tc>
          <w:tcPr>
            <w:tcW w:w="1465" w:type="dxa"/>
            <w:tcBorders/>
            <w:vAlign w:val="center"/>
          </w:tcPr>
          <w:p>
            <w:pPr>
              <w:pStyle w:val="TableContents"/>
              <w:bidi w:val="0"/>
              <w:jc w:val="start"/>
              <w:rPr/>
            </w:pPr>
            <w:r>
              <w:rPr/>
              <w:t xml:space="preserve">Companies </w:t>
            </w:r>
          </w:p>
          <w:p>
            <w:pPr>
              <w:pStyle w:val="TableContents"/>
              <w:bidi w:val="0"/>
              <w:spacing w:before="0" w:after="283"/>
              <w:jc w:val="start"/>
              <w:rPr/>
            </w:pPr>
            <w:r>
              <w:rPr/>
              <w:t xml:space="preserve">2003 </w:t>
            </w:r>
          </w:p>
        </w:tc>
        <w:tc>
          <w:tcPr>
            <w:tcW w:w="1465" w:type="dxa"/>
            <w:tcBorders/>
            <w:vAlign w:val="center"/>
          </w:tcPr>
          <w:p>
            <w:pPr>
              <w:pStyle w:val="TableContents"/>
              <w:bidi w:val="0"/>
              <w:jc w:val="start"/>
              <w:rPr/>
            </w:pPr>
            <w:r>
              <w:rPr/>
              <w:t xml:space="preserve">Companies </w:t>
            </w:r>
          </w:p>
          <w:p>
            <w:pPr>
              <w:pStyle w:val="TableContents"/>
              <w:bidi w:val="0"/>
              <w:spacing w:before="0" w:after="283"/>
              <w:jc w:val="start"/>
              <w:rPr/>
            </w:pPr>
            <w:r>
              <w:rPr/>
              <w:t xml:space="preserve">2005 </w:t>
            </w:r>
          </w:p>
        </w:tc>
        <w:tc>
          <w:tcPr>
            <w:tcW w:w="1521" w:type="dxa"/>
            <w:tcBorders/>
            <w:vAlign w:val="center"/>
          </w:tcPr>
          <w:p>
            <w:pPr>
              <w:pStyle w:val="TableContents"/>
              <w:bidi w:val="0"/>
              <w:jc w:val="start"/>
              <w:rPr/>
            </w:pPr>
            <w:r>
              <w:rPr/>
              <w:t xml:space="preserve">Companies </w:t>
            </w:r>
          </w:p>
          <w:p>
            <w:pPr>
              <w:pStyle w:val="TableContents"/>
              <w:bidi w:val="0"/>
              <w:spacing w:before="0" w:after="283"/>
              <w:jc w:val="start"/>
              <w:rPr/>
            </w:pPr>
            <w:r>
              <w:rPr/>
              <w:t xml:space="preserve">2005 </w:t>
            </w:r>
          </w:p>
        </w:tc>
      </w:tr>
      <w:tr>
        <w:trPr/>
        <w:tc>
          <w:tcPr>
            <w:tcW w:w="1408" w:type="dxa"/>
            <w:tcBorders/>
            <w:vAlign w:val="center"/>
          </w:tcPr>
          <w:p>
            <w:pPr>
              <w:pStyle w:val="TableContents"/>
              <w:bidi w:val="0"/>
              <w:spacing w:before="0" w:after="283"/>
              <w:jc w:val="start"/>
              <w:rPr/>
            </w:pPr>
            <w:r>
              <w:rPr/>
              <w:t xml:space="preserve">January </w:t>
            </w:r>
          </w:p>
        </w:tc>
        <w:tc>
          <w:tcPr>
            <w:tcW w:w="1465" w:type="dxa"/>
            <w:tcBorders/>
            <w:vAlign w:val="center"/>
          </w:tcPr>
          <w:p>
            <w:pPr>
              <w:pStyle w:val="TableContents"/>
              <w:bidi w:val="0"/>
              <w:spacing w:before="0" w:after="283"/>
              <w:jc w:val="start"/>
              <w:rPr/>
            </w:pPr>
            <w:r>
              <w:rPr/>
              <w:t xml:space="preserve">2 </w:t>
            </w:r>
          </w:p>
        </w:tc>
        <w:tc>
          <w:tcPr>
            <w:tcW w:w="1465" w:type="dxa"/>
            <w:tcBorders/>
            <w:vAlign w:val="center"/>
          </w:tcPr>
          <w:p>
            <w:pPr>
              <w:pStyle w:val="TableContents"/>
              <w:bidi w:val="0"/>
              <w:spacing w:before="0" w:after="283"/>
              <w:jc w:val="start"/>
              <w:rPr/>
            </w:pPr>
            <w:r>
              <w:rPr/>
              <w:t xml:space="preserve">2 </w:t>
            </w:r>
          </w:p>
        </w:tc>
        <w:tc>
          <w:tcPr>
            <w:tcW w:w="1465" w:type="dxa"/>
            <w:tcBorders/>
            <w:vAlign w:val="center"/>
          </w:tcPr>
          <w:p>
            <w:pPr>
              <w:pStyle w:val="TableContents"/>
              <w:bidi w:val="0"/>
              <w:spacing w:before="0" w:after="283"/>
              <w:jc w:val="start"/>
              <w:rPr/>
            </w:pPr>
            <w:r>
              <w:rPr/>
              <w:t xml:space="preserve">1 </w:t>
            </w:r>
          </w:p>
        </w:tc>
        <w:tc>
          <w:tcPr>
            <w:tcW w:w="1465" w:type="dxa"/>
            <w:tcBorders/>
            <w:vAlign w:val="center"/>
          </w:tcPr>
          <w:p>
            <w:pPr>
              <w:pStyle w:val="TableContents"/>
              <w:bidi w:val="0"/>
              <w:spacing w:before="0" w:after="283"/>
              <w:jc w:val="start"/>
              <w:rPr/>
            </w:pPr>
            <w:r>
              <w:rPr/>
              <w:t xml:space="preserve">2 </w:t>
            </w:r>
          </w:p>
        </w:tc>
        <w:tc>
          <w:tcPr>
            <w:tcW w:w="1521" w:type="dxa"/>
            <w:tcBorders/>
            <w:vAlign w:val="center"/>
          </w:tcPr>
          <w:p>
            <w:pPr>
              <w:pStyle w:val="TableContents"/>
              <w:bidi w:val="0"/>
              <w:spacing w:before="0" w:after="283"/>
              <w:jc w:val="start"/>
              <w:rPr/>
            </w:pPr>
            <w:r>
              <w:rPr/>
              <w:t xml:space="preserve">2 </w:t>
            </w:r>
          </w:p>
        </w:tc>
      </w:tr>
      <w:tr>
        <w:trPr/>
        <w:tc>
          <w:tcPr>
            <w:tcW w:w="1408" w:type="dxa"/>
            <w:tcBorders/>
            <w:vAlign w:val="center"/>
          </w:tcPr>
          <w:p>
            <w:pPr>
              <w:pStyle w:val="TableContents"/>
              <w:bidi w:val="0"/>
              <w:spacing w:before="0" w:after="283"/>
              <w:jc w:val="start"/>
              <w:rPr/>
            </w:pPr>
            <w:r>
              <w:rPr/>
              <w:t xml:space="preserve">February </w:t>
            </w:r>
          </w:p>
        </w:tc>
        <w:tc>
          <w:tcPr>
            <w:tcW w:w="1465" w:type="dxa"/>
            <w:tcBorders/>
            <w:vAlign w:val="center"/>
          </w:tcPr>
          <w:p>
            <w:pPr>
              <w:pStyle w:val="TableContents"/>
              <w:bidi w:val="0"/>
              <w:spacing w:before="0" w:after="283"/>
              <w:jc w:val="start"/>
              <w:rPr/>
            </w:pPr>
            <w:r>
              <w:rPr/>
              <w:t xml:space="preserve">49 </w:t>
            </w:r>
          </w:p>
        </w:tc>
        <w:tc>
          <w:tcPr>
            <w:tcW w:w="1465" w:type="dxa"/>
            <w:tcBorders/>
            <w:vAlign w:val="center"/>
          </w:tcPr>
          <w:p>
            <w:pPr>
              <w:pStyle w:val="TableContents"/>
              <w:bidi w:val="0"/>
              <w:spacing w:before="0" w:after="283"/>
              <w:jc w:val="start"/>
              <w:rPr/>
            </w:pPr>
            <w:r>
              <w:rPr/>
              <w:t xml:space="preserve">49 </w:t>
            </w:r>
          </w:p>
        </w:tc>
        <w:tc>
          <w:tcPr>
            <w:tcW w:w="1465" w:type="dxa"/>
            <w:tcBorders/>
            <w:vAlign w:val="center"/>
          </w:tcPr>
          <w:p>
            <w:pPr>
              <w:pStyle w:val="TableContents"/>
              <w:bidi w:val="0"/>
              <w:spacing w:before="0" w:after="283"/>
              <w:jc w:val="start"/>
              <w:rPr/>
            </w:pPr>
            <w:r>
              <w:rPr/>
              <w:t xml:space="preserve">56 </w:t>
            </w:r>
          </w:p>
        </w:tc>
        <w:tc>
          <w:tcPr>
            <w:tcW w:w="1465" w:type="dxa"/>
            <w:tcBorders/>
            <w:vAlign w:val="center"/>
          </w:tcPr>
          <w:p>
            <w:pPr>
              <w:pStyle w:val="TableContents"/>
              <w:bidi w:val="0"/>
              <w:spacing w:before="0" w:after="283"/>
              <w:jc w:val="start"/>
              <w:rPr/>
            </w:pPr>
            <w:r>
              <w:rPr/>
              <w:t xml:space="preserve">60 </w:t>
            </w:r>
          </w:p>
        </w:tc>
        <w:tc>
          <w:tcPr>
            <w:tcW w:w="1521" w:type="dxa"/>
            <w:tcBorders/>
            <w:vAlign w:val="center"/>
          </w:tcPr>
          <w:p>
            <w:pPr>
              <w:pStyle w:val="TableContents"/>
              <w:bidi w:val="0"/>
              <w:spacing w:before="0" w:after="283"/>
              <w:jc w:val="start"/>
              <w:rPr/>
            </w:pPr>
            <w:r>
              <w:rPr/>
              <w:t xml:space="preserve">79 </w:t>
            </w:r>
          </w:p>
        </w:tc>
      </w:tr>
      <w:tr>
        <w:trPr/>
        <w:tc>
          <w:tcPr>
            <w:tcW w:w="1408" w:type="dxa"/>
            <w:tcBorders/>
            <w:vAlign w:val="center"/>
          </w:tcPr>
          <w:p>
            <w:pPr>
              <w:pStyle w:val="TableContents"/>
              <w:bidi w:val="0"/>
              <w:spacing w:before="0" w:after="283"/>
              <w:jc w:val="start"/>
              <w:rPr/>
            </w:pPr>
            <w:r>
              <w:rPr/>
              <w:t xml:space="preserve">March </w:t>
            </w:r>
          </w:p>
        </w:tc>
        <w:tc>
          <w:tcPr>
            <w:tcW w:w="1465" w:type="dxa"/>
            <w:tcBorders/>
            <w:vAlign w:val="center"/>
          </w:tcPr>
          <w:p>
            <w:pPr>
              <w:pStyle w:val="TableContents"/>
              <w:bidi w:val="0"/>
              <w:spacing w:before="0" w:after="283"/>
              <w:jc w:val="start"/>
              <w:rPr/>
            </w:pPr>
            <w:r>
              <w:rPr/>
              <w:t xml:space="preserve">49 </w:t>
            </w:r>
          </w:p>
        </w:tc>
        <w:tc>
          <w:tcPr>
            <w:tcW w:w="1465" w:type="dxa"/>
            <w:tcBorders/>
            <w:vAlign w:val="center"/>
          </w:tcPr>
          <w:p>
            <w:pPr>
              <w:pStyle w:val="TableContents"/>
              <w:bidi w:val="0"/>
              <w:spacing w:before="0" w:after="283"/>
              <w:jc w:val="start"/>
              <w:rPr/>
            </w:pPr>
            <w:r>
              <w:rPr/>
              <w:t xml:space="preserve">50 </w:t>
            </w:r>
          </w:p>
        </w:tc>
        <w:tc>
          <w:tcPr>
            <w:tcW w:w="1465" w:type="dxa"/>
            <w:tcBorders/>
            <w:vAlign w:val="center"/>
          </w:tcPr>
          <w:p>
            <w:pPr>
              <w:pStyle w:val="TableContents"/>
              <w:bidi w:val="0"/>
              <w:spacing w:before="0" w:after="283"/>
              <w:jc w:val="start"/>
              <w:rPr/>
            </w:pPr>
            <w:r>
              <w:rPr/>
              <w:t xml:space="preserve">55 </w:t>
            </w:r>
          </w:p>
        </w:tc>
        <w:tc>
          <w:tcPr>
            <w:tcW w:w="1465" w:type="dxa"/>
            <w:tcBorders/>
            <w:vAlign w:val="center"/>
          </w:tcPr>
          <w:p>
            <w:pPr>
              <w:pStyle w:val="TableContents"/>
              <w:bidi w:val="0"/>
              <w:spacing w:before="0" w:after="283"/>
              <w:jc w:val="start"/>
              <w:rPr/>
            </w:pPr>
            <w:r>
              <w:rPr/>
              <w:t xml:space="preserve">65 </w:t>
            </w:r>
          </w:p>
        </w:tc>
        <w:tc>
          <w:tcPr>
            <w:tcW w:w="1521" w:type="dxa"/>
            <w:tcBorders/>
            <w:vAlign w:val="center"/>
          </w:tcPr>
          <w:p>
            <w:pPr>
              <w:pStyle w:val="TableContents"/>
              <w:bidi w:val="0"/>
              <w:spacing w:before="0" w:after="283"/>
              <w:jc w:val="start"/>
              <w:rPr/>
            </w:pPr>
            <w:r>
              <w:rPr/>
              <w:t xml:space="preserve">82 </w:t>
            </w:r>
          </w:p>
        </w:tc>
      </w:tr>
      <w:tr>
        <w:trPr/>
        <w:tc>
          <w:tcPr>
            <w:tcW w:w="1408" w:type="dxa"/>
            <w:tcBorders/>
            <w:vAlign w:val="center"/>
          </w:tcPr>
          <w:p>
            <w:pPr>
              <w:pStyle w:val="TableContents"/>
              <w:bidi w:val="0"/>
              <w:spacing w:before="0" w:after="283"/>
              <w:jc w:val="start"/>
              <w:rPr/>
            </w:pPr>
            <w:r>
              <w:rPr/>
              <w:t xml:space="preserve">April </w:t>
            </w:r>
          </w:p>
        </w:tc>
        <w:tc>
          <w:tcPr>
            <w:tcW w:w="1465" w:type="dxa"/>
            <w:tcBorders/>
            <w:vAlign w:val="center"/>
          </w:tcPr>
          <w:p>
            <w:pPr>
              <w:pStyle w:val="TableContents"/>
              <w:bidi w:val="0"/>
              <w:spacing w:before="0" w:after="283"/>
              <w:jc w:val="start"/>
              <w:rPr/>
            </w:pPr>
            <w:r>
              <w:rPr/>
              <w:t xml:space="preserve">1 </w:t>
            </w:r>
          </w:p>
        </w:tc>
        <w:tc>
          <w:tcPr>
            <w:tcW w:w="1465" w:type="dxa"/>
            <w:tcBorders/>
            <w:vAlign w:val="center"/>
          </w:tcPr>
          <w:p>
            <w:pPr>
              <w:pStyle w:val="TableContents"/>
              <w:bidi w:val="0"/>
              <w:spacing w:before="0" w:after="283"/>
              <w:jc w:val="start"/>
              <w:rPr/>
            </w:pPr>
            <w:r>
              <w:rPr/>
              <w:t xml:space="preserve">3 </w:t>
            </w:r>
          </w:p>
        </w:tc>
        <w:tc>
          <w:tcPr>
            <w:tcW w:w="1465" w:type="dxa"/>
            <w:tcBorders/>
            <w:vAlign w:val="center"/>
          </w:tcPr>
          <w:p>
            <w:pPr>
              <w:pStyle w:val="TableContents"/>
              <w:bidi w:val="0"/>
              <w:spacing w:before="0" w:after="283"/>
              <w:jc w:val="start"/>
              <w:rPr/>
            </w:pPr>
            <w:r>
              <w:rPr/>
              <w:t xml:space="preserve">5 </w:t>
            </w:r>
          </w:p>
        </w:tc>
        <w:tc>
          <w:tcPr>
            <w:tcW w:w="1465" w:type="dxa"/>
            <w:tcBorders/>
            <w:vAlign w:val="center"/>
          </w:tcPr>
          <w:p>
            <w:pPr>
              <w:pStyle w:val="TableContents"/>
              <w:bidi w:val="0"/>
              <w:spacing w:before="0" w:after="283"/>
              <w:jc w:val="start"/>
              <w:rPr/>
            </w:pPr>
            <w:r>
              <w:rPr/>
              <w:t xml:space="preserve">7 </w:t>
            </w:r>
          </w:p>
        </w:tc>
        <w:tc>
          <w:tcPr>
            <w:tcW w:w="1521" w:type="dxa"/>
            <w:tcBorders/>
            <w:vAlign w:val="center"/>
          </w:tcPr>
          <w:p>
            <w:pPr>
              <w:pStyle w:val="TableContents"/>
              <w:bidi w:val="0"/>
              <w:spacing w:before="0" w:after="283"/>
              <w:jc w:val="start"/>
              <w:rPr/>
            </w:pPr>
            <w:r>
              <w:rPr/>
              <w:t xml:space="preserve">10 </w:t>
            </w:r>
          </w:p>
        </w:tc>
      </w:tr>
      <w:tr>
        <w:trPr/>
        <w:tc>
          <w:tcPr>
            <w:tcW w:w="1408" w:type="dxa"/>
            <w:tcBorders/>
            <w:vAlign w:val="center"/>
          </w:tcPr>
          <w:p>
            <w:pPr>
              <w:pStyle w:val="TableContents"/>
              <w:bidi w:val="0"/>
              <w:spacing w:before="0" w:after="283"/>
              <w:jc w:val="start"/>
              <w:rPr/>
            </w:pPr>
            <w:r>
              <w:rPr/>
              <w:t xml:space="preserve">May </w:t>
            </w:r>
          </w:p>
        </w:tc>
        <w:tc>
          <w:tcPr>
            <w:tcW w:w="1465" w:type="dxa"/>
            <w:tcBorders/>
            <w:vAlign w:val="center"/>
          </w:tcPr>
          <w:p>
            <w:pPr>
              <w:pStyle w:val="TableContents"/>
              <w:bidi w:val="0"/>
              <w:spacing w:before="0" w:after="283"/>
              <w:jc w:val="start"/>
              <w:rPr/>
            </w:pPr>
            <w:r>
              <w:rPr/>
              <w:t xml:space="preserve">3 </w:t>
            </w:r>
          </w:p>
        </w:tc>
        <w:tc>
          <w:tcPr>
            <w:tcW w:w="1465" w:type="dxa"/>
            <w:tcBorders/>
            <w:vAlign w:val="center"/>
          </w:tcPr>
          <w:p>
            <w:pPr>
              <w:pStyle w:val="TableContents"/>
              <w:bidi w:val="0"/>
              <w:spacing w:before="0" w:after="283"/>
              <w:jc w:val="start"/>
              <w:rPr/>
            </w:pPr>
            <w:r>
              <w:rPr/>
              <w:t xml:space="preserve">3 </w:t>
            </w:r>
          </w:p>
        </w:tc>
        <w:tc>
          <w:tcPr>
            <w:tcW w:w="1465" w:type="dxa"/>
            <w:tcBorders/>
            <w:vAlign w:val="center"/>
          </w:tcPr>
          <w:p>
            <w:pPr>
              <w:pStyle w:val="TableContents"/>
              <w:bidi w:val="0"/>
              <w:spacing w:before="0" w:after="283"/>
              <w:jc w:val="start"/>
              <w:rPr/>
            </w:pPr>
            <w:r>
              <w:rPr/>
              <w:t xml:space="preserve">3 </w:t>
            </w:r>
          </w:p>
        </w:tc>
        <w:tc>
          <w:tcPr>
            <w:tcW w:w="1465" w:type="dxa"/>
            <w:tcBorders/>
            <w:vAlign w:val="center"/>
          </w:tcPr>
          <w:p>
            <w:pPr>
              <w:pStyle w:val="TableContents"/>
              <w:bidi w:val="0"/>
              <w:spacing w:before="0" w:after="283"/>
              <w:jc w:val="start"/>
              <w:rPr/>
            </w:pPr>
            <w:r>
              <w:rPr/>
              <w:t xml:space="preserve">5 </w:t>
            </w:r>
          </w:p>
        </w:tc>
        <w:tc>
          <w:tcPr>
            <w:tcW w:w="1521" w:type="dxa"/>
            <w:tcBorders/>
            <w:vAlign w:val="center"/>
          </w:tcPr>
          <w:p>
            <w:pPr>
              <w:pStyle w:val="TableContents"/>
              <w:bidi w:val="0"/>
              <w:spacing w:before="0" w:after="283"/>
              <w:jc w:val="start"/>
              <w:rPr/>
            </w:pPr>
            <w:r>
              <w:rPr/>
              <w:t xml:space="preserve">5 </w:t>
            </w:r>
          </w:p>
        </w:tc>
      </w:tr>
      <w:tr>
        <w:trPr/>
        <w:tc>
          <w:tcPr>
            <w:tcW w:w="1408" w:type="dxa"/>
            <w:tcBorders/>
            <w:vAlign w:val="center"/>
          </w:tcPr>
          <w:p>
            <w:pPr>
              <w:pStyle w:val="TableContents"/>
              <w:bidi w:val="0"/>
              <w:spacing w:before="0" w:after="283"/>
              <w:jc w:val="start"/>
              <w:rPr/>
            </w:pPr>
            <w:r>
              <w:rPr/>
              <w:t xml:space="preserve">June </w:t>
            </w:r>
          </w:p>
        </w:tc>
        <w:tc>
          <w:tcPr>
            <w:tcW w:w="1465" w:type="dxa"/>
            <w:tcBorders/>
            <w:vAlign w:val="center"/>
          </w:tcPr>
          <w:p>
            <w:pPr>
              <w:pStyle w:val="TableContents"/>
              <w:bidi w:val="0"/>
              <w:spacing w:before="0" w:after="283"/>
              <w:jc w:val="start"/>
              <w:rPr/>
            </w:pPr>
            <w:r>
              <w:rPr/>
              <w:t xml:space="preserve">117 </w:t>
            </w:r>
          </w:p>
        </w:tc>
        <w:tc>
          <w:tcPr>
            <w:tcW w:w="1465" w:type="dxa"/>
            <w:tcBorders/>
            <w:vAlign w:val="center"/>
          </w:tcPr>
          <w:p>
            <w:pPr>
              <w:pStyle w:val="TableContents"/>
              <w:bidi w:val="0"/>
              <w:spacing w:before="0" w:after="283"/>
              <w:jc w:val="start"/>
              <w:rPr/>
            </w:pPr>
            <w:r>
              <w:rPr/>
              <w:t xml:space="preserve">118 </w:t>
            </w:r>
          </w:p>
        </w:tc>
        <w:tc>
          <w:tcPr>
            <w:tcW w:w="1465" w:type="dxa"/>
            <w:tcBorders/>
            <w:vAlign w:val="center"/>
          </w:tcPr>
          <w:p>
            <w:pPr>
              <w:pStyle w:val="TableContents"/>
              <w:bidi w:val="0"/>
              <w:spacing w:before="0" w:after="283"/>
              <w:jc w:val="start"/>
              <w:rPr/>
            </w:pPr>
            <w:r>
              <w:rPr/>
              <w:t xml:space="preserve">125 </w:t>
            </w:r>
          </w:p>
        </w:tc>
        <w:tc>
          <w:tcPr>
            <w:tcW w:w="1465" w:type="dxa"/>
            <w:tcBorders/>
            <w:vAlign w:val="center"/>
          </w:tcPr>
          <w:p>
            <w:pPr>
              <w:pStyle w:val="TableContents"/>
              <w:bidi w:val="0"/>
              <w:spacing w:before="0" w:after="283"/>
              <w:jc w:val="start"/>
              <w:rPr/>
            </w:pPr>
            <w:r>
              <w:rPr/>
              <w:t xml:space="preserve">128 </w:t>
            </w:r>
          </w:p>
        </w:tc>
        <w:tc>
          <w:tcPr>
            <w:tcW w:w="1521" w:type="dxa"/>
            <w:tcBorders/>
            <w:vAlign w:val="center"/>
          </w:tcPr>
          <w:p>
            <w:pPr>
              <w:pStyle w:val="TableContents"/>
              <w:bidi w:val="0"/>
              <w:spacing w:before="0" w:after="283"/>
              <w:jc w:val="start"/>
              <w:rPr/>
            </w:pPr>
            <w:r>
              <w:rPr/>
              <w:t xml:space="preserve">150 </w:t>
            </w:r>
          </w:p>
        </w:tc>
      </w:tr>
      <w:tr>
        <w:trPr/>
        <w:tc>
          <w:tcPr>
            <w:tcW w:w="1408" w:type="dxa"/>
            <w:tcBorders/>
            <w:vAlign w:val="center"/>
          </w:tcPr>
          <w:p>
            <w:pPr>
              <w:pStyle w:val="TableContents"/>
              <w:bidi w:val="0"/>
              <w:spacing w:before="0" w:after="283"/>
              <w:jc w:val="start"/>
              <w:rPr/>
            </w:pPr>
            <w:r>
              <w:rPr/>
              <w:t xml:space="preserve">July </w:t>
            </w:r>
          </w:p>
        </w:tc>
        <w:tc>
          <w:tcPr>
            <w:tcW w:w="1465" w:type="dxa"/>
            <w:tcBorders/>
            <w:vAlign w:val="center"/>
          </w:tcPr>
          <w:p>
            <w:pPr>
              <w:pStyle w:val="TableContents"/>
              <w:bidi w:val="0"/>
              <w:spacing w:before="0" w:after="283"/>
              <w:jc w:val="start"/>
              <w:rPr/>
            </w:pPr>
            <w:r>
              <w:rPr/>
              <w:t xml:space="preserve">5 </w:t>
            </w:r>
          </w:p>
        </w:tc>
        <w:tc>
          <w:tcPr>
            <w:tcW w:w="1465" w:type="dxa"/>
            <w:tcBorders/>
            <w:vAlign w:val="center"/>
          </w:tcPr>
          <w:p>
            <w:pPr>
              <w:pStyle w:val="TableContents"/>
              <w:bidi w:val="0"/>
              <w:spacing w:before="0" w:after="283"/>
              <w:jc w:val="start"/>
              <w:rPr/>
            </w:pPr>
            <w:r>
              <w:rPr/>
              <w:t xml:space="preserve">6 </w:t>
            </w:r>
          </w:p>
        </w:tc>
        <w:tc>
          <w:tcPr>
            <w:tcW w:w="1465" w:type="dxa"/>
            <w:tcBorders/>
            <w:vAlign w:val="center"/>
          </w:tcPr>
          <w:p>
            <w:pPr>
              <w:pStyle w:val="TableContents"/>
              <w:bidi w:val="0"/>
              <w:spacing w:before="0" w:after="283"/>
              <w:jc w:val="start"/>
              <w:rPr/>
            </w:pPr>
            <w:r>
              <w:rPr/>
              <w:t xml:space="preserve">7 </w:t>
            </w:r>
          </w:p>
        </w:tc>
        <w:tc>
          <w:tcPr>
            <w:tcW w:w="1465" w:type="dxa"/>
            <w:tcBorders/>
            <w:vAlign w:val="center"/>
          </w:tcPr>
          <w:p>
            <w:pPr>
              <w:pStyle w:val="TableContents"/>
              <w:bidi w:val="0"/>
              <w:spacing w:before="0" w:after="283"/>
              <w:jc w:val="start"/>
              <w:rPr/>
            </w:pPr>
            <w:r>
              <w:rPr/>
              <w:t xml:space="preserve">8 </w:t>
            </w:r>
          </w:p>
        </w:tc>
        <w:tc>
          <w:tcPr>
            <w:tcW w:w="1521" w:type="dxa"/>
            <w:tcBorders/>
            <w:vAlign w:val="center"/>
          </w:tcPr>
          <w:p>
            <w:pPr>
              <w:pStyle w:val="TableContents"/>
              <w:bidi w:val="0"/>
              <w:spacing w:before="0" w:after="283"/>
              <w:jc w:val="start"/>
              <w:rPr/>
            </w:pPr>
            <w:r>
              <w:rPr/>
              <w:t xml:space="preserve">6 </w:t>
            </w:r>
          </w:p>
        </w:tc>
      </w:tr>
      <w:tr>
        <w:trPr/>
        <w:tc>
          <w:tcPr>
            <w:tcW w:w="1408" w:type="dxa"/>
            <w:tcBorders/>
            <w:vAlign w:val="center"/>
          </w:tcPr>
          <w:p>
            <w:pPr>
              <w:pStyle w:val="TableContents"/>
              <w:bidi w:val="0"/>
              <w:spacing w:before="0" w:after="283"/>
              <w:jc w:val="start"/>
              <w:rPr/>
            </w:pPr>
            <w:r>
              <w:rPr/>
              <w:t xml:space="preserve">August </w:t>
            </w:r>
          </w:p>
        </w:tc>
        <w:tc>
          <w:tcPr>
            <w:tcW w:w="1465" w:type="dxa"/>
            <w:tcBorders/>
            <w:vAlign w:val="center"/>
          </w:tcPr>
          <w:p>
            <w:pPr>
              <w:pStyle w:val="TableContents"/>
              <w:bidi w:val="0"/>
              <w:spacing w:before="0" w:after="283"/>
              <w:jc w:val="start"/>
              <w:rPr/>
            </w:pPr>
            <w:r>
              <w:rPr/>
              <w:t xml:space="preserve">17 </w:t>
            </w:r>
          </w:p>
        </w:tc>
        <w:tc>
          <w:tcPr>
            <w:tcW w:w="1465" w:type="dxa"/>
            <w:tcBorders/>
            <w:vAlign w:val="center"/>
          </w:tcPr>
          <w:p>
            <w:pPr>
              <w:pStyle w:val="TableContents"/>
              <w:bidi w:val="0"/>
              <w:spacing w:before="0" w:after="283"/>
              <w:jc w:val="start"/>
              <w:rPr/>
            </w:pPr>
            <w:r>
              <w:rPr/>
              <w:t xml:space="preserve">17 </w:t>
            </w:r>
          </w:p>
        </w:tc>
        <w:tc>
          <w:tcPr>
            <w:tcW w:w="1465" w:type="dxa"/>
            <w:tcBorders/>
            <w:vAlign w:val="center"/>
          </w:tcPr>
          <w:p>
            <w:pPr>
              <w:pStyle w:val="TableContents"/>
              <w:bidi w:val="0"/>
              <w:spacing w:before="0" w:after="283"/>
              <w:jc w:val="start"/>
              <w:rPr/>
            </w:pPr>
            <w:r>
              <w:rPr/>
              <w:t xml:space="preserve">18 </w:t>
            </w:r>
          </w:p>
        </w:tc>
        <w:tc>
          <w:tcPr>
            <w:tcW w:w="1465" w:type="dxa"/>
            <w:tcBorders/>
            <w:vAlign w:val="center"/>
          </w:tcPr>
          <w:p>
            <w:pPr>
              <w:pStyle w:val="TableContents"/>
              <w:bidi w:val="0"/>
              <w:spacing w:before="0" w:after="283"/>
              <w:jc w:val="start"/>
              <w:rPr/>
            </w:pPr>
            <w:r>
              <w:rPr/>
              <w:t xml:space="preserve">19 </w:t>
            </w:r>
          </w:p>
        </w:tc>
        <w:tc>
          <w:tcPr>
            <w:tcW w:w="1521" w:type="dxa"/>
            <w:tcBorders/>
            <w:vAlign w:val="center"/>
          </w:tcPr>
          <w:p>
            <w:pPr>
              <w:pStyle w:val="TableContents"/>
              <w:bidi w:val="0"/>
              <w:spacing w:before="0" w:after="283"/>
              <w:jc w:val="start"/>
              <w:rPr/>
            </w:pPr>
            <w:r>
              <w:rPr/>
              <w:t xml:space="preserve">21 </w:t>
            </w:r>
          </w:p>
        </w:tc>
      </w:tr>
      <w:tr>
        <w:trPr/>
        <w:tc>
          <w:tcPr>
            <w:tcW w:w="1408" w:type="dxa"/>
            <w:tcBorders/>
            <w:vAlign w:val="center"/>
          </w:tcPr>
          <w:p>
            <w:pPr>
              <w:pStyle w:val="TableContents"/>
              <w:bidi w:val="0"/>
              <w:spacing w:before="0" w:after="283"/>
              <w:jc w:val="start"/>
              <w:rPr/>
            </w:pPr>
            <w:r>
              <w:rPr/>
              <w:t xml:space="preserve">September </w:t>
            </w:r>
          </w:p>
        </w:tc>
        <w:tc>
          <w:tcPr>
            <w:tcW w:w="1465" w:type="dxa"/>
            <w:tcBorders/>
            <w:vAlign w:val="center"/>
          </w:tcPr>
          <w:p>
            <w:pPr>
              <w:pStyle w:val="TableContents"/>
              <w:bidi w:val="0"/>
              <w:spacing w:before="0" w:after="283"/>
              <w:jc w:val="start"/>
              <w:rPr/>
            </w:pPr>
            <w:r>
              <w:rPr/>
              <w:t xml:space="preserve">31 </w:t>
            </w:r>
          </w:p>
        </w:tc>
        <w:tc>
          <w:tcPr>
            <w:tcW w:w="1465" w:type="dxa"/>
            <w:tcBorders/>
            <w:vAlign w:val="center"/>
          </w:tcPr>
          <w:p>
            <w:pPr>
              <w:pStyle w:val="TableContents"/>
              <w:bidi w:val="0"/>
              <w:spacing w:before="0" w:after="283"/>
              <w:jc w:val="start"/>
              <w:rPr/>
            </w:pPr>
            <w:r>
              <w:rPr/>
              <w:t xml:space="preserve">32 </w:t>
            </w:r>
          </w:p>
        </w:tc>
        <w:tc>
          <w:tcPr>
            <w:tcW w:w="1465" w:type="dxa"/>
            <w:tcBorders/>
            <w:vAlign w:val="center"/>
          </w:tcPr>
          <w:p>
            <w:pPr>
              <w:pStyle w:val="TableContents"/>
              <w:bidi w:val="0"/>
              <w:spacing w:before="0" w:after="283"/>
              <w:jc w:val="start"/>
              <w:rPr/>
            </w:pPr>
            <w:r>
              <w:rPr/>
              <w:t xml:space="preserve">35 </w:t>
            </w:r>
          </w:p>
        </w:tc>
        <w:tc>
          <w:tcPr>
            <w:tcW w:w="1465" w:type="dxa"/>
            <w:tcBorders/>
            <w:vAlign w:val="center"/>
          </w:tcPr>
          <w:p>
            <w:pPr>
              <w:pStyle w:val="TableContents"/>
              <w:bidi w:val="0"/>
              <w:spacing w:before="0" w:after="283"/>
              <w:jc w:val="start"/>
              <w:rPr/>
            </w:pPr>
            <w:r>
              <w:rPr/>
              <w:t xml:space="preserve">39 </w:t>
            </w:r>
          </w:p>
        </w:tc>
        <w:tc>
          <w:tcPr>
            <w:tcW w:w="1521" w:type="dxa"/>
            <w:tcBorders/>
            <w:vAlign w:val="center"/>
          </w:tcPr>
          <w:p>
            <w:pPr>
              <w:pStyle w:val="TableContents"/>
              <w:bidi w:val="0"/>
              <w:spacing w:before="0" w:after="283"/>
              <w:jc w:val="start"/>
              <w:rPr/>
            </w:pPr>
            <w:r>
              <w:rPr/>
              <w:t xml:space="preserve">44 </w:t>
            </w:r>
          </w:p>
        </w:tc>
      </w:tr>
      <w:tr>
        <w:trPr/>
        <w:tc>
          <w:tcPr>
            <w:tcW w:w="1408" w:type="dxa"/>
            <w:tcBorders/>
            <w:vAlign w:val="center"/>
          </w:tcPr>
          <w:p>
            <w:pPr>
              <w:pStyle w:val="TableContents"/>
              <w:bidi w:val="0"/>
              <w:spacing w:before="0" w:after="283"/>
              <w:jc w:val="start"/>
              <w:rPr/>
            </w:pPr>
            <w:r>
              <w:rPr/>
              <w:t xml:space="preserve">October </w:t>
            </w:r>
          </w:p>
        </w:tc>
        <w:tc>
          <w:tcPr>
            <w:tcW w:w="1465" w:type="dxa"/>
            <w:tcBorders/>
            <w:vAlign w:val="center"/>
          </w:tcPr>
          <w:p>
            <w:pPr>
              <w:pStyle w:val="TableContents"/>
              <w:bidi w:val="0"/>
              <w:spacing w:before="0" w:after="283"/>
              <w:jc w:val="start"/>
              <w:rPr/>
            </w:pPr>
            <w:r>
              <w:rPr/>
              <w:t xml:space="preserve">3 </w:t>
            </w:r>
          </w:p>
        </w:tc>
        <w:tc>
          <w:tcPr>
            <w:tcW w:w="1465" w:type="dxa"/>
            <w:tcBorders/>
            <w:vAlign w:val="center"/>
          </w:tcPr>
          <w:p>
            <w:pPr>
              <w:pStyle w:val="TableContents"/>
              <w:bidi w:val="0"/>
              <w:spacing w:before="0" w:after="283"/>
              <w:jc w:val="start"/>
              <w:rPr/>
            </w:pPr>
            <w:r>
              <w:rPr/>
              <w:t xml:space="preserve">2 </w:t>
            </w:r>
          </w:p>
        </w:tc>
        <w:tc>
          <w:tcPr>
            <w:tcW w:w="1465" w:type="dxa"/>
            <w:tcBorders/>
            <w:vAlign w:val="center"/>
          </w:tcPr>
          <w:p>
            <w:pPr>
              <w:pStyle w:val="TableContents"/>
              <w:bidi w:val="0"/>
              <w:spacing w:before="0" w:after="283"/>
              <w:jc w:val="start"/>
              <w:rPr/>
            </w:pPr>
            <w:r>
              <w:rPr/>
              <w:t xml:space="preserve">2 </w:t>
            </w:r>
          </w:p>
        </w:tc>
        <w:tc>
          <w:tcPr>
            <w:tcW w:w="1465" w:type="dxa"/>
            <w:tcBorders/>
            <w:vAlign w:val="center"/>
          </w:tcPr>
          <w:p>
            <w:pPr>
              <w:pStyle w:val="TableContents"/>
              <w:bidi w:val="0"/>
              <w:spacing w:before="0" w:after="283"/>
              <w:jc w:val="start"/>
              <w:rPr/>
            </w:pPr>
            <w:r>
              <w:rPr/>
              <w:t xml:space="preserve">3 </w:t>
            </w:r>
          </w:p>
        </w:tc>
        <w:tc>
          <w:tcPr>
            <w:tcW w:w="1521" w:type="dxa"/>
            <w:tcBorders/>
            <w:vAlign w:val="center"/>
          </w:tcPr>
          <w:p>
            <w:pPr>
              <w:pStyle w:val="TableContents"/>
              <w:bidi w:val="0"/>
              <w:spacing w:before="0" w:after="283"/>
              <w:jc w:val="start"/>
              <w:rPr/>
            </w:pPr>
            <w:r>
              <w:rPr/>
              <w:t xml:space="preserve">5 </w:t>
            </w:r>
          </w:p>
        </w:tc>
      </w:tr>
      <w:tr>
        <w:trPr/>
        <w:tc>
          <w:tcPr>
            <w:tcW w:w="1408" w:type="dxa"/>
            <w:tcBorders/>
            <w:vAlign w:val="center"/>
          </w:tcPr>
          <w:p>
            <w:pPr>
              <w:pStyle w:val="TableContents"/>
              <w:bidi w:val="0"/>
              <w:spacing w:before="0" w:after="283"/>
              <w:jc w:val="start"/>
              <w:rPr/>
            </w:pPr>
            <w:r>
              <w:rPr/>
              <w:t xml:space="preserve">November </w:t>
            </w:r>
          </w:p>
        </w:tc>
        <w:tc>
          <w:tcPr>
            <w:tcW w:w="1465" w:type="dxa"/>
            <w:tcBorders/>
            <w:vAlign w:val="center"/>
          </w:tcPr>
          <w:p>
            <w:pPr>
              <w:pStyle w:val="TableContents"/>
              <w:bidi w:val="0"/>
              <w:spacing w:before="0" w:after="283"/>
              <w:jc w:val="start"/>
              <w:rPr/>
            </w:pPr>
            <w:r>
              <w:rPr/>
              <w:t xml:space="preserve">3 </w:t>
            </w:r>
          </w:p>
        </w:tc>
        <w:tc>
          <w:tcPr>
            <w:tcW w:w="1465" w:type="dxa"/>
            <w:tcBorders/>
            <w:vAlign w:val="center"/>
          </w:tcPr>
          <w:p>
            <w:pPr>
              <w:pStyle w:val="TableContents"/>
              <w:bidi w:val="0"/>
              <w:spacing w:before="0" w:after="283"/>
              <w:jc w:val="start"/>
              <w:rPr/>
            </w:pPr>
            <w:r>
              <w:rPr/>
              <w:t xml:space="preserve">1 </w:t>
            </w:r>
          </w:p>
        </w:tc>
        <w:tc>
          <w:tcPr>
            <w:tcW w:w="1465" w:type="dxa"/>
            <w:tcBorders/>
            <w:vAlign w:val="center"/>
          </w:tcPr>
          <w:p>
            <w:pPr>
              <w:pStyle w:val="TableContents"/>
              <w:bidi w:val="0"/>
              <w:spacing w:before="0" w:after="283"/>
              <w:jc w:val="start"/>
              <w:rPr/>
            </w:pPr>
            <w:r>
              <w:rPr/>
              <w:t xml:space="preserve">1 </w:t>
            </w:r>
          </w:p>
        </w:tc>
        <w:tc>
          <w:tcPr>
            <w:tcW w:w="1465" w:type="dxa"/>
            <w:tcBorders/>
            <w:vAlign w:val="center"/>
          </w:tcPr>
          <w:p>
            <w:pPr>
              <w:pStyle w:val="TableContents"/>
              <w:bidi w:val="0"/>
              <w:spacing w:before="0" w:after="283"/>
              <w:jc w:val="start"/>
              <w:rPr/>
            </w:pPr>
            <w:r>
              <w:rPr/>
              <w:t xml:space="preserve">1 </w:t>
            </w:r>
          </w:p>
        </w:tc>
        <w:tc>
          <w:tcPr>
            <w:tcW w:w="1521" w:type="dxa"/>
            <w:tcBorders/>
            <w:vAlign w:val="center"/>
          </w:tcPr>
          <w:p>
            <w:pPr>
              <w:pStyle w:val="TableContents"/>
              <w:bidi w:val="0"/>
              <w:spacing w:before="0" w:after="283"/>
              <w:jc w:val="start"/>
              <w:rPr/>
            </w:pPr>
            <w:r>
              <w:rPr/>
              <w:t xml:space="preserve">2 </w:t>
            </w:r>
          </w:p>
        </w:tc>
      </w:tr>
      <w:tr>
        <w:trPr/>
        <w:tc>
          <w:tcPr>
            <w:tcW w:w="1408" w:type="dxa"/>
            <w:tcBorders/>
            <w:vAlign w:val="center"/>
          </w:tcPr>
          <w:p>
            <w:pPr>
              <w:pStyle w:val="TableContents"/>
              <w:bidi w:val="0"/>
              <w:spacing w:before="0" w:after="283"/>
              <w:jc w:val="start"/>
              <w:rPr/>
            </w:pPr>
            <w:r>
              <w:rPr/>
              <w:t xml:space="preserve">December </w:t>
            </w:r>
          </w:p>
        </w:tc>
        <w:tc>
          <w:tcPr>
            <w:tcW w:w="1465" w:type="dxa"/>
            <w:tcBorders/>
            <w:vAlign w:val="center"/>
          </w:tcPr>
          <w:p>
            <w:pPr>
              <w:pStyle w:val="TableContents"/>
              <w:bidi w:val="0"/>
              <w:spacing w:before="0" w:after="283"/>
              <w:jc w:val="start"/>
              <w:rPr/>
            </w:pPr>
            <w:r>
              <w:rPr/>
              <w:t xml:space="preserve">72 </w:t>
            </w:r>
          </w:p>
        </w:tc>
        <w:tc>
          <w:tcPr>
            <w:tcW w:w="1465" w:type="dxa"/>
            <w:tcBorders/>
            <w:vAlign w:val="center"/>
          </w:tcPr>
          <w:p>
            <w:pPr>
              <w:pStyle w:val="TableContents"/>
              <w:bidi w:val="0"/>
              <w:spacing w:before="0" w:after="283"/>
              <w:jc w:val="start"/>
              <w:rPr/>
            </w:pPr>
            <w:r>
              <w:rPr/>
              <w:t xml:space="preserve">71 </w:t>
            </w:r>
          </w:p>
        </w:tc>
        <w:tc>
          <w:tcPr>
            <w:tcW w:w="1465" w:type="dxa"/>
            <w:tcBorders/>
            <w:vAlign w:val="center"/>
          </w:tcPr>
          <w:p>
            <w:pPr>
              <w:pStyle w:val="TableContents"/>
              <w:bidi w:val="0"/>
              <w:spacing w:before="0" w:after="283"/>
              <w:jc w:val="start"/>
              <w:rPr/>
            </w:pPr>
            <w:r>
              <w:rPr/>
              <w:t xml:space="preserve">75 </w:t>
            </w:r>
          </w:p>
        </w:tc>
        <w:tc>
          <w:tcPr>
            <w:tcW w:w="1465" w:type="dxa"/>
            <w:tcBorders/>
            <w:vAlign w:val="center"/>
          </w:tcPr>
          <w:p>
            <w:pPr>
              <w:pStyle w:val="TableContents"/>
              <w:bidi w:val="0"/>
              <w:spacing w:before="0" w:after="283"/>
              <w:jc w:val="start"/>
              <w:rPr/>
            </w:pPr>
            <w:r>
              <w:rPr/>
              <w:t xml:space="preserve">89 </w:t>
            </w:r>
          </w:p>
        </w:tc>
        <w:tc>
          <w:tcPr>
            <w:tcW w:w="1521" w:type="dxa"/>
            <w:tcBorders/>
            <w:vAlign w:val="center"/>
          </w:tcPr>
          <w:p>
            <w:pPr>
              <w:pStyle w:val="TableContents"/>
              <w:bidi w:val="0"/>
              <w:spacing w:before="0" w:after="283"/>
              <w:jc w:val="start"/>
              <w:rPr/>
            </w:pPr>
            <w:r>
              <w:rPr/>
              <w:t xml:space="preserve">104 </w:t>
            </w:r>
          </w:p>
        </w:tc>
      </w:tr>
      <w:tr>
        <w:trPr/>
        <w:tc>
          <w:tcPr>
            <w:tcW w:w="1408" w:type="dxa"/>
            <w:tcBorders/>
            <w:vAlign w:val="center"/>
          </w:tcPr>
          <w:p>
            <w:pPr>
              <w:pStyle w:val="TableContents"/>
              <w:bidi w:val="0"/>
              <w:spacing w:before="0" w:after="283"/>
              <w:jc w:val="start"/>
              <w:rPr/>
            </w:pPr>
            <w:r>
              <w:rPr/>
              <w:t xml:space="preserve">TOTAL </w:t>
            </w:r>
          </w:p>
        </w:tc>
        <w:tc>
          <w:tcPr>
            <w:tcW w:w="1465" w:type="dxa"/>
            <w:tcBorders/>
            <w:vAlign w:val="center"/>
          </w:tcPr>
          <w:p>
            <w:pPr>
              <w:pStyle w:val="TableContents"/>
              <w:bidi w:val="0"/>
              <w:spacing w:before="0" w:after="283"/>
              <w:jc w:val="start"/>
              <w:rPr/>
            </w:pPr>
            <w:r>
              <w:rPr/>
              <w:t xml:space="preserve">352 </w:t>
            </w:r>
          </w:p>
        </w:tc>
        <w:tc>
          <w:tcPr>
            <w:tcW w:w="1465" w:type="dxa"/>
            <w:tcBorders/>
            <w:vAlign w:val="center"/>
          </w:tcPr>
          <w:p>
            <w:pPr>
              <w:pStyle w:val="TableContents"/>
              <w:bidi w:val="0"/>
              <w:spacing w:before="0" w:after="283"/>
              <w:jc w:val="start"/>
              <w:rPr/>
            </w:pPr>
            <w:r>
              <w:rPr/>
              <w:t xml:space="preserve">354 </w:t>
            </w:r>
          </w:p>
        </w:tc>
        <w:tc>
          <w:tcPr>
            <w:tcW w:w="1465" w:type="dxa"/>
            <w:tcBorders/>
            <w:vAlign w:val="center"/>
          </w:tcPr>
          <w:p>
            <w:pPr>
              <w:pStyle w:val="TableContents"/>
              <w:bidi w:val="0"/>
              <w:spacing w:before="0" w:after="283"/>
              <w:jc w:val="start"/>
              <w:rPr/>
            </w:pPr>
            <w:r>
              <w:rPr/>
              <w:t xml:space="preserve">383 </w:t>
            </w:r>
          </w:p>
        </w:tc>
        <w:tc>
          <w:tcPr>
            <w:tcW w:w="1465" w:type="dxa"/>
            <w:tcBorders/>
            <w:vAlign w:val="center"/>
          </w:tcPr>
          <w:p>
            <w:pPr>
              <w:pStyle w:val="TableContents"/>
              <w:bidi w:val="0"/>
              <w:spacing w:before="0" w:after="283"/>
              <w:jc w:val="start"/>
              <w:rPr/>
            </w:pPr>
            <w:r>
              <w:rPr/>
              <w:t xml:space="preserve">426 </w:t>
            </w:r>
          </w:p>
        </w:tc>
        <w:tc>
          <w:tcPr>
            <w:tcW w:w="1521" w:type="dxa"/>
            <w:tcBorders/>
            <w:vAlign w:val="center"/>
          </w:tcPr>
          <w:p>
            <w:pPr>
              <w:pStyle w:val="TableContents"/>
              <w:bidi w:val="0"/>
              <w:spacing w:before="0" w:after="283"/>
              <w:jc w:val="start"/>
              <w:rPr/>
            </w:pPr>
            <w:r>
              <w:rPr/>
              <w:t xml:space="preserve">510 </w:t>
            </w:r>
          </w:p>
        </w:tc>
      </w:tr>
    </w:tbl>
    <w:p>
      <w:pPr>
        <w:pStyle w:val="TextBody"/>
        <w:bidi w:val="0"/>
        <w:spacing w:before="0" w:after="283"/>
        <w:jc w:val="start"/>
        <w:rPr/>
      </w:pPr>
      <w:r>
        <w:rPr>
          <w:rStyle w:val="Emphasis"/>
        </w:rPr>
        <w:t xml:space="preserve">Source: Profile’s Stock Exchange Handbook </w:t>
      </w:r>
    </w:p>
    <w:p>
      <w:pPr>
        <w:pStyle w:val="TextBody"/>
        <w:bidi w:val="0"/>
        <w:spacing w:before="0" w:after="283"/>
        <w:jc w:val="start"/>
        <w:rPr/>
      </w:pPr>
      <w:r>
        <w:rPr/>
        <w:t xml:space="preserve">Table No 5 </w:t>
      </w:r>
    </w:p>
    <w:tbl>
      <w:tblPr>
        <w:tblW w:w="9000" w:type="dxa"/>
        <w:jc w:val="start"/>
        <w:tblInd w:w="0" w:type="dxa"/>
        <w:tblLayout w:type="fixed"/>
        <w:tblCellMar>
          <w:top w:w="28" w:type="dxa"/>
          <w:start w:w="28" w:type="dxa"/>
          <w:bottom w:w="28" w:type="dxa"/>
          <w:end w:w="28" w:type="dxa"/>
        </w:tblCellMar>
      </w:tblPr>
      <w:tblGrid>
        <w:gridCol w:w="3320"/>
        <w:gridCol w:w="822"/>
        <w:gridCol w:w="924"/>
        <w:gridCol w:w="911"/>
        <w:gridCol w:w="924"/>
        <w:gridCol w:w="924"/>
        <w:gridCol w:w="1175"/>
      </w:tblGrid>
      <w:tr>
        <w:trPr/>
        <w:tc>
          <w:tcPr>
            <w:tcW w:w="3320" w:type="dxa"/>
            <w:tcBorders/>
            <w:vAlign w:val="center"/>
          </w:tcPr>
          <w:p>
            <w:pPr>
              <w:pStyle w:val="TableContents"/>
              <w:bidi w:val="0"/>
              <w:spacing w:before="0" w:after="283"/>
              <w:jc w:val="start"/>
              <w:rPr/>
            </w:pPr>
            <w:r>
              <w:rPr/>
              <w:t xml:space="preserve">Major Shareholder – AVERAGE OF ALL </w:t>
            </w:r>
          </w:p>
        </w:tc>
        <w:tc>
          <w:tcPr>
            <w:tcW w:w="822" w:type="dxa"/>
            <w:tcBorders/>
            <w:vAlign w:val="center"/>
          </w:tcPr>
          <w:p>
            <w:pPr>
              <w:pStyle w:val="TableContents"/>
              <w:bidi w:val="0"/>
              <w:spacing w:before="0" w:after="283"/>
              <w:jc w:val="start"/>
              <w:rPr/>
            </w:pPr>
            <w:r>
              <w:rPr/>
              <w:t xml:space="preserve">2005 </w:t>
            </w:r>
          </w:p>
        </w:tc>
        <w:tc>
          <w:tcPr>
            <w:tcW w:w="924" w:type="dxa"/>
            <w:tcBorders/>
            <w:vAlign w:val="center"/>
          </w:tcPr>
          <w:p>
            <w:pPr>
              <w:pStyle w:val="TableContents"/>
              <w:bidi w:val="0"/>
              <w:spacing w:before="0" w:after="283"/>
              <w:jc w:val="start"/>
              <w:rPr/>
            </w:pPr>
            <w:r>
              <w:rPr/>
              <w:t xml:space="preserve">2004 </w:t>
            </w:r>
          </w:p>
        </w:tc>
        <w:tc>
          <w:tcPr>
            <w:tcW w:w="911" w:type="dxa"/>
            <w:tcBorders/>
            <w:vAlign w:val="center"/>
          </w:tcPr>
          <w:p>
            <w:pPr>
              <w:pStyle w:val="TableContents"/>
              <w:bidi w:val="0"/>
              <w:spacing w:before="0" w:after="283"/>
              <w:jc w:val="start"/>
              <w:rPr/>
            </w:pPr>
            <w:r>
              <w:rPr/>
              <w:t xml:space="preserve">2003 </w:t>
            </w:r>
          </w:p>
        </w:tc>
        <w:tc>
          <w:tcPr>
            <w:tcW w:w="924" w:type="dxa"/>
            <w:tcBorders/>
            <w:vAlign w:val="center"/>
          </w:tcPr>
          <w:p>
            <w:pPr>
              <w:pStyle w:val="TableContents"/>
              <w:bidi w:val="0"/>
              <w:spacing w:before="0" w:after="283"/>
              <w:jc w:val="start"/>
              <w:rPr/>
            </w:pPr>
            <w:r>
              <w:rPr/>
              <w:t xml:space="preserve">2002 </w:t>
            </w:r>
          </w:p>
        </w:tc>
        <w:tc>
          <w:tcPr>
            <w:tcW w:w="924" w:type="dxa"/>
            <w:tcBorders/>
            <w:vAlign w:val="center"/>
          </w:tcPr>
          <w:p>
            <w:pPr>
              <w:pStyle w:val="TableContents"/>
              <w:bidi w:val="0"/>
              <w:spacing w:before="0" w:after="283"/>
              <w:jc w:val="start"/>
              <w:rPr/>
            </w:pPr>
            <w:r>
              <w:rPr/>
              <w:t xml:space="preserve">2001 </w:t>
            </w:r>
          </w:p>
        </w:tc>
        <w:tc>
          <w:tcPr>
            <w:tcW w:w="1175" w:type="dxa"/>
            <w:tcBorders/>
            <w:vAlign w:val="center"/>
          </w:tcPr>
          <w:p>
            <w:pPr>
              <w:pStyle w:val="TableContents"/>
              <w:bidi w:val="0"/>
              <w:spacing w:before="0" w:after="283"/>
              <w:jc w:val="start"/>
              <w:rPr/>
            </w:pPr>
            <w:r>
              <w:rPr/>
              <w:t xml:space="preserve">Average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Major Shareholder with </w:t>
            </w:r>
          </w:p>
        </w:tc>
        <w:tc>
          <w:tcPr>
            <w:tcW w:w="822" w:type="dxa"/>
            <w:tcBorders/>
            <w:vAlign w:val="center"/>
          </w:tcPr>
          <w:p>
            <w:pPr>
              <w:pStyle w:val="TableContents"/>
              <w:bidi w:val="0"/>
              <w:spacing w:before="0" w:after="283"/>
              <w:jc w:val="start"/>
              <w:rPr/>
            </w:pPr>
            <w:r>
              <w:rPr/>
              <w:t xml:space="preserve">30. 5 </w:t>
            </w:r>
          </w:p>
        </w:tc>
        <w:tc>
          <w:tcPr>
            <w:tcW w:w="924" w:type="dxa"/>
            <w:tcBorders/>
            <w:vAlign w:val="center"/>
          </w:tcPr>
          <w:p>
            <w:pPr>
              <w:pStyle w:val="TableContents"/>
              <w:bidi w:val="0"/>
              <w:spacing w:before="0" w:after="283"/>
              <w:jc w:val="start"/>
              <w:rPr/>
            </w:pPr>
            <w:r>
              <w:rPr/>
              <w:t xml:space="preserve">32. 6 </w:t>
            </w:r>
          </w:p>
        </w:tc>
        <w:tc>
          <w:tcPr>
            <w:tcW w:w="911" w:type="dxa"/>
            <w:tcBorders/>
            <w:vAlign w:val="center"/>
          </w:tcPr>
          <w:p>
            <w:pPr>
              <w:pStyle w:val="TableContents"/>
              <w:bidi w:val="0"/>
              <w:spacing w:before="0" w:after="283"/>
              <w:jc w:val="start"/>
              <w:rPr/>
            </w:pPr>
            <w:r>
              <w:rPr/>
              <w:t xml:space="preserve">33. 2 </w:t>
            </w:r>
          </w:p>
        </w:tc>
        <w:tc>
          <w:tcPr>
            <w:tcW w:w="924" w:type="dxa"/>
            <w:tcBorders/>
            <w:vAlign w:val="center"/>
          </w:tcPr>
          <w:p>
            <w:pPr>
              <w:pStyle w:val="TableContents"/>
              <w:bidi w:val="0"/>
              <w:spacing w:before="0" w:after="283"/>
              <w:jc w:val="start"/>
              <w:rPr/>
            </w:pPr>
            <w:r>
              <w:rPr/>
              <w:t xml:space="preserve">37 </w:t>
            </w:r>
          </w:p>
        </w:tc>
        <w:tc>
          <w:tcPr>
            <w:tcW w:w="924" w:type="dxa"/>
            <w:tcBorders/>
            <w:vAlign w:val="center"/>
          </w:tcPr>
          <w:p>
            <w:pPr>
              <w:pStyle w:val="TableContents"/>
              <w:bidi w:val="0"/>
              <w:spacing w:before="0" w:after="283"/>
              <w:jc w:val="start"/>
              <w:rPr/>
            </w:pPr>
            <w:r>
              <w:rPr/>
              <w:t xml:space="preserve">36. 9 </w:t>
            </w:r>
          </w:p>
        </w:tc>
        <w:tc>
          <w:tcPr>
            <w:tcW w:w="1175" w:type="dxa"/>
            <w:tcBorders/>
            <w:vAlign w:val="center"/>
          </w:tcPr>
          <w:p>
            <w:pPr>
              <w:pStyle w:val="TableContents"/>
              <w:bidi w:val="0"/>
              <w:spacing w:before="0" w:after="283"/>
              <w:jc w:val="start"/>
              <w:rPr/>
            </w:pPr>
            <w:r>
              <w:rPr/>
              <w:t xml:space="preserve">34. 1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Net Profit Margin </w:t>
            </w:r>
          </w:p>
        </w:tc>
        <w:tc>
          <w:tcPr>
            <w:tcW w:w="822" w:type="dxa"/>
            <w:tcBorders/>
            <w:vAlign w:val="center"/>
          </w:tcPr>
          <w:p>
            <w:pPr>
              <w:pStyle w:val="TableContents"/>
              <w:bidi w:val="0"/>
              <w:spacing w:before="0" w:after="283"/>
              <w:jc w:val="start"/>
              <w:rPr/>
            </w:pPr>
            <w:r>
              <w:rPr/>
              <w:t xml:space="preserve">5. 7 </w:t>
            </w:r>
          </w:p>
        </w:tc>
        <w:tc>
          <w:tcPr>
            <w:tcW w:w="924" w:type="dxa"/>
            <w:tcBorders/>
            <w:vAlign w:val="center"/>
          </w:tcPr>
          <w:p>
            <w:pPr>
              <w:pStyle w:val="TableContents"/>
              <w:bidi w:val="0"/>
              <w:spacing w:before="0" w:after="283"/>
              <w:jc w:val="start"/>
              <w:rPr/>
            </w:pPr>
            <w:r>
              <w:rPr/>
              <w:t xml:space="preserve">(7. 3) </w:t>
            </w:r>
          </w:p>
        </w:tc>
        <w:tc>
          <w:tcPr>
            <w:tcW w:w="911" w:type="dxa"/>
            <w:tcBorders/>
            <w:vAlign w:val="center"/>
          </w:tcPr>
          <w:p>
            <w:pPr>
              <w:pStyle w:val="TableContents"/>
              <w:bidi w:val="0"/>
              <w:spacing w:before="0" w:after="283"/>
              <w:jc w:val="start"/>
              <w:rPr/>
            </w:pPr>
            <w:r>
              <w:rPr/>
              <w:t xml:space="preserve">51. 2 </w:t>
            </w:r>
          </w:p>
        </w:tc>
        <w:tc>
          <w:tcPr>
            <w:tcW w:w="924" w:type="dxa"/>
            <w:tcBorders/>
            <w:vAlign w:val="center"/>
          </w:tcPr>
          <w:p>
            <w:pPr>
              <w:pStyle w:val="TableContents"/>
              <w:bidi w:val="0"/>
              <w:spacing w:before="0" w:after="283"/>
              <w:jc w:val="start"/>
              <w:rPr/>
            </w:pPr>
            <w:r>
              <w:rPr/>
              <w:t xml:space="preserve">(29. 8) </w:t>
            </w:r>
          </w:p>
        </w:tc>
        <w:tc>
          <w:tcPr>
            <w:tcW w:w="924" w:type="dxa"/>
            <w:tcBorders/>
            <w:vAlign w:val="center"/>
          </w:tcPr>
          <w:p>
            <w:pPr>
              <w:pStyle w:val="TableContents"/>
              <w:bidi w:val="0"/>
              <w:spacing w:before="0" w:after="283"/>
              <w:jc w:val="start"/>
              <w:rPr/>
            </w:pPr>
            <w:r>
              <w:rPr/>
              <w:t xml:space="preserve">(291. 3) </w:t>
            </w:r>
          </w:p>
        </w:tc>
        <w:tc>
          <w:tcPr>
            <w:tcW w:w="1175" w:type="dxa"/>
            <w:tcBorders/>
            <w:vAlign w:val="center"/>
          </w:tcPr>
          <w:p>
            <w:pPr>
              <w:pStyle w:val="TableContents"/>
              <w:bidi w:val="0"/>
              <w:spacing w:before="0" w:after="283"/>
              <w:jc w:val="start"/>
              <w:rPr/>
            </w:pPr>
            <w:r>
              <w:rPr/>
              <w:t xml:space="preserve">54. 4 </w:t>
            </w:r>
          </w:p>
        </w:tc>
      </w:tr>
      <w:tr>
        <w:trPr/>
        <w:tc>
          <w:tcPr>
            <w:tcW w:w="3320" w:type="dxa"/>
            <w:tcBorders/>
            <w:vAlign w:val="center"/>
          </w:tcPr>
          <w:p>
            <w:pPr>
              <w:pStyle w:val="TableContents"/>
              <w:bidi w:val="0"/>
              <w:spacing w:before="0" w:after="283"/>
              <w:jc w:val="start"/>
              <w:rPr/>
            </w:pPr>
            <w:r>
              <w:rPr/>
              <w:t xml:space="preserve">Return on Assets </w:t>
            </w:r>
          </w:p>
        </w:tc>
        <w:tc>
          <w:tcPr>
            <w:tcW w:w="822" w:type="dxa"/>
            <w:tcBorders/>
            <w:vAlign w:val="center"/>
          </w:tcPr>
          <w:p>
            <w:pPr>
              <w:pStyle w:val="TableContents"/>
              <w:bidi w:val="0"/>
              <w:spacing w:before="0" w:after="283"/>
              <w:jc w:val="start"/>
              <w:rPr/>
            </w:pPr>
            <w:r>
              <w:rPr/>
              <w:t xml:space="preserve">16. 0 </w:t>
            </w:r>
          </w:p>
        </w:tc>
        <w:tc>
          <w:tcPr>
            <w:tcW w:w="924" w:type="dxa"/>
            <w:tcBorders/>
            <w:vAlign w:val="center"/>
          </w:tcPr>
          <w:p>
            <w:pPr>
              <w:pStyle w:val="TableContents"/>
              <w:bidi w:val="0"/>
              <w:spacing w:before="0" w:after="283"/>
              <w:jc w:val="start"/>
              <w:rPr/>
            </w:pPr>
            <w:r>
              <w:rPr/>
              <w:t xml:space="preserve">12. 6 </w:t>
            </w:r>
          </w:p>
        </w:tc>
        <w:tc>
          <w:tcPr>
            <w:tcW w:w="911" w:type="dxa"/>
            <w:tcBorders/>
            <w:vAlign w:val="center"/>
          </w:tcPr>
          <w:p>
            <w:pPr>
              <w:pStyle w:val="TableContents"/>
              <w:bidi w:val="0"/>
              <w:spacing w:before="0" w:after="283"/>
              <w:jc w:val="start"/>
              <w:rPr/>
            </w:pPr>
            <w:r>
              <w:rPr/>
              <w:t xml:space="preserve">32. 4 </w:t>
            </w:r>
          </w:p>
        </w:tc>
        <w:tc>
          <w:tcPr>
            <w:tcW w:w="924" w:type="dxa"/>
            <w:tcBorders/>
            <w:vAlign w:val="center"/>
          </w:tcPr>
          <w:p>
            <w:pPr>
              <w:pStyle w:val="TableContents"/>
              <w:bidi w:val="0"/>
              <w:spacing w:before="0" w:after="283"/>
              <w:jc w:val="start"/>
              <w:rPr/>
            </w:pPr>
            <w:r>
              <w:rPr/>
              <w:t xml:space="preserve">11. 0 </w:t>
            </w:r>
          </w:p>
        </w:tc>
        <w:tc>
          <w:tcPr>
            <w:tcW w:w="924" w:type="dxa"/>
            <w:tcBorders/>
            <w:vAlign w:val="center"/>
          </w:tcPr>
          <w:p>
            <w:pPr>
              <w:pStyle w:val="TableContents"/>
              <w:bidi w:val="0"/>
              <w:spacing w:before="0" w:after="283"/>
              <w:jc w:val="start"/>
              <w:rPr/>
            </w:pPr>
            <w:r>
              <w:rPr/>
              <w:t xml:space="preserve">10. 7 </w:t>
            </w:r>
          </w:p>
        </w:tc>
        <w:tc>
          <w:tcPr>
            <w:tcW w:w="1175" w:type="dxa"/>
            <w:tcBorders/>
            <w:vAlign w:val="center"/>
          </w:tcPr>
          <w:p>
            <w:pPr>
              <w:pStyle w:val="TableContents"/>
              <w:bidi w:val="0"/>
              <w:spacing w:before="0" w:after="283"/>
              <w:jc w:val="start"/>
              <w:rPr/>
            </w:pPr>
            <w:r>
              <w:rPr/>
              <w:t xml:space="preserve">16. 5 </w:t>
            </w:r>
          </w:p>
        </w:tc>
      </w:tr>
      <w:tr>
        <w:trPr/>
        <w:tc>
          <w:tcPr>
            <w:tcW w:w="3320" w:type="dxa"/>
            <w:tcBorders/>
            <w:vAlign w:val="center"/>
          </w:tcPr>
          <w:p>
            <w:pPr>
              <w:pStyle w:val="TableContents"/>
              <w:bidi w:val="0"/>
              <w:spacing w:before="0" w:after="283"/>
              <w:jc w:val="start"/>
              <w:rPr/>
            </w:pPr>
            <w:r>
              <w:rPr/>
              <w:t xml:space="preserve">Return on Equity </w:t>
            </w:r>
          </w:p>
        </w:tc>
        <w:tc>
          <w:tcPr>
            <w:tcW w:w="822" w:type="dxa"/>
            <w:tcBorders/>
            <w:vAlign w:val="center"/>
          </w:tcPr>
          <w:p>
            <w:pPr>
              <w:pStyle w:val="TableContents"/>
              <w:bidi w:val="0"/>
              <w:spacing w:before="0" w:after="283"/>
              <w:jc w:val="start"/>
              <w:rPr/>
            </w:pPr>
            <w:r>
              <w:rPr/>
              <w:t xml:space="preserve">12. 8 </w:t>
            </w:r>
          </w:p>
        </w:tc>
        <w:tc>
          <w:tcPr>
            <w:tcW w:w="924" w:type="dxa"/>
            <w:tcBorders/>
            <w:vAlign w:val="center"/>
          </w:tcPr>
          <w:p>
            <w:pPr>
              <w:pStyle w:val="TableContents"/>
              <w:bidi w:val="0"/>
              <w:spacing w:before="0" w:after="283"/>
              <w:jc w:val="start"/>
              <w:rPr/>
            </w:pPr>
            <w:r>
              <w:rPr/>
              <w:t xml:space="preserve">3. 6 </w:t>
            </w:r>
          </w:p>
        </w:tc>
        <w:tc>
          <w:tcPr>
            <w:tcW w:w="911" w:type="dxa"/>
            <w:tcBorders/>
            <w:vAlign w:val="center"/>
          </w:tcPr>
          <w:p>
            <w:pPr>
              <w:pStyle w:val="TableContents"/>
              <w:bidi w:val="0"/>
              <w:spacing w:before="0" w:after="283"/>
              <w:jc w:val="start"/>
              <w:rPr/>
            </w:pPr>
            <w:r>
              <w:rPr/>
              <w:t xml:space="preserve">(11. 4) </w:t>
            </w:r>
          </w:p>
        </w:tc>
        <w:tc>
          <w:tcPr>
            <w:tcW w:w="924" w:type="dxa"/>
            <w:tcBorders/>
            <w:vAlign w:val="center"/>
          </w:tcPr>
          <w:p>
            <w:pPr>
              <w:pStyle w:val="TableContents"/>
              <w:bidi w:val="0"/>
              <w:spacing w:before="0" w:after="283"/>
              <w:jc w:val="start"/>
              <w:rPr/>
            </w:pPr>
            <w:r>
              <w:rPr/>
              <w:t xml:space="preserve">1. 7 </w:t>
            </w:r>
          </w:p>
        </w:tc>
        <w:tc>
          <w:tcPr>
            <w:tcW w:w="924" w:type="dxa"/>
            <w:tcBorders/>
            <w:vAlign w:val="center"/>
          </w:tcPr>
          <w:p>
            <w:pPr>
              <w:pStyle w:val="TableContents"/>
              <w:bidi w:val="0"/>
              <w:spacing w:before="0" w:after="283"/>
              <w:jc w:val="start"/>
              <w:rPr/>
            </w:pPr>
            <w:r>
              <w:rPr/>
              <w:t xml:space="preserve">4. 8 </w:t>
            </w:r>
          </w:p>
        </w:tc>
        <w:tc>
          <w:tcPr>
            <w:tcW w:w="1175" w:type="dxa"/>
            <w:tcBorders/>
            <w:vAlign w:val="center"/>
          </w:tcPr>
          <w:p>
            <w:pPr>
              <w:pStyle w:val="TableContents"/>
              <w:bidi w:val="0"/>
              <w:spacing w:before="0" w:after="283"/>
              <w:jc w:val="start"/>
              <w:rPr/>
            </w:pPr>
            <w:r>
              <w:rPr/>
              <w:t xml:space="preserve">2. 2 </w:t>
            </w:r>
          </w:p>
        </w:tc>
      </w:tr>
      <w:tr>
        <w:trPr/>
        <w:tc>
          <w:tcPr>
            <w:tcW w:w="3320" w:type="dxa"/>
            <w:tcBorders/>
            <w:vAlign w:val="center"/>
          </w:tcPr>
          <w:p>
            <w:pPr>
              <w:pStyle w:val="TableContents"/>
              <w:bidi w:val="0"/>
              <w:spacing w:before="0" w:after="283"/>
              <w:jc w:val="start"/>
              <w:rPr/>
            </w:pPr>
            <w:r>
              <w:rPr/>
              <w:t xml:space="preserve">Share Price (cents) </w:t>
            </w:r>
          </w:p>
        </w:tc>
        <w:tc>
          <w:tcPr>
            <w:tcW w:w="822" w:type="dxa"/>
            <w:tcBorders/>
            <w:vAlign w:val="center"/>
          </w:tcPr>
          <w:p>
            <w:pPr>
              <w:pStyle w:val="TableContents"/>
              <w:bidi w:val="0"/>
              <w:spacing w:before="0" w:after="283"/>
              <w:jc w:val="start"/>
              <w:rPr/>
            </w:pPr>
            <w:r>
              <w:rPr/>
              <w:t xml:space="preserve">2611 </w:t>
            </w:r>
          </w:p>
        </w:tc>
        <w:tc>
          <w:tcPr>
            <w:tcW w:w="924" w:type="dxa"/>
            <w:tcBorders/>
            <w:vAlign w:val="center"/>
          </w:tcPr>
          <w:p>
            <w:pPr>
              <w:pStyle w:val="TableContents"/>
              <w:bidi w:val="0"/>
              <w:spacing w:before="0" w:after="283"/>
              <w:jc w:val="start"/>
              <w:rPr/>
            </w:pPr>
            <w:r>
              <w:rPr/>
              <w:t xml:space="preserve">1831 </w:t>
            </w:r>
          </w:p>
        </w:tc>
        <w:tc>
          <w:tcPr>
            <w:tcW w:w="911" w:type="dxa"/>
            <w:tcBorders/>
            <w:vAlign w:val="center"/>
          </w:tcPr>
          <w:p>
            <w:pPr>
              <w:pStyle w:val="TableContents"/>
              <w:bidi w:val="0"/>
              <w:spacing w:before="0" w:after="283"/>
              <w:jc w:val="start"/>
              <w:rPr/>
            </w:pPr>
            <w:r>
              <w:rPr/>
              <w:t xml:space="preserve">1654 </w:t>
            </w:r>
          </w:p>
        </w:tc>
        <w:tc>
          <w:tcPr>
            <w:tcW w:w="924" w:type="dxa"/>
            <w:tcBorders/>
            <w:vAlign w:val="center"/>
          </w:tcPr>
          <w:p>
            <w:pPr>
              <w:pStyle w:val="TableContents"/>
              <w:bidi w:val="0"/>
              <w:spacing w:before="0" w:after="283"/>
              <w:jc w:val="start"/>
              <w:rPr/>
            </w:pPr>
            <w:r>
              <w:rPr/>
              <w:t xml:space="preserve">1815 </w:t>
            </w:r>
          </w:p>
        </w:tc>
        <w:tc>
          <w:tcPr>
            <w:tcW w:w="924" w:type="dxa"/>
            <w:tcBorders/>
            <w:vAlign w:val="center"/>
          </w:tcPr>
          <w:p>
            <w:pPr>
              <w:pStyle w:val="TableContents"/>
              <w:bidi w:val="0"/>
              <w:spacing w:before="0" w:after="283"/>
              <w:jc w:val="start"/>
              <w:rPr/>
            </w:pPr>
            <w:r>
              <w:rPr/>
              <w:t xml:space="preserve">1467 </w:t>
            </w:r>
          </w:p>
        </w:tc>
        <w:tc>
          <w:tcPr>
            <w:tcW w:w="1175" w:type="dxa"/>
            <w:tcBorders/>
            <w:vAlign w:val="center"/>
          </w:tcPr>
          <w:p>
            <w:pPr>
              <w:pStyle w:val="TableContents"/>
              <w:bidi w:val="0"/>
              <w:spacing w:before="0" w:after="283"/>
              <w:jc w:val="start"/>
              <w:rPr/>
            </w:pPr>
            <w:r>
              <w:rPr/>
              <w:t xml:space="preserve">1875 </w:t>
            </w:r>
          </w:p>
        </w:tc>
      </w:tr>
      <w:tr>
        <w:trPr/>
        <w:tc>
          <w:tcPr>
            <w:tcW w:w="3320" w:type="dxa"/>
            <w:tcBorders/>
            <w:vAlign w:val="center"/>
          </w:tcPr>
          <w:p>
            <w:pPr>
              <w:pStyle w:val="TableContents"/>
              <w:bidi w:val="0"/>
              <w:spacing w:before="0" w:after="283"/>
              <w:jc w:val="start"/>
              <w:rPr/>
            </w:pPr>
            <w:r>
              <w:rPr/>
              <w:t xml:space="preserve">Tobin Q </w:t>
            </w:r>
          </w:p>
        </w:tc>
        <w:tc>
          <w:tcPr>
            <w:tcW w:w="822" w:type="dxa"/>
            <w:tcBorders/>
            <w:vAlign w:val="center"/>
          </w:tcPr>
          <w:p>
            <w:pPr>
              <w:pStyle w:val="TableContents"/>
              <w:bidi w:val="0"/>
              <w:spacing w:before="0" w:after="283"/>
              <w:jc w:val="start"/>
              <w:rPr/>
            </w:pPr>
            <w:r>
              <w:rPr/>
              <w:t xml:space="preserve">2. 1 </w:t>
            </w:r>
          </w:p>
        </w:tc>
        <w:tc>
          <w:tcPr>
            <w:tcW w:w="924" w:type="dxa"/>
            <w:tcBorders/>
            <w:vAlign w:val="center"/>
          </w:tcPr>
          <w:p>
            <w:pPr>
              <w:pStyle w:val="TableContents"/>
              <w:bidi w:val="0"/>
              <w:spacing w:before="0" w:after="283"/>
              <w:jc w:val="start"/>
              <w:rPr/>
            </w:pPr>
            <w:r>
              <w:rPr/>
              <w:t xml:space="preserve">4. 8 </w:t>
            </w:r>
          </w:p>
        </w:tc>
        <w:tc>
          <w:tcPr>
            <w:tcW w:w="911" w:type="dxa"/>
            <w:tcBorders/>
            <w:vAlign w:val="center"/>
          </w:tcPr>
          <w:p>
            <w:pPr>
              <w:pStyle w:val="TableContents"/>
              <w:bidi w:val="0"/>
              <w:spacing w:before="0" w:after="283"/>
              <w:jc w:val="start"/>
              <w:rPr/>
            </w:pPr>
            <w:r>
              <w:rPr/>
              <w:t xml:space="preserve">1. 2 </w:t>
            </w:r>
          </w:p>
        </w:tc>
        <w:tc>
          <w:tcPr>
            <w:tcW w:w="924" w:type="dxa"/>
            <w:tcBorders/>
            <w:vAlign w:val="center"/>
          </w:tcPr>
          <w:p>
            <w:pPr>
              <w:pStyle w:val="TableContents"/>
              <w:bidi w:val="0"/>
              <w:spacing w:before="0" w:after="283"/>
              <w:jc w:val="start"/>
              <w:rPr/>
            </w:pPr>
            <w:r>
              <w:rPr/>
              <w:t xml:space="preserve">1. 3 </w:t>
            </w:r>
          </w:p>
        </w:tc>
        <w:tc>
          <w:tcPr>
            <w:tcW w:w="924" w:type="dxa"/>
            <w:tcBorders/>
            <w:vAlign w:val="center"/>
          </w:tcPr>
          <w:p>
            <w:pPr>
              <w:pStyle w:val="TableContents"/>
              <w:bidi w:val="0"/>
              <w:spacing w:before="0" w:after="283"/>
              <w:jc w:val="start"/>
              <w:rPr/>
            </w:pPr>
            <w:r>
              <w:rPr/>
              <w:t xml:space="preserve">1. 1 </w:t>
            </w:r>
          </w:p>
        </w:tc>
        <w:tc>
          <w:tcPr>
            <w:tcW w:w="1175" w:type="dxa"/>
            <w:tcBorders/>
            <w:vAlign w:val="center"/>
          </w:tcPr>
          <w:p>
            <w:pPr>
              <w:pStyle w:val="TableContents"/>
              <w:bidi w:val="0"/>
              <w:spacing w:before="0" w:after="283"/>
              <w:jc w:val="start"/>
              <w:rPr/>
            </w:pPr>
            <w:r>
              <w:rPr/>
              <w:t xml:space="preserve">2. 1 </w:t>
            </w:r>
          </w:p>
        </w:tc>
      </w:tr>
      <w:tr>
        <w:trPr/>
        <w:tc>
          <w:tcPr>
            <w:tcW w:w="3320" w:type="dxa"/>
            <w:tcBorders/>
            <w:vAlign w:val="center"/>
          </w:tcPr>
          <w:p>
            <w:pPr>
              <w:pStyle w:val="TableContents"/>
              <w:bidi w:val="0"/>
              <w:spacing w:before="0" w:after="283"/>
              <w:jc w:val="start"/>
              <w:rPr/>
            </w:pPr>
            <w:r>
              <w:rPr/>
              <w:t xml:space="preserve">EVA </w:t>
            </w:r>
          </w:p>
        </w:tc>
        <w:tc>
          <w:tcPr>
            <w:tcW w:w="822" w:type="dxa"/>
            <w:tcBorders/>
            <w:vAlign w:val="center"/>
          </w:tcPr>
          <w:p>
            <w:pPr>
              <w:pStyle w:val="TableContents"/>
              <w:bidi w:val="0"/>
              <w:spacing w:before="0" w:after="283"/>
              <w:jc w:val="start"/>
              <w:rPr/>
            </w:pPr>
            <w:r>
              <w:rPr/>
              <w:t xml:space="preserve">375. 6 </w:t>
            </w:r>
          </w:p>
        </w:tc>
        <w:tc>
          <w:tcPr>
            <w:tcW w:w="924" w:type="dxa"/>
            <w:tcBorders/>
            <w:vAlign w:val="center"/>
          </w:tcPr>
          <w:p>
            <w:pPr>
              <w:pStyle w:val="TableContents"/>
              <w:bidi w:val="0"/>
              <w:spacing w:before="0" w:after="283"/>
              <w:jc w:val="start"/>
              <w:rPr/>
            </w:pPr>
            <w:r>
              <w:rPr/>
              <w:t xml:space="preserve">254. 3 </w:t>
            </w:r>
          </w:p>
        </w:tc>
        <w:tc>
          <w:tcPr>
            <w:tcW w:w="911" w:type="dxa"/>
            <w:tcBorders/>
            <w:vAlign w:val="center"/>
          </w:tcPr>
          <w:p>
            <w:pPr>
              <w:pStyle w:val="TableContents"/>
              <w:bidi w:val="0"/>
              <w:spacing w:before="0" w:after="283"/>
              <w:jc w:val="start"/>
              <w:rPr/>
            </w:pPr>
            <w:r>
              <w:rPr/>
              <w:t xml:space="preserve">223. 8 </w:t>
            </w:r>
          </w:p>
        </w:tc>
        <w:tc>
          <w:tcPr>
            <w:tcW w:w="924" w:type="dxa"/>
            <w:tcBorders/>
            <w:vAlign w:val="center"/>
          </w:tcPr>
          <w:p>
            <w:pPr>
              <w:pStyle w:val="TableContents"/>
              <w:bidi w:val="0"/>
              <w:spacing w:before="0" w:after="283"/>
              <w:jc w:val="start"/>
              <w:rPr/>
            </w:pPr>
            <w:r>
              <w:rPr/>
              <w:t xml:space="preserve">83. 3 </w:t>
            </w:r>
          </w:p>
        </w:tc>
        <w:tc>
          <w:tcPr>
            <w:tcW w:w="924" w:type="dxa"/>
            <w:tcBorders/>
            <w:vAlign w:val="center"/>
          </w:tcPr>
          <w:p>
            <w:pPr>
              <w:pStyle w:val="TableContents"/>
              <w:bidi w:val="0"/>
              <w:spacing w:before="0" w:after="283"/>
              <w:jc w:val="start"/>
              <w:rPr/>
            </w:pPr>
            <w:r>
              <w:rPr/>
              <w:t xml:space="preserve">151. 4 </w:t>
            </w:r>
          </w:p>
        </w:tc>
        <w:tc>
          <w:tcPr>
            <w:tcW w:w="1175" w:type="dxa"/>
            <w:tcBorders/>
            <w:vAlign w:val="center"/>
          </w:tcPr>
          <w:p>
            <w:pPr>
              <w:pStyle w:val="TableContents"/>
              <w:bidi w:val="0"/>
              <w:spacing w:before="0" w:after="283"/>
              <w:jc w:val="start"/>
              <w:rPr/>
            </w:pPr>
            <w:r>
              <w:rPr/>
              <w:t xml:space="preserve">217. 7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Major Shareholder (05% – 09%) </w:t>
            </w:r>
          </w:p>
        </w:tc>
        <w:tc>
          <w:tcPr>
            <w:tcW w:w="822" w:type="dxa"/>
            <w:tcBorders/>
            <w:vAlign w:val="center"/>
          </w:tcPr>
          <w:p>
            <w:pPr>
              <w:pStyle w:val="TableContents"/>
              <w:bidi w:val="0"/>
              <w:spacing w:before="0" w:after="283"/>
              <w:jc w:val="start"/>
              <w:rPr/>
            </w:pPr>
            <w:r>
              <w:rPr/>
              <w:t xml:space="preserve">2005 </w:t>
            </w:r>
          </w:p>
        </w:tc>
        <w:tc>
          <w:tcPr>
            <w:tcW w:w="924" w:type="dxa"/>
            <w:tcBorders/>
            <w:vAlign w:val="center"/>
          </w:tcPr>
          <w:p>
            <w:pPr>
              <w:pStyle w:val="TableContents"/>
              <w:bidi w:val="0"/>
              <w:spacing w:before="0" w:after="283"/>
              <w:jc w:val="start"/>
              <w:rPr/>
            </w:pPr>
            <w:r>
              <w:rPr/>
              <w:t xml:space="preserve">2004 </w:t>
            </w:r>
          </w:p>
        </w:tc>
        <w:tc>
          <w:tcPr>
            <w:tcW w:w="911" w:type="dxa"/>
            <w:tcBorders/>
            <w:vAlign w:val="center"/>
          </w:tcPr>
          <w:p>
            <w:pPr>
              <w:pStyle w:val="TableContents"/>
              <w:bidi w:val="0"/>
              <w:spacing w:before="0" w:after="283"/>
              <w:jc w:val="start"/>
              <w:rPr/>
            </w:pPr>
            <w:r>
              <w:rPr/>
              <w:t xml:space="preserve">2003 </w:t>
            </w:r>
          </w:p>
        </w:tc>
        <w:tc>
          <w:tcPr>
            <w:tcW w:w="924" w:type="dxa"/>
            <w:tcBorders/>
            <w:vAlign w:val="center"/>
          </w:tcPr>
          <w:p>
            <w:pPr>
              <w:pStyle w:val="TableContents"/>
              <w:bidi w:val="0"/>
              <w:spacing w:before="0" w:after="283"/>
              <w:jc w:val="start"/>
              <w:rPr/>
            </w:pPr>
            <w:r>
              <w:rPr/>
              <w:t xml:space="preserve">2002 </w:t>
            </w:r>
          </w:p>
        </w:tc>
        <w:tc>
          <w:tcPr>
            <w:tcW w:w="924" w:type="dxa"/>
            <w:tcBorders/>
            <w:vAlign w:val="center"/>
          </w:tcPr>
          <w:p>
            <w:pPr>
              <w:pStyle w:val="TableContents"/>
              <w:bidi w:val="0"/>
              <w:spacing w:before="0" w:after="283"/>
              <w:jc w:val="start"/>
              <w:rPr/>
            </w:pPr>
            <w:r>
              <w:rPr/>
              <w:t xml:space="preserve">2001 </w:t>
            </w:r>
          </w:p>
        </w:tc>
        <w:tc>
          <w:tcPr>
            <w:tcW w:w="1175" w:type="dxa"/>
            <w:tcBorders/>
            <w:vAlign w:val="center"/>
          </w:tcPr>
          <w:p>
            <w:pPr>
              <w:pStyle w:val="TableContents"/>
              <w:bidi w:val="0"/>
              <w:spacing w:before="0" w:after="283"/>
              <w:jc w:val="start"/>
              <w:rPr/>
            </w:pPr>
            <w:r>
              <w:rPr/>
              <w:t xml:space="preserve">Average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Major Shareholder with </w:t>
            </w:r>
          </w:p>
        </w:tc>
        <w:tc>
          <w:tcPr>
            <w:tcW w:w="822" w:type="dxa"/>
            <w:tcBorders/>
            <w:vAlign w:val="center"/>
          </w:tcPr>
          <w:p>
            <w:pPr>
              <w:pStyle w:val="TableContents"/>
              <w:bidi w:val="0"/>
              <w:spacing w:before="0" w:after="283"/>
              <w:jc w:val="start"/>
              <w:rPr/>
            </w:pPr>
            <w:r>
              <w:rPr/>
              <w:t xml:space="preserve">7. 7 </w:t>
            </w:r>
          </w:p>
        </w:tc>
        <w:tc>
          <w:tcPr>
            <w:tcW w:w="924" w:type="dxa"/>
            <w:tcBorders/>
            <w:vAlign w:val="center"/>
          </w:tcPr>
          <w:p>
            <w:pPr>
              <w:pStyle w:val="TableContents"/>
              <w:bidi w:val="0"/>
              <w:spacing w:before="0" w:after="283"/>
              <w:jc w:val="start"/>
              <w:rPr/>
            </w:pPr>
            <w:r>
              <w:rPr/>
              <w:t xml:space="preserve">8. 4 </w:t>
            </w:r>
          </w:p>
        </w:tc>
        <w:tc>
          <w:tcPr>
            <w:tcW w:w="911" w:type="dxa"/>
            <w:tcBorders/>
            <w:vAlign w:val="center"/>
          </w:tcPr>
          <w:p>
            <w:pPr>
              <w:pStyle w:val="TableContents"/>
              <w:bidi w:val="0"/>
              <w:spacing w:before="0" w:after="283"/>
              <w:jc w:val="start"/>
              <w:rPr/>
            </w:pPr>
            <w:r>
              <w:rPr/>
              <w:t xml:space="preserve">7. 5 </w:t>
            </w:r>
          </w:p>
        </w:tc>
        <w:tc>
          <w:tcPr>
            <w:tcW w:w="924" w:type="dxa"/>
            <w:tcBorders/>
            <w:vAlign w:val="center"/>
          </w:tcPr>
          <w:p>
            <w:pPr>
              <w:pStyle w:val="TableContents"/>
              <w:bidi w:val="0"/>
              <w:spacing w:before="0" w:after="283"/>
              <w:jc w:val="start"/>
              <w:rPr/>
            </w:pPr>
            <w:r>
              <w:rPr/>
              <w:t xml:space="preserve">7. 4 </w:t>
            </w:r>
          </w:p>
        </w:tc>
        <w:tc>
          <w:tcPr>
            <w:tcW w:w="924" w:type="dxa"/>
            <w:tcBorders/>
            <w:vAlign w:val="center"/>
          </w:tcPr>
          <w:p>
            <w:pPr>
              <w:pStyle w:val="TableContents"/>
              <w:bidi w:val="0"/>
              <w:spacing w:before="0" w:after="283"/>
              <w:jc w:val="start"/>
              <w:rPr/>
            </w:pPr>
            <w:r>
              <w:rPr/>
              <w:t xml:space="preserve">7. 6 </w:t>
            </w:r>
          </w:p>
        </w:tc>
        <w:tc>
          <w:tcPr>
            <w:tcW w:w="1175" w:type="dxa"/>
            <w:tcBorders/>
            <w:vAlign w:val="center"/>
          </w:tcPr>
          <w:p>
            <w:pPr>
              <w:pStyle w:val="TableContents"/>
              <w:bidi w:val="0"/>
              <w:spacing w:before="0" w:after="283"/>
              <w:jc w:val="start"/>
              <w:rPr/>
            </w:pPr>
            <w:r>
              <w:rPr/>
              <w:t xml:space="preserve">7. 7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Net Profit Margin </w:t>
            </w:r>
          </w:p>
        </w:tc>
        <w:tc>
          <w:tcPr>
            <w:tcW w:w="822" w:type="dxa"/>
            <w:tcBorders/>
            <w:vAlign w:val="center"/>
          </w:tcPr>
          <w:p>
            <w:pPr>
              <w:pStyle w:val="TableContents"/>
              <w:bidi w:val="0"/>
              <w:spacing w:before="0" w:after="283"/>
              <w:jc w:val="start"/>
              <w:rPr/>
            </w:pPr>
            <w:r>
              <w:rPr/>
              <w:t xml:space="preserve">29. 5 </w:t>
            </w:r>
          </w:p>
        </w:tc>
        <w:tc>
          <w:tcPr>
            <w:tcW w:w="924" w:type="dxa"/>
            <w:tcBorders/>
            <w:vAlign w:val="center"/>
          </w:tcPr>
          <w:p>
            <w:pPr>
              <w:pStyle w:val="TableContents"/>
              <w:bidi w:val="0"/>
              <w:spacing w:before="0" w:after="283"/>
              <w:jc w:val="start"/>
              <w:rPr/>
            </w:pPr>
            <w:r>
              <w:rPr/>
              <w:t xml:space="preserve">23. 7 </w:t>
            </w:r>
          </w:p>
        </w:tc>
        <w:tc>
          <w:tcPr>
            <w:tcW w:w="911" w:type="dxa"/>
            <w:tcBorders/>
            <w:vAlign w:val="center"/>
          </w:tcPr>
          <w:p>
            <w:pPr>
              <w:pStyle w:val="TableContents"/>
              <w:bidi w:val="0"/>
              <w:spacing w:before="0" w:after="283"/>
              <w:jc w:val="start"/>
              <w:rPr/>
            </w:pPr>
            <w:r>
              <w:rPr/>
              <w:t xml:space="preserve">8. 7 </w:t>
            </w:r>
          </w:p>
        </w:tc>
        <w:tc>
          <w:tcPr>
            <w:tcW w:w="924" w:type="dxa"/>
            <w:tcBorders/>
            <w:vAlign w:val="center"/>
          </w:tcPr>
          <w:p>
            <w:pPr>
              <w:pStyle w:val="TableContents"/>
              <w:bidi w:val="0"/>
              <w:spacing w:before="0" w:after="283"/>
              <w:jc w:val="start"/>
              <w:rPr/>
            </w:pPr>
            <w:r>
              <w:rPr/>
              <w:t xml:space="preserve">12. 9 </w:t>
            </w:r>
          </w:p>
        </w:tc>
        <w:tc>
          <w:tcPr>
            <w:tcW w:w="924" w:type="dxa"/>
            <w:tcBorders/>
            <w:vAlign w:val="center"/>
          </w:tcPr>
          <w:p>
            <w:pPr>
              <w:pStyle w:val="TableContents"/>
              <w:bidi w:val="0"/>
              <w:spacing w:before="0" w:after="283"/>
              <w:jc w:val="start"/>
              <w:rPr/>
            </w:pPr>
            <w:r>
              <w:rPr/>
              <w:t xml:space="preserve">11. 7 </w:t>
            </w:r>
          </w:p>
        </w:tc>
        <w:tc>
          <w:tcPr>
            <w:tcW w:w="1175" w:type="dxa"/>
            <w:tcBorders/>
            <w:vAlign w:val="center"/>
          </w:tcPr>
          <w:p>
            <w:pPr>
              <w:pStyle w:val="TableContents"/>
              <w:bidi w:val="0"/>
              <w:spacing w:before="0" w:after="283"/>
              <w:jc w:val="start"/>
              <w:rPr/>
            </w:pPr>
            <w:r>
              <w:rPr/>
              <w:t xml:space="preserve">17. 3 </w:t>
            </w:r>
          </w:p>
        </w:tc>
      </w:tr>
      <w:tr>
        <w:trPr/>
        <w:tc>
          <w:tcPr>
            <w:tcW w:w="3320" w:type="dxa"/>
            <w:tcBorders/>
            <w:vAlign w:val="center"/>
          </w:tcPr>
          <w:p>
            <w:pPr>
              <w:pStyle w:val="TableContents"/>
              <w:bidi w:val="0"/>
              <w:spacing w:before="0" w:after="283"/>
              <w:jc w:val="start"/>
              <w:rPr/>
            </w:pPr>
            <w:r>
              <w:rPr/>
              <w:t xml:space="preserve">Return on Assets </w:t>
            </w:r>
          </w:p>
        </w:tc>
        <w:tc>
          <w:tcPr>
            <w:tcW w:w="822" w:type="dxa"/>
            <w:tcBorders/>
            <w:vAlign w:val="center"/>
          </w:tcPr>
          <w:p>
            <w:pPr>
              <w:pStyle w:val="TableContents"/>
              <w:bidi w:val="0"/>
              <w:spacing w:before="0" w:after="283"/>
              <w:jc w:val="start"/>
              <w:rPr/>
            </w:pPr>
            <w:r>
              <w:rPr/>
              <w:t xml:space="preserve">33. 4 </w:t>
            </w:r>
          </w:p>
        </w:tc>
        <w:tc>
          <w:tcPr>
            <w:tcW w:w="924" w:type="dxa"/>
            <w:tcBorders/>
            <w:vAlign w:val="center"/>
          </w:tcPr>
          <w:p>
            <w:pPr>
              <w:pStyle w:val="TableContents"/>
              <w:bidi w:val="0"/>
              <w:spacing w:before="0" w:after="283"/>
              <w:jc w:val="start"/>
              <w:rPr/>
            </w:pPr>
            <w:r>
              <w:rPr/>
              <w:t xml:space="preserve">26. 8 </w:t>
            </w:r>
          </w:p>
        </w:tc>
        <w:tc>
          <w:tcPr>
            <w:tcW w:w="911" w:type="dxa"/>
            <w:tcBorders/>
            <w:vAlign w:val="center"/>
          </w:tcPr>
          <w:p>
            <w:pPr>
              <w:pStyle w:val="TableContents"/>
              <w:bidi w:val="0"/>
              <w:spacing w:before="0" w:after="283"/>
              <w:jc w:val="start"/>
              <w:rPr/>
            </w:pPr>
            <w:r>
              <w:rPr/>
              <w:t xml:space="preserve">20. 9 </w:t>
            </w:r>
          </w:p>
        </w:tc>
        <w:tc>
          <w:tcPr>
            <w:tcW w:w="924" w:type="dxa"/>
            <w:tcBorders/>
            <w:vAlign w:val="center"/>
          </w:tcPr>
          <w:p>
            <w:pPr>
              <w:pStyle w:val="TableContents"/>
              <w:bidi w:val="0"/>
              <w:spacing w:before="0" w:after="283"/>
              <w:jc w:val="start"/>
              <w:rPr/>
            </w:pPr>
            <w:r>
              <w:rPr/>
              <w:t xml:space="preserve">27. 4 </w:t>
            </w:r>
          </w:p>
        </w:tc>
        <w:tc>
          <w:tcPr>
            <w:tcW w:w="924" w:type="dxa"/>
            <w:tcBorders/>
            <w:vAlign w:val="center"/>
          </w:tcPr>
          <w:p>
            <w:pPr>
              <w:pStyle w:val="TableContents"/>
              <w:bidi w:val="0"/>
              <w:spacing w:before="0" w:after="283"/>
              <w:jc w:val="start"/>
              <w:rPr/>
            </w:pPr>
            <w:r>
              <w:rPr/>
              <w:t xml:space="preserve">20. 4 </w:t>
            </w:r>
          </w:p>
        </w:tc>
        <w:tc>
          <w:tcPr>
            <w:tcW w:w="1175" w:type="dxa"/>
            <w:tcBorders/>
            <w:vAlign w:val="center"/>
          </w:tcPr>
          <w:p>
            <w:pPr>
              <w:pStyle w:val="TableContents"/>
              <w:bidi w:val="0"/>
              <w:spacing w:before="0" w:after="283"/>
              <w:jc w:val="start"/>
              <w:rPr/>
            </w:pPr>
            <w:r>
              <w:rPr/>
              <w:t xml:space="preserve">25. 8 </w:t>
            </w:r>
          </w:p>
        </w:tc>
      </w:tr>
      <w:tr>
        <w:trPr/>
        <w:tc>
          <w:tcPr>
            <w:tcW w:w="3320" w:type="dxa"/>
            <w:tcBorders/>
            <w:vAlign w:val="center"/>
          </w:tcPr>
          <w:p>
            <w:pPr>
              <w:pStyle w:val="TableContents"/>
              <w:bidi w:val="0"/>
              <w:spacing w:before="0" w:after="283"/>
              <w:jc w:val="start"/>
              <w:rPr/>
            </w:pPr>
            <w:r>
              <w:rPr/>
              <w:t xml:space="preserve">Return on Equity </w:t>
            </w:r>
          </w:p>
        </w:tc>
        <w:tc>
          <w:tcPr>
            <w:tcW w:w="822" w:type="dxa"/>
            <w:tcBorders/>
            <w:vAlign w:val="center"/>
          </w:tcPr>
          <w:p>
            <w:pPr>
              <w:pStyle w:val="TableContents"/>
              <w:bidi w:val="0"/>
              <w:spacing w:before="0" w:after="283"/>
              <w:jc w:val="start"/>
              <w:rPr/>
            </w:pPr>
            <w:r>
              <w:rPr/>
              <w:t xml:space="preserve">38. 2 </w:t>
            </w:r>
          </w:p>
        </w:tc>
        <w:tc>
          <w:tcPr>
            <w:tcW w:w="924" w:type="dxa"/>
            <w:tcBorders/>
            <w:vAlign w:val="center"/>
          </w:tcPr>
          <w:p>
            <w:pPr>
              <w:pStyle w:val="TableContents"/>
              <w:bidi w:val="0"/>
              <w:spacing w:before="0" w:after="283"/>
              <w:jc w:val="start"/>
              <w:rPr/>
            </w:pPr>
            <w:r>
              <w:rPr/>
              <w:t xml:space="preserve">33. 3 </w:t>
            </w:r>
          </w:p>
        </w:tc>
        <w:tc>
          <w:tcPr>
            <w:tcW w:w="911" w:type="dxa"/>
            <w:tcBorders/>
            <w:vAlign w:val="center"/>
          </w:tcPr>
          <w:p>
            <w:pPr>
              <w:pStyle w:val="TableContents"/>
              <w:bidi w:val="0"/>
              <w:spacing w:before="0" w:after="283"/>
              <w:jc w:val="start"/>
              <w:rPr/>
            </w:pPr>
            <w:r>
              <w:rPr/>
              <w:t xml:space="preserve">14. 8 </w:t>
            </w:r>
          </w:p>
        </w:tc>
        <w:tc>
          <w:tcPr>
            <w:tcW w:w="924" w:type="dxa"/>
            <w:tcBorders/>
            <w:vAlign w:val="center"/>
          </w:tcPr>
          <w:p>
            <w:pPr>
              <w:pStyle w:val="TableContents"/>
              <w:bidi w:val="0"/>
              <w:spacing w:before="0" w:after="283"/>
              <w:jc w:val="start"/>
              <w:rPr/>
            </w:pPr>
            <w:r>
              <w:rPr/>
              <w:t xml:space="preserve">31. 1 </w:t>
            </w:r>
          </w:p>
        </w:tc>
        <w:tc>
          <w:tcPr>
            <w:tcW w:w="924" w:type="dxa"/>
            <w:tcBorders/>
            <w:vAlign w:val="center"/>
          </w:tcPr>
          <w:p>
            <w:pPr>
              <w:pStyle w:val="TableContents"/>
              <w:bidi w:val="0"/>
              <w:spacing w:before="0" w:after="283"/>
              <w:jc w:val="start"/>
              <w:rPr/>
            </w:pPr>
            <w:r>
              <w:rPr/>
              <w:t xml:space="preserve">26. 3 </w:t>
            </w:r>
          </w:p>
        </w:tc>
        <w:tc>
          <w:tcPr>
            <w:tcW w:w="1175" w:type="dxa"/>
            <w:tcBorders/>
            <w:vAlign w:val="center"/>
          </w:tcPr>
          <w:p>
            <w:pPr>
              <w:pStyle w:val="TableContents"/>
              <w:bidi w:val="0"/>
              <w:spacing w:before="0" w:after="283"/>
              <w:jc w:val="start"/>
              <w:rPr/>
            </w:pPr>
            <w:r>
              <w:rPr/>
              <w:t xml:space="preserve">28. 7 </w:t>
            </w:r>
          </w:p>
        </w:tc>
      </w:tr>
      <w:tr>
        <w:trPr/>
        <w:tc>
          <w:tcPr>
            <w:tcW w:w="3320" w:type="dxa"/>
            <w:tcBorders/>
            <w:vAlign w:val="center"/>
          </w:tcPr>
          <w:p>
            <w:pPr>
              <w:pStyle w:val="TableContents"/>
              <w:bidi w:val="0"/>
              <w:spacing w:before="0" w:after="283"/>
              <w:jc w:val="start"/>
              <w:rPr/>
            </w:pPr>
            <w:r>
              <w:rPr/>
              <w:t xml:space="preserve">Share Price (cents) </w:t>
            </w:r>
          </w:p>
        </w:tc>
        <w:tc>
          <w:tcPr>
            <w:tcW w:w="822" w:type="dxa"/>
            <w:tcBorders/>
            <w:vAlign w:val="center"/>
          </w:tcPr>
          <w:p>
            <w:pPr>
              <w:pStyle w:val="TableContents"/>
              <w:bidi w:val="0"/>
              <w:spacing w:before="0" w:after="283"/>
              <w:jc w:val="start"/>
              <w:rPr/>
            </w:pPr>
            <w:r>
              <w:rPr/>
              <w:t xml:space="preserve">22, 418 </w:t>
            </w:r>
          </w:p>
        </w:tc>
        <w:tc>
          <w:tcPr>
            <w:tcW w:w="924" w:type="dxa"/>
            <w:tcBorders/>
            <w:vAlign w:val="center"/>
          </w:tcPr>
          <w:p>
            <w:pPr>
              <w:pStyle w:val="TableContents"/>
              <w:bidi w:val="0"/>
              <w:spacing w:before="0" w:after="283"/>
              <w:jc w:val="start"/>
              <w:rPr/>
            </w:pPr>
            <w:r>
              <w:rPr/>
              <w:t xml:space="preserve">8, 137 </w:t>
            </w:r>
          </w:p>
        </w:tc>
        <w:tc>
          <w:tcPr>
            <w:tcW w:w="911" w:type="dxa"/>
            <w:tcBorders/>
            <w:vAlign w:val="center"/>
          </w:tcPr>
          <w:p>
            <w:pPr>
              <w:pStyle w:val="TableContents"/>
              <w:bidi w:val="0"/>
              <w:spacing w:before="0" w:after="283"/>
              <w:jc w:val="start"/>
              <w:rPr/>
            </w:pPr>
            <w:r>
              <w:rPr/>
              <w:t xml:space="preserve">7, 504 </w:t>
            </w:r>
          </w:p>
        </w:tc>
        <w:tc>
          <w:tcPr>
            <w:tcW w:w="924" w:type="dxa"/>
            <w:tcBorders/>
            <w:vAlign w:val="center"/>
          </w:tcPr>
          <w:p>
            <w:pPr>
              <w:pStyle w:val="TableContents"/>
              <w:bidi w:val="0"/>
              <w:spacing w:before="0" w:after="283"/>
              <w:jc w:val="start"/>
              <w:rPr/>
            </w:pPr>
            <w:r>
              <w:rPr/>
              <w:t xml:space="preserve">411. 9 </w:t>
            </w:r>
          </w:p>
        </w:tc>
        <w:tc>
          <w:tcPr>
            <w:tcW w:w="924" w:type="dxa"/>
            <w:tcBorders/>
            <w:vAlign w:val="center"/>
          </w:tcPr>
          <w:p>
            <w:pPr>
              <w:pStyle w:val="TableContents"/>
              <w:bidi w:val="0"/>
              <w:spacing w:before="0" w:after="283"/>
              <w:jc w:val="start"/>
              <w:rPr/>
            </w:pPr>
            <w:r>
              <w:rPr/>
              <w:t xml:space="preserve">2, 058 </w:t>
            </w:r>
          </w:p>
        </w:tc>
        <w:tc>
          <w:tcPr>
            <w:tcW w:w="1175" w:type="dxa"/>
            <w:tcBorders/>
            <w:vAlign w:val="center"/>
          </w:tcPr>
          <w:p>
            <w:pPr>
              <w:pStyle w:val="TableContents"/>
              <w:bidi w:val="0"/>
              <w:spacing w:before="0" w:after="283"/>
              <w:jc w:val="start"/>
              <w:rPr/>
            </w:pPr>
            <w:r>
              <w:rPr/>
              <w:t xml:space="preserve">8, 106 </w:t>
            </w:r>
          </w:p>
        </w:tc>
      </w:tr>
      <w:tr>
        <w:trPr/>
        <w:tc>
          <w:tcPr>
            <w:tcW w:w="3320" w:type="dxa"/>
            <w:tcBorders/>
            <w:vAlign w:val="center"/>
          </w:tcPr>
          <w:p>
            <w:pPr>
              <w:pStyle w:val="TableContents"/>
              <w:bidi w:val="0"/>
              <w:spacing w:before="0" w:after="283"/>
              <w:jc w:val="start"/>
              <w:rPr/>
            </w:pPr>
            <w:r>
              <w:rPr/>
              <w:t xml:space="preserve">Tobin Q </w:t>
            </w:r>
          </w:p>
        </w:tc>
        <w:tc>
          <w:tcPr>
            <w:tcW w:w="822" w:type="dxa"/>
            <w:tcBorders/>
            <w:vAlign w:val="center"/>
          </w:tcPr>
          <w:p>
            <w:pPr>
              <w:pStyle w:val="TableContents"/>
              <w:bidi w:val="0"/>
              <w:spacing w:before="0" w:after="283"/>
              <w:jc w:val="start"/>
              <w:rPr/>
            </w:pPr>
            <w:r>
              <w:rPr/>
              <w:t xml:space="preserve">8. 2 </w:t>
            </w:r>
          </w:p>
        </w:tc>
        <w:tc>
          <w:tcPr>
            <w:tcW w:w="924" w:type="dxa"/>
            <w:tcBorders/>
            <w:vAlign w:val="center"/>
          </w:tcPr>
          <w:p>
            <w:pPr>
              <w:pStyle w:val="TableContents"/>
              <w:bidi w:val="0"/>
              <w:spacing w:before="0" w:after="283"/>
              <w:jc w:val="start"/>
              <w:rPr/>
            </w:pPr>
            <w:r>
              <w:rPr/>
              <w:t xml:space="preserve">4. 0 </w:t>
            </w:r>
          </w:p>
        </w:tc>
        <w:tc>
          <w:tcPr>
            <w:tcW w:w="911" w:type="dxa"/>
            <w:tcBorders/>
            <w:vAlign w:val="center"/>
          </w:tcPr>
          <w:p>
            <w:pPr>
              <w:pStyle w:val="TableContents"/>
              <w:bidi w:val="0"/>
              <w:spacing w:before="0" w:after="283"/>
              <w:jc w:val="start"/>
              <w:rPr/>
            </w:pPr>
            <w:r>
              <w:rPr/>
              <w:t xml:space="preserve">1. 6 </w:t>
            </w:r>
          </w:p>
        </w:tc>
        <w:tc>
          <w:tcPr>
            <w:tcW w:w="924" w:type="dxa"/>
            <w:tcBorders/>
            <w:vAlign w:val="center"/>
          </w:tcPr>
          <w:p>
            <w:pPr>
              <w:pStyle w:val="TableContents"/>
              <w:bidi w:val="0"/>
              <w:spacing w:before="0" w:after="283"/>
              <w:jc w:val="start"/>
              <w:rPr/>
            </w:pPr>
            <w:r>
              <w:rPr/>
              <w:t xml:space="preserve">0. 6 </w:t>
            </w:r>
          </w:p>
        </w:tc>
        <w:tc>
          <w:tcPr>
            <w:tcW w:w="924" w:type="dxa"/>
            <w:tcBorders/>
            <w:vAlign w:val="center"/>
          </w:tcPr>
          <w:p>
            <w:pPr>
              <w:pStyle w:val="TableContents"/>
              <w:bidi w:val="0"/>
              <w:spacing w:before="0" w:after="283"/>
              <w:jc w:val="start"/>
              <w:rPr/>
            </w:pPr>
            <w:r>
              <w:rPr/>
              <w:t xml:space="preserve">1. 9 </w:t>
            </w:r>
          </w:p>
        </w:tc>
        <w:tc>
          <w:tcPr>
            <w:tcW w:w="1175" w:type="dxa"/>
            <w:tcBorders/>
            <w:vAlign w:val="center"/>
          </w:tcPr>
          <w:p>
            <w:pPr>
              <w:pStyle w:val="TableContents"/>
              <w:bidi w:val="0"/>
              <w:spacing w:before="0" w:after="283"/>
              <w:jc w:val="start"/>
              <w:rPr/>
            </w:pPr>
            <w:r>
              <w:rPr/>
              <w:t xml:space="preserve">3. 3 </w:t>
            </w:r>
          </w:p>
        </w:tc>
      </w:tr>
      <w:tr>
        <w:trPr/>
        <w:tc>
          <w:tcPr>
            <w:tcW w:w="3320" w:type="dxa"/>
            <w:tcBorders/>
            <w:vAlign w:val="center"/>
          </w:tcPr>
          <w:p>
            <w:pPr>
              <w:pStyle w:val="TableContents"/>
              <w:bidi w:val="0"/>
              <w:spacing w:before="0" w:after="283"/>
              <w:jc w:val="start"/>
              <w:rPr/>
            </w:pPr>
            <w:r>
              <w:rPr/>
              <w:t xml:space="preserve">EVA </w:t>
            </w:r>
          </w:p>
        </w:tc>
        <w:tc>
          <w:tcPr>
            <w:tcW w:w="822" w:type="dxa"/>
            <w:tcBorders/>
            <w:vAlign w:val="center"/>
          </w:tcPr>
          <w:p>
            <w:pPr>
              <w:pStyle w:val="TableContents"/>
              <w:bidi w:val="0"/>
              <w:spacing w:before="0" w:after="283"/>
              <w:jc w:val="start"/>
              <w:rPr/>
            </w:pPr>
            <w:r>
              <w:rPr/>
              <w:t xml:space="preserve">1, 304. 4 </w:t>
            </w:r>
          </w:p>
        </w:tc>
        <w:tc>
          <w:tcPr>
            <w:tcW w:w="924" w:type="dxa"/>
            <w:tcBorders/>
            <w:vAlign w:val="center"/>
          </w:tcPr>
          <w:p>
            <w:pPr>
              <w:pStyle w:val="TableContents"/>
              <w:bidi w:val="0"/>
              <w:spacing w:before="0" w:after="283"/>
              <w:jc w:val="start"/>
              <w:rPr/>
            </w:pPr>
            <w:r>
              <w:rPr/>
              <w:t xml:space="preserve">466. 1 </w:t>
            </w:r>
          </w:p>
        </w:tc>
        <w:tc>
          <w:tcPr>
            <w:tcW w:w="911" w:type="dxa"/>
            <w:tcBorders/>
            <w:vAlign w:val="center"/>
          </w:tcPr>
          <w:p>
            <w:pPr>
              <w:pStyle w:val="TableContents"/>
              <w:bidi w:val="0"/>
              <w:spacing w:before="0" w:after="283"/>
              <w:jc w:val="start"/>
              <w:rPr/>
            </w:pPr>
            <w:r>
              <w:rPr/>
              <w:t xml:space="preserve">416. 6 </w:t>
            </w:r>
          </w:p>
        </w:tc>
        <w:tc>
          <w:tcPr>
            <w:tcW w:w="924" w:type="dxa"/>
            <w:tcBorders/>
            <w:vAlign w:val="center"/>
          </w:tcPr>
          <w:p>
            <w:pPr>
              <w:pStyle w:val="TableContents"/>
              <w:bidi w:val="0"/>
              <w:spacing w:before="0" w:after="283"/>
              <w:jc w:val="start"/>
              <w:rPr/>
            </w:pPr>
            <w:r>
              <w:rPr/>
              <w:t xml:space="preserve">(249. 7) </w:t>
            </w:r>
          </w:p>
        </w:tc>
        <w:tc>
          <w:tcPr>
            <w:tcW w:w="924" w:type="dxa"/>
            <w:tcBorders/>
            <w:vAlign w:val="center"/>
          </w:tcPr>
          <w:p>
            <w:pPr>
              <w:pStyle w:val="TableContents"/>
              <w:bidi w:val="0"/>
              <w:spacing w:before="0" w:after="283"/>
              <w:jc w:val="start"/>
              <w:rPr/>
            </w:pPr>
            <w:r>
              <w:rPr/>
              <w:t xml:space="preserve">(626. 0) </w:t>
            </w:r>
          </w:p>
        </w:tc>
        <w:tc>
          <w:tcPr>
            <w:tcW w:w="1175" w:type="dxa"/>
            <w:tcBorders/>
            <w:vAlign w:val="center"/>
          </w:tcPr>
          <w:p>
            <w:pPr>
              <w:pStyle w:val="TableContents"/>
              <w:bidi w:val="0"/>
              <w:spacing w:before="0" w:after="283"/>
              <w:jc w:val="start"/>
              <w:rPr/>
            </w:pPr>
            <w:r>
              <w:rPr/>
              <w:t xml:space="preserve">262. 3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Major Shareholder (10% – 19%) </w:t>
            </w:r>
          </w:p>
        </w:tc>
        <w:tc>
          <w:tcPr>
            <w:tcW w:w="822" w:type="dxa"/>
            <w:tcBorders/>
            <w:vAlign w:val="center"/>
          </w:tcPr>
          <w:p>
            <w:pPr>
              <w:pStyle w:val="TableContents"/>
              <w:bidi w:val="0"/>
              <w:spacing w:before="0" w:after="283"/>
              <w:jc w:val="start"/>
              <w:rPr/>
            </w:pPr>
            <w:r>
              <w:rPr/>
              <w:t xml:space="preserve">2005 </w:t>
            </w:r>
          </w:p>
        </w:tc>
        <w:tc>
          <w:tcPr>
            <w:tcW w:w="924" w:type="dxa"/>
            <w:tcBorders/>
            <w:vAlign w:val="center"/>
          </w:tcPr>
          <w:p>
            <w:pPr>
              <w:pStyle w:val="TableContents"/>
              <w:bidi w:val="0"/>
              <w:spacing w:before="0" w:after="283"/>
              <w:jc w:val="start"/>
              <w:rPr/>
            </w:pPr>
            <w:r>
              <w:rPr/>
              <w:t xml:space="preserve">2004 </w:t>
            </w:r>
          </w:p>
        </w:tc>
        <w:tc>
          <w:tcPr>
            <w:tcW w:w="911" w:type="dxa"/>
            <w:tcBorders/>
            <w:vAlign w:val="center"/>
          </w:tcPr>
          <w:p>
            <w:pPr>
              <w:pStyle w:val="TableContents"/>
              <w:bidi w:val="0"/>
              <w:spacing w:before="0" w:after="283"/>
              <w:jc w:val="start"/>
              <w:rPr/>
            </w:pPr>
            <w:r>
              <w:rPr/>
              <w:t xml:space="preserve">2003 </w:t>
            </w:r>
          </w:p>
        </w:tc>
        <w:tc>
          <w:tcPr>
            <w:tcW w:w="924" w:type="dxa"/>
            <w:tcBorders/>
            <w:vAlign w:val="center"/>
          </w:tcPr>
          <w:p>
            <w:pPr>
              <w:pStyle w:val="TableContents"/>
              <w:bidi w:val="0"/>
              <w:spacing w:before="0" w:after="283"/>
              <w:jc w:val="start"/>
              <w:rPr/>
            </w:pPr>
            <w:r>
              <w:rPr/>
              <w:t xml:space="preserve">2002 </w:t>
            </w:r>
          </w:p>
        </w:tc>
        <w:tc>
          <w:tcPr>
            <w:tcW w:w="924" w:type="dxa"/>
            <w:tcBorders/>
            <w:vAlign w:val="center"/>
          </w:tcPr>
          <w:p>
            <w:pPr>
              <w:pStyle w:val="TableContents"/>
              <w:bidi w:val="0"/>
              <w:spacing w:before="0" w:after="283"/>
              <w:jc w:val="start"/>
              <w:rPr/>
            </w:pPr>
            <w:r>
              <w:rPr/>
              <w:t xml:space="preserve">2001 </w:t>
            </w:r>
          </w:p>
        </w:tc>
        <w:tc>
          <w:tcPr>
            <w:tcW w:w="1175" w:type="dxa"/>
            <w:tcBorders/>
            <w:vAlign w:val="center"/>
          </w:tcPr>
          <w:p>
            <w:pPr>
              <w:pStyle w:val="TableContents"/>
              <w:bidi w:val="0"/>
              <w:spacing w:before="0" w:after="283"/>
              <w:jc w:val="start"/>
              <w:rPr/>
            </w:pPr>
            <w:r>
              <w:rPr/>
              <w:t xml:space="preserve">Average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Major Shareholder with </w:t>
            </w:r>
          </w:p>
        </w:tc>
        <w:tc>
          <w:tcPr>
            <w:tcW w:w="822" w:type="dxa"/>
            <w:tcBorders/>
            <w:vAlign w:val="center"/>
          </w:tcPr>
          <w:p>
            <w:pPr>
              <w:pStyle w:val="TableContents"/>
              <w:bidi w:val="0"/>
              <w:spacing w:before="0" w:after="283"/>
              <w:jc w:val="start"/>
              <w:rPr/>
            </w:pPr>
            <w:r>
              <w:rPr/>
              <w:t xml:space="preserve">14. 9 </w:t>
            </w:r>
          </w:p>
        </w:tc>
        <w:tc>
          <w:tcPr>
            <w:tcW w:w="924" w:type="dxa"/>
            <w:tcBorders/>
            <w:vAlign w:val="center"/>
          </w:tcPr>
          <w:p>
            <w:pPr>
              <w:pStyle w:val="TableContents"/>
              <w:bidi w:val="0"/>
              <w:spacing w:before="0" w:after="283"/>
              <w:jc w:val="start"/>
              <w:rPr/>
            </w:pPr>
            <w:r>
              <w:rPr/>
              <w:t xml:space="preserve">15. 6 </w:t>
            </w:r>
          </w:p>
        </w:tc>
        <w:tc>
          <w:tcPr>
            <w:tcW w:w="911" w:type="dxa"/>
            <w:tcBorders/>
            <w:vAlign w:val="center"/>
          </w:tcPr>
          <w:p>
            <w:pPr>
              <w:pStyle w:val="TableContents"/>
              <w:bidi w:val="0"/>
              <w:spacing w:before="0" w:after="283"/>
              <w:jc w:val="start"/>
              <w:rPr/>
            </w:pPr>
            <w:r>
              <w:rPr/>
              <w:t xml:space="preserve">14. 5 </w:t>
            </w:r>
          </w:p>
        </w:tc>
        <w:tc>
          <w:tcPr>
            <w:tcW w:w="924" w:type="dxa"/>
            <w:tcBorders/>
            <w:vAlign w:val="center"/>
          </w:tcPr>
          <w:p>
            <w:pPr>
              <w:pStyle w:val="TableContents"/>
              <w:bidi w:val="0"/>
              <w:spacing w:before="0" w:after="283"/>
              <w:jc w:val="start"/>
              <w:rPr/>
            </w:pPr>
            <w:r>
              <w:rPr/>
              <w:t xml:space="preserve">14. 3 </w:t>
            </w:r>
          </w:p>
        </w:tc>
        <w:tc>
          <w:tcPr>
            <w:tcW w:w="924" w:type="dxa"/>
            <w:tcBorders/>
            <w:vAlign w:val="center"/>
          </w:tcPr>
          <w:p>
            <w:pPr>
              <w:pStyle w:val="TableContents"/>
              <w:bidi w:val="0"/>
              <w:spacing w:before="0" w:after="283"/>
              <w:jc w:val="start"/>
              <w:rPr/>
            </w:pPr>
            <w:r>
              <w:rPr/>
              <w:t xml:space="preserve">15. 3 </w:t>
            </w:r>
          </w:p>
        </w:tc>
        <w:tc>
          <w:tcPr>
            <w:tcW w:w="1175" w:type="dxa"/>
            <w:tcBorders/>
            <w:vAlign w:val="center"/>
          </w:tcPr>
          <w:p>
            <w:pPr>
              <w:pStyle w:val="TableContents"/>
              <w:bidi w:val="0"/>
              <w:spacing w:before="0" w:after="283"/>
              <w:jc w:val="start"/>
              <w:rPr/>
            </w:pPr>
            <w:r>
              <w:rPr/>
              <w:t xml:space="preserve">14. 9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Net Profit Margin </w:t>
            </w:r>
          </w:p>
        </w:tc>
        <w:tc>
          <w:tcPr>
            <w:tcW w:w="822" w:type="dxa"/>
            <w:tcBorders/>
            <w:vAlign w:val="center"/>
          </w:tcPr>
          <w:p>
            <w:pPr>
              <w:pStyle w:val="TableContents"/>
              <w:bidi w:val="0"/>
              <w:spacing w:before="0" w:after="283"/>
              <w:jc w:val="start"/>
              <w:rPr/>
            </w:pPr>
            <w:r>
              <w:rPr/>
              <w:t xml:space="preserve">5. 7 </w:t>
            </w:r>
          </w:p>
        </w:tc>
        <w:tc>
          <w:tcPr>
            <w:tcW w:w="924" w:type="dxa"/>
            <w:tcBorders/>
            <w:vAlign w:val="center"/>
          </w:tcPr>
          <w:p>
            <w:pPr>
              <w:pStyle w:val="TableContents"/>
              <w:bidi w:val="0"/>
              <w:spacing w:before="0" w:after="283"/>
              <w:jc w:val="start"/>
              <w:rPr/>
            </w:pPr>
            <w:r>
              <w:rPr/>
              <w:t xml:space="preserve">23. 7 </w:t>
            </w:r>
          </w:p>
        </w:tc>
        <w:tc>
          <w:tcPr>
            <w:tcW w:w="911" w:type="dxa"/>
            <w:tcBorders/>
            <w:vAlign w:val="center"/>
          </w:tcPr>
          <w:p>
            <w:pPr>
              <w:pStyle w:val="TableContents"/>
              <w:bidi w:val="0"/>
              <w:spacing w:before="0" w:after="283"/>
              <w:jc w:val="start"/>
              <w:rPr/>
            </w:pPr>
            <w:r>
              <w:rPr/>
              <w:t xml:space="preserve">8. 3 </w:t>
            </w:r>
          </w:p>
        </w:tc>
        <w:tc>
          <w:tcPr>
            <w:tcW w:w="924" w:type="dxa"/>
            <w:tcBorders/>
            <w:vAlign w:val="center"/>
          </w:tcPr>
          <w:p>
            <w:pPr>
              <w:pStyle w:val="TableContents"/>
              <w:bidi w:val="0"/>
              <w:spacing w:before="0" w:after="283"/>
              <w:jc w:val="start"/>
              <w:rPr/>
            </w:pPr>
            <w:r>
              <w:rPr/>
              <w:t xml:space="preserve">(1. 5) </w:t>
            </w:r>
          </w:p>
        </w:tc>
        <w:tc>
          <w:tcPr>
            <w:tcW w:w="924" w:type="dxa"/>
            <w:tcBorders/>
            <w:vAlign w:val="center"/>
          </w:tcPr>
          <w:p>
            <w:pPr>
              <w:pStyle w:val="TableContents"/>
              <w:bidi w:val="0"/>
              <w:spacing w:before="0" w:after="283"/>
              <w:jc w:val="start"/>
              <w:rPr/>
            </w:pPr>
            <w:r>
              <w:rPr/>
              <w:t xml:space="preserve">(5. 0) </w:t>
            </w:r>
          </w:p>
        </w:tc>
        <w:tc>
          <w:tcPr>
            <w:tcW w:w="1175" w:type="dxa"/>
            <w:tcBorders/>
            <w:vAlign w:val="center"/>
          </w:tcPr>
          <w:p>
            <w:pPr>
              <w:pStyle w:val="TableContents"/>
              <w:bidi w:val="0"/>
              <w:spacing w:before="0" w:after="283"/>
              <w:jc w:val="start"/>
              <w:rPr/>
            </w:pPr>
            <w:r>
              <w:rPr/>
              <w:t xml:space="preserve">6. 2 </w:t>
            </w:r>
          </w:p>
        </w:tc>
      </w:tr>
      <w:tr>
        <w:trPr/>
        <w:tc>
          <w:tcPr>
            <w:tcW w:w="3320" w:type="dxa"/>
            <w:tcBorders/>
            <w:vAlign w:val="center"/>
          </w:tcPr>
          <w:p>
            <w:pPr>
              <w:pStyle w:val="TableContents"/>
              <w:bidi w:val="0"/>
              <w:spacing w:before="0" w:after="283"/>
              <w:jc w:val="start"/>
              <w:rPr/>
            </w:pPr>
            <w:r>
              <w:rPr/>
              <w:t xml:space="preserve">Return on Assets </w:t>
            </w:r>
          </w:p>
        </w:tc>
        <w:tc>
          <w:tcPr>
            <w:tcW w:w="822" w:type="dxa"/>
            <w:tcBorders/>
            <w:vAlign w:val="center"/>
          </w:tcPr>
          <w:p>
            <w:pPr>
              <w:pStyle w:val="TableContents"/>
              <w:bidi w:val="0"/>
              <w:spacing w:before="0" w:after="283"/>
              <w:jc w:val="start"/>
              <w:rPr/>
            </w:pPr>
            <w:r>
              <w:rPr/>
              <w:t xml:space="preserve">15. 9 </w:t>
            </w:r>
          </w:p>
        </w:tc>
        <w:tc>
          <w:tcPr>
            <w:tcW w:w="924" w:type="dxa"/>
            <w:tcBorders/>
            <w:vAlign w:val="center"/>
          </w:tcPr>
          <w:p>
            <w:pPr>
              <w:pStyle w:val="TableContents"/>
              <w:bidi w:val="0"/>
              <w:spacing w:before="0" w:after="283"/>
              <w:jc w:val="start"/>
              <w:rPr/>
            </w:pPr>
            <w:r>
              <w:rPr/>
              <w:t xml:space="preserve">26. 8. </w:t>
            </w:r>
          </w:p>
        </w:tc>
        <w:tc>
          <w:tcPr>
            <w:tcW w:w="911" w:type="dxa"/>
            <w:tcBorders/>
            <w:vAlign w:val="center"/>
          </w:tcPr>
          <w:p>
            <w:pPr>
              <w:pStyle w:val="TableContents"/>
              <w:bidi w:val="0"/>
              <w:spacing w:before="0" w:after="283"/>
              <w:jc w:val="start"/>
              <w:rPr/>
            </w:pPr>
            <w:r>
              <w:rPr/>
              <w:t xml:space="preserve">17. 8 </w:t>
            </w:r>
          </w:p>
        </w:tc>
        <w:tc>
          <w:tcPr>
            <w:tcW w:w="924" w:type="dxa"/>
            <w:tcBorders/>
            <w:vAlign w:val="center"/>
          </w:tcPr>
          <w:p>
            <w:pPr>
              <w:pStyle w:val="TableContents"/>
              <w:bidi w:val="0"/>
              <w:spacing w:before="0" w:after="283"/>
              <w:jc w:val="start"/>
              <w:rPr/>
            </w:pPr>
            <w:r>
              <w:rPr/>
              <w:t xml:space="preserve">5. 8 </w:t>
            </w:r>
          </w:p>
        </w:tc>
        <w:tc>
          <w:tcPr>
            <w:tcW w:w="924" w:type="dxa"/>
            <w:tcBorders/>
            <w:vAlign w:val="center"/>
          </w:tcPr>
          <w:p>
            <w:pPr>
              <w:pStyle w:val="TableContents"/>
              <w:bidi w:val="0"/>
              <w:spacing w:before="0" w:after="283"/>
              <w:jc w:val="start"/>
              <w:rPr/>
            </w:pPr>
            <w:r>
              <w:rPr/>
              <w:t xml:space="preserve">(1. 2) </w:t>
            </w:r>
          </w:p>
        </w:tc>
        <w:tc>
          <w:tcPr>
            <w:tcW w:w="1175" w:type="dxa"/>
            <w:tcBorders/>
            <w:vAlign w:val="center"/>
          </w:tcPr>
          <w:p>
            <w:pPr>
              <w:pStyle w:val="TableContents"/>
              <w:bidi w:val="0"/>
              <w:spacing w:before="0" w:after="283"/>
              <w:jc w:val="start"/>
              <w:rPr/>
            </w:pPr>
            <w:r>
              <w:rPr/>
              <w:t xml:space="preserve">9. 6 </w:t>
            </w:r>
          </w:p>
        </w:tc>
      </w:tr>
      <w:tr>
        <w:trPr/>
        <w:tc>
          <w:tcPr>
            <w:tcW w:w="3320" w:type="dxa"/>
            <w:tcBorders/>
            <w:vAlign w:val="center"/>
          </w:tcPr>
          <w:p>
            <w:pPr>
              <w:pStyle w:val="TableContents"/>
              <w:bidi w:val="0"/>
              <w:spacing w:before="0" w:after="283"/>
              <w:jc w:val="start"/>
              <w:rPr/>
            </w:pPr>
            <w:r>
              <w:rPr/>
              <w:t xml:space="preserve">Return on Equity </w:t>
            </w:r>
          </w:p>
        </w:tc>
        <w:tc>
          <w:tcPr>
            <w:tcW w:w="822" w:type="dxa"/>
            <w:tcBorders/>
            <w:vAlign w:val="center"/>
          </w:tcPr>
          <w:p>
            <w:pPr>
              <w:pStyle w:val="TableContents"/>
              <w:bidi w:val="0"/>
              <w:spacing w:before="0" w:after="283"/>
              <w:jc w:val="start"/>
              <w:rPr/>
            </w:pPr>
            <w:r>
              <w:rPr/>
              <w:t xml:space="preserve">12. 8 </w:t>
            </w:r>
          </w:p>
        </w:tc>
        <w:tc>
          <w:tcPr>
            <w:tcW w:w="924" w:type="dxa"/>
            <w:tcBorders/>
            <w:vAlign w:val="center"/>
          </w:tcPr>
          <w:p>
            <w:pPr>
              <w:pStyle w:val="TableContents"/>
              <w:bidi w:val="0"/>
              <w:spacing w:before="0" w:after="283"/>
              <w:jc w:val="start"/>
              <w:rPr/>
            </w:pPr>
            <w:r>
              <w:rPr/>
              <w:t xml:space="preserve">33. 3 </w:t>
            </w:r>
          </w:p>
        </w:tc>
        <w:tc>
          <w:tcPr>
            <w:tcW w:w="911" w:type="dxa"/>
            <w:tcBorders/>
            <w:vAlign w:val="center"/>
          </w:tcPr>
          <w:p>
            <w:pPr>
              <w:pStyle w:val="TableContents"/>
              <w:bidi w:val="0"/>
              <w:spacing w:before="0" w:after="283"/>
              <w:jc w:val="start"/>
              <w:rPr/>
            </w:pPr>
            <w:r>
              <w:rPr/>
              <w:t xml:space="preserve">21. 8 </w:t>
            </w:r>
          </w:p>
        </w:tc>
        <w:tc>
          <w:tcPr>
            <w:tcW w:w="924" w:type="dxa"/>
            <w:tcBorders/>
            <w:vAlign w:val="center"/>
          </w:tcPr>
          <w:p>
            <w:pPr>
              <w:pStyle w:val="TableContents"/>
              <w:bidi w:val="0"/>
              <w:spacing w:before="0" w:after="283"/>
              <w:jc w:val="start"/>
              <w:rPr/>
            </w:pPr>
            <w:r>
              <w:rPr/>
              <w:t xml:space="preserve">(8. 9) </w:t>
            </w:r>
          </w:p>
        </w:tc>
        <w:tc>
          <w:tcPr>
            <w:tcW w:w="924" w:type="dxa"/>
            <w:tcBorders/>
            <w:vAlign w:val="center"/>
          </w:tcPr>
          <w:p>
            <w:pPr>
              <w:pStyle w:val="TableContents"/>
              <w:bidi w:val="0"/>
              <w:spacing w:before="0" w:after="283"/>
              <w:jc w:val="start"/>
              <w:rPr/>
            </w:pPr>
            <w:r>
              <w:rPr/>
              <w:t xml:space="preserve">(22. 1) </w:t>
            </w:r>
          </w:p>
        </w:tc>
        <w:tc>
          <w:tcPr>
            <w:tcW w:w="1175" w:type="dxa"/>
            <w:tcBorders/>
            <w:vAlign w:val="center"/>
          </w:tcPr>
          <w:p>
            <w:pPr>
              <w:pStyle w:val="TableContents"/>
              <w:bidi w:val="0"/>
              <w:spacing w:before="0" w:after="283"/>
              <w:jc w:val="start"/>
              <w:rPr/>
            </w:pPr>
            <w:r>
              <w:rPr/>
              <w:t xml:space="preserve">7. 4 </w:t>
            </w:r>
          </w:p>
        </w:tc>
      </w:tr>
      <w:tr>
        <w:trPr/>
        <w:tc>
          <w:tcPr>
            <w:tcW w:w="3320" w:type="dxa"/>
            <w:tcBorders/>
            <w:vAlign w:val="center"/>
          </w:tcPr>
          <w:p>
            <w:pPr>
              <w:pStyle w:val="TableContents"/>
              <w:bidi w:val="0"/>
              <w:spacing w:before="0" w:after="283"/>
              <w:jc w:val="start"/>
              <w:rPr/>
            </w:pPr>
            <w:r>
              <w:rPr/>
              <w:t xml:space="preserve">Share Price (cents) </w:t>
            </w:r>
          </w:p>
        </w:tc>
        <w:tc>
          <w:tcPr>
            <w:tcW w:w="822" w:type="dxa"/>
            <w:tcBorders/>
            <w:vAlign w:val="center"/>
          </w:tcPr>
          <w:p>
            <w:pPr>
              <w:pStyle w:val="TableContents"/>
              <w:bidi w:val="0"/>
              <w:spacing w:before="0" w:after="283"/>
              <w:jc w:val="start"/>
              <w:rPr/>
            </w:pPr>
            <w:r>
              <w:rPr/>
              <w:t xml:space="preserve">2, 611 </w:t>
            </w:r>
          </w:p>
        </w:tc>
        <w:tc>
          <w:tcPr>
            <w:tcW w:w="924" w:type="dxa"/>
            <w:tcBorders/>
            <w:vAlign w:val="center"/>
          </w:tcPr>
          <w:p>
            <w:pPr>
              <w:pStyle w:val="TableContents"/>
              <w:bidi w:val="0"/>
              <w:spacing w:before="0" w:after="283"/>
              <w:jc w:val="start"/>
              <w:rPr/>
            </w:pPr>
            <w:r>
              <w:rPr/>
              <w:t xml:space="preserve">8, 137 </w:t>
            </w:r>
          </w:p>
        </w:tc>
        <w:tc>
          <w:tcPr>
            <w:tcW w:w="911" w:type="dxa"/>
            <w:tcBorders/>
            <w:vAlign w:val="center"/>
          </w:tcPr>
          <w:p>
            <w:pPr>
              <w:pStyle w:val="TableContents"/>
              <w:bidi w:val="0"/>
              <w:spacing w:before="0" w:after="283"/>
              <w:jc w:val="start"/>
              <w:rPr/>
            </w:pPr>
            <w:r>
              <w:rPr/>
              <w:t xml:space="preserve">1, 398 </w:t>
            </w:r>
          </w:p>
        </w:tc>
        <w:tc>
          <w:tcPr>
            <w:tcW w:w="924" w:type="dxa"/>
            <w:tcBorders/>
            <w:vAlign w:val="center"/>
          </w:tcPr>
          <w:p>
            <w:pPr>
              <w:pStyle w:val="TableContents"/>
              <w:bidi w:val="0"/>
              <w:spacing w:before="0" w:after="283"/>
              <w:jc w:val="start"/>
              <w:rPr/>
            </w:pPr>
            <w:r>
              <w:rPr/>
              <w:t xml:space="preserve">1, 657 </w:t>
            </w:r>
          </w:p>
        </w:tc>
        <w:tc>
          <w:tcPr>
            <w:tcW w:w="924" w:type="dxa"/>
            <w:tcBorders/>
            <w:vAlign w:val="center"/>
          </w:tcPr>
          <w:p>
            <w:pPr>
              <w:pStyle w:val="TableContents"/>
              <w:bidi w:val="0"/>
              <w:spacing w:before="0" w:after="283"/>
              <w:jc w:val="start"/>
              <w:rPr/>
            </w:pPr>
            <w:r>
              <w:rPr/>
              <w:t xml:space="preserve">2, 116 </w:t>
            </w:r>
          </w:p>
        </w:tc>
        <w:tc>
          <w:tcPr>
            <w:tcW w:w="1175" w:type="dxa"/>
            <w:tcBorders/>
            <w:vAlign w:val="center"/>
          </w:tcPr>
          <w:p>
            <w:pPr>
              <w:pStyle w:val="TableContents"/>
              <w:bidi w:val="0"/>
              <w:spacing w:before="0" w:after="283"/>
              <w:jc w:val="start"/>
              <w:rPr/>
            </w:pPr>
            <w:r>
              <w:rPr/>
              <w:t xml:space="preserve">3, 184 </w:t>
            </w:r>
          </w:p>
        </w:tc>
      </w:tr>
      <w:tr>
        <w:trPr/>
        <w:tc>
          <w:tcPr>
            <w:tcW w:w="3320" w:type="dxa"/>
            <w:tcBorders/>
            <w:vAlign w:val="center"/>
          </w:tcPr>
          <w:p>
            <w:pPr>
              <w:pStyle w:val="TableContents"/>
              <w:bidi w:val="0"/>
              <w:spacing w:before="0" w:after="283"/>
              <w:jc w:val="start"/>
              <w:rPr/>
            </w:pPr>
            <w:r>
              <w:rPr/>
              <w:t xml:space="preserve">Tobin Q </w:t>
            </w:r>
          </w:p>
        </w:tc>
        <w:tc>
          <w:tcPr>
            <w:tcW w:w="822" w:type="dxa"/>
            <w:tcBorders/>
            <w:vAlign w:val="center"/>
          </w:tcPr>
          <w:p>
            <w:pPr>
              <w:pStyle w:val="TableContents"/>
              <w:bidi w:val="0"/>
              <w:spacing w:before="0" w:after="283"/>
              <w:jc w:val="start"/>
              <w:rPr/>
            </w:pPr>
            <w:r>
              <w:rPr/>
              <w:t xml:space="preserve">2. 0 </w:t>
            </w:r>
          </w:p>
        </w:tc>
        <w:tc>
          <w:tcPr>
            <w:tcW w:w="924" w:type="dxa"/>
            <w:tcBorders/>
            <w:vAlign w:val="center"/>
          </w:tcPr>
          <w:p>
            <w:pPr>
              <w:pStyle w:val="TableContents"/>
              <w:bidi w:val="0"/>
              <w:spacing w:before="0" w:after="283"/>
              <w:jc w:val="start"/>
              <w:rPr/>
            </w:pPr>
            <w:r>
              <w:rPr/>
              <w:t xml:space="preserve">4. 0 </w:t>
            </w:r>
          </w:p>
        </w:tc>
        <w:tc>
          <w:tcPr>
            <w:tcW w:w="911" w:type="dxa"/>
            <w:tcBorders/>
            <w:vAlign w:val="center"/>
          </w:tcPr>
          <w:p>
            <w:pPr>
              <w:pStyle w:val="TableContents"/>
              <w:bidi w:val="0"/>
              <w:spacing w:before="0" w:after="283"/>
              <w:jc w:val="start"/>
              <w:rPr/>
            </w:pPr>
            <w:r>
              <w:rPr/>
              <w:t xml:space="preserve">0. 8 </w:t>
            </w:r>
          </w:p>
        </w:tc>
        <w:tc>
          <w:tcPr>
            <w:tcW w:w="924" w:type="dxa"/>
            <w:tcBorders/>
            <w:vAlign w:val="center"/>
          </w:tcPr>
          <w:p>
            <w:pPr>
              <w:pStyle w:val="TableContents"/>
              <w:bidi w:val="0"/>
              <w:spacing w:before="0" w:after="283"/>
              <w:jc w:val="start"/>
              <w:rPr/>
            </w:pPr>
            <w:r>
              <w:rPr/>
              <w:t xml:space="preserve">0. 9 </w:t>
            </w:r>
          </w:p>
        </w:tc>
        <w:tc>
          <w:tcPr>
            <w:tcW w:w="924" w:type="dxa"/>
            <w:tcBorders/>
            <w:vAlign w:val="center"/>
          </w:tcPr>
          <w:p>
            <w:pPr>
              <w:pStyle w:val="TableContents"/>
              <w:bidi w:val="0"/>
              <w:spacing w:before="0" w:after="283"/>
              <w:jc w:val="start"/>
              <w:rPr/>
            </w:pPr>
            <w:r>
              <w:rPr/>
              <w:t xml:space="preserve">0. 8 </w:t>
            </w:r>
          </w:p>
        </w:tc>
        <w:tc>
          <w:tcPr>
            <w:tcW w:w="1175" w:type="dxa"/>
            <w:tcBorders/>
            <w:vAlign w:val="center"/>
          </w:tcPr>
          <w:p>
            <w:pPr>
              <w:pStyle w:val="TableContents"/>
              <w:bidi w:val="0"/>
              <w:spacing w:before="0" w:after="283"/>
              <w:jc w:val="start"/>
              <w:rPr/>
            </w:pPr>
            <w:r>
              <w:rPr/>
              <w:t xml:space="preserve">1. 7 </w:t>
            </w:r>
          </w:p>
        </w:tc>
      </w:tr>
      <w:tr>
        <w:trPr/>
        <w:tc>
          <w:tcPr>
            <w:tcW w:w="3320" w:type="dxa"/>
            <w:tcBorders/>
            <w:vAlign w:val="center"/>
          </w:tcPr>
          <w:p>
            <w:pPr>
              <w:pStyle w:val="TableContents"/>
              <w:bidi w:val="0"/>
              <w:spacing w:before="0" w:after="283"/>
              <w:jc w:val="start"/>
              <w:rPr/>
            </w:pPr>
            <w:r>
              <w:rPr/>
              <w:t xml:space="preserve">EVA </w:t>
            </w:r>
          </w:p>
        </w:tc>
        <w:tc>
          <w:tcPr>
            <w:tcW w:w="822" w:type="dxa"/>
            <w:tcBorders/>
            <w:vAlign w:val="center"/>
          </w:tcPr>
          <w:p>
            <w:pPr>
              <w:pStyle w:val="TableContents"/>
              <w:bidi w:val="0"/>
              <w:spacing w:before="0" w:after="283"/>
              <w:jc w:val="start"/>
              <w:rPr/>
            </w:pPr>
            <w:r>
              <w:rPr/>
              <w:t xml:space="preserve">345. 6 </w:t>
            </w:r>
          </w:p>
        </w:tc>
        <w:tc>
          <w:tcPr>
            <w:tcW w:w="924" w:type="dxa"/>
            <w:tcBorders/>
            <w:vAlign w:val="center"/>
          </w:tcPr>
          <w:p>
            <w:pPr>
              <w:pStyle w:val="TableContents"/>
              <w:bidi w:val="0"/>
              <w:spacing w:before="0" w:after="283"/>
              <w:jc w:val="start"/>
              <w:rPr/>
            </w:pPr>
            <w:r>
              <w:rPr/>
              <w:t xml:space="preserve">466. 1 </w:t>
            </w:r>
          </w:p>
        </w:tc>
        <w:tc>
          <w:tcPr>
            <w:tcW w:w="911" w:type="dxa"/>
            <w:tcBorders/>
            <w:vAlign w:val="center"/>
          </w:tcPr>
          <w:p>
            <w:pPr>
              <w:pStyle w:val="TableContents"/>
              <w:bidi w:val="0"/>
              <w:spacing w:before="0" w:after="283"/>
              <w:jc w:val="start"/>
              <w:rPr/>
            </w:pPr>
            <w:r>
              <w:rPr/>
              <w:t xml:space="preserve">604. 8 </w:t>
            </w:r>
          </w:p>
        </w:tc>
        <w:tc>
          <w:tcPr>
            <w:tcW w:w="924" w:type="dxa"/>
            <w:tcBorders/>
            <w:vAlign w:val="center"/>
          </w:tcPr>
          <w:p>
            <w:pPr>
              <w:pStyle w:val="TableContents"/>
              <w:bidi w:val="0"/>
              <w:spacing w:before="0" w:after="283"/>
              <w:jc w:val="start"/>
              <w:rPr/>
            </w:pPr>
            <w:r>
              <w:rPr/>
              <w:t xml:space="preserve">386. 6 </w:t>
            </w:r>
          </w:p>
        </w:tc>
        <w:tc>
          <w:tcPr>
            <w:tcW w:w="924" w:type="dxa"/>
            <w:tcBorders/>
            <w:vAlign w:val="center"/>
          </w:tcPr>
          <w:p>
            <w:pPr>
              <w:pStyle w:val="TableContents"/>
              <w:bidi w:val="0"/>
              <w:spacing w:before="0" w:after="283"/>
              <w:jc w:val="start"/>
              <w:rPr/>
            </w:pPr>
            <w:r>
              <w:rPr/>
              <w:t xml:space="preserve">386. 9 </w:t>
            </w:r>
          </w:p>
        </w:tc>
        <w:tc>
          <w:tcPr>
            <w:tcW w:w="1175" w:type="dxa"/>
            <w:tcBorders/>
            <w:vAlign w:val="center"/>
          </w:tcPr>
          <w:p>
            <w:pPr>
              <w:pStyle w:val="TableContents"/>
              <w:bidi w:val="0"/>
              <w:spacing w:before="0" w:after="283"/>
              <w:jc w:val="start"/>
              <w:rPr/>
            </w:pPr>
            <w:r>
              <w:rPr/>
              <w:t xml:space="preserve">438. 0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Major Shareholder (20% – 39%) </w:t>
            </w:r>
          </w:p>
        </w:tc>
        <w:tc>
          <w:tcPr>
            <w:tcW w:w="822" w:type="dxa"/>
            <w:tcBorders/>
            <w:vAlign w:val="center"/>
          </w:tcPr>
          <w:p>
            <w:pPr>
              <w:pStyle w:val="TableContents"/>
              <w:bidi w:val="0"/>
              <w:spacing w:before="0" w:after="283"/>
              <w:jc w:val="start"/>
              <w:rPr/>
            </w:pPr>
            <w:r>
              <w:rPr/>
              <w:t xml:space="preserve">2005 </w:t>
            </w:r>
          </w:p>
        </w:tc>
        <w:tc>
          <w:tcPr>
            <w:tcW w:w="924" w:type="dxa"/>
            <w:tcBorders/>
            <w:vAlign w:val="center"/>
          </w:tcPr>
          <w:p>
            <w:pPr>
              <w:pStyle w:val="TableContents"/>
              <w:bidi w:val="0"/>
              <w:spacing w:before="0" w:after="283"/>
              <w:jc w:val="start"/>
              <w:rPr/>
            </w:pPr>
            <w:r>
              <w:rPr/>
              <w:t xml:space="preserve">2004 </w:t>
            </w:r>
          </w:p>
        </w:tc>
        <w:tc>
          <w:tcPr>
            <w:tcW w:w="911" w:type="dxa"/>
            <w:tcBorders/>
            <w:vAlign w:val="center"/>
          </w:tcPr>
          <w:p>
            <w:pPr>
              <w:pStyle w:val="TableContents"/>
              <w:bidi w:val="0"/>
              <w:spacing w:before="0" w:after="283"/>
              <w:jc w:val="start"/>
              <w:rPr/>
            </w:pPr>
            <w:r>
              <w:rPr/>
              <w:t xml:space="preserve">2003 </w:t>
            </w:r>
          </w:p>
        </w:tc>
        <w:tc>
          <w:tcPr>
            <w:tcW w:w="924" w:type="dxa"/>
            <w:tcBorders/>
            <w:vAlign w:val="center"/>
          </w:tcPr>
          <w:p>
            <w:pPr>
              <w:pStyle w:val="TableContents"/>
              <w:bidi w:val="0"/>
              <w:spacing w:before="0" w:after="283"/>
              <w:jc w:val="start"/>
              <w:rPr/>
            </w:pPr>
            <w:r>
              <w:rPr/>
              <w:t xml:space="preserve">2002 </w:t>
            </w:r>
          </w:p>
        </w:tc>
        <w:tc>
          <w:tcPr>
            <w:tcW w:w="924" w:type="dxa"/>
            <w:tcBorders/>
            <w:vAlign w:val="center"/>
          </w:tcPr>
          <w:p>
            <w:pPr>
              <w:pStyle w:val="TableContents"/>
              <w:bidi w:val="0"/>
              <w:spacing w:before="0" w:after="283"/>
              <w:jc w:val="start"/>
              <w:rPr/>
            </w:pPr>
            <w:r>
              <w:rPr/>
              <w:t xml:space="preserve">2001 </w:t>
            </w:r>
          </w:p>
        </w:tc>
        <w:tc>
          <w:tcPr>
            <w:tcW w:w="1175" w:type="dxa"/>
            <w:tcBorders/>
            <w:vAlign w:val="center"/>
          </w:tcPr>
          <w:p>
            <w:pPr>
              <w:pStyle w:val="TableContents"/>
              <w:bidi w:val="0"/>
              <w:spacing w:before="0" w:after="283"/>
              <w:jc w:val="start"/>
              <w:rPr/>
            </w:pPr>
            <w:r>
              <w:rPr/>
              <w:t xml:space="preserve">Average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Major Shareholder with </w:t>
            </w:r>
          </w:p>
        </w:tc>
        <w:tc>
          <w:tcPr>
            <w:tcW w:w="822" w:type="dxa"/>
            <w:tcBorders/>
            <w:vAlign w:val="center"/>
          </w:tcPr>
          <w:p>
            <w:pPr>
              <w:pStyle w:val="TableContents"/>
              <w:bidi w:val="0"/>
              <w:spacing w:before="0" w:after="283"/>
              <w:jc w:val="start"/>
              <w:rPr/>
            </w:pPr>
            <w:r>
              <w:rPr/>
              <w:t xml:space="preserve">25. 4 </w:t>
            </w:r>
          </w:p>
        </w:tc>
        <w:tc>
          <w:tcPr>
            <w:tcW w:w="924" w:type="dxa"/>
            <w:tcBorders/>
            <w:vAlign w:val="center"/>
          </w:tcPr>
          <w:p>
            <w:pPr>
              <w:pStyle w:val="TableContents"/>
              <w:bidi w:val="0"/>
              <w:spacing w:before="0" w:after="283"/>
              <w:jc w:val="start"/>
              <w:rPr/>
            </w:pPr>
            <w:r>
              <w:rPr/>
              <w:t xml:space="preserve">26. 9 </w:t>
            </w:r>
          </w:p>
        </w:tc>
        <w:tc>
          <w:tcPr>
            <w:tcW w:w="911" w:type="dxa"/>
            <w:tcBorders/>
            <w:vAlign w:val="center"/>
          </w:tcPr>
          <w:p>
            <w:pPr>
              <w:pStyle w:val="TableContents"/>
              <w:bidi w:val="0"/>
              <w:spacing w:before="0" w:after="283"/>
              <w:jc w:val="start"/>
              <w:rPr/>
            </w:pPr>
            <w:r>
              <w:rPr/>
              <w:t xml:space="preserve">28. 5 </w:t>
            </w:r>
          </w:p>
        </w:tc>
        <w:tc>
          <w:tcPr>
            <w:tcW w:w="924" w:type="dxa"/>
            <w:tcBorders/>
            <w:vAlign w:val="center"/>
          </w:tcPr>
          <w:p>
            <w:pPr>
              <w:pStyle w:val="TableContents"/>
              <w:bidi w:val="0"/>
              <w:spacing w:before="0" w:after="283"/>
              <w:jc w:val="start"/>
              <w:rPr/>
            </w:pPr>
            <w:r>
              <w:rPr/>
              <w:t xml:space="preserve">29. 0 </w:t>
            </w:r>
          </w:p>
        </w:tc>
        <w:tc>
          <w:tcPr>
            <w:tcW w:w="924" w:type="dxa"/>
            <w:tcBorders/>
            <w:vAlign w:val="center"/>
          </w:tcPr>
          <w:p>
            <w:pPr>
              <w:pStyle w:val="TableContents"/>
              <w:bidi w:val="0"/>
              <w:spacing w:before="0" w:after="283"/>
              <w:jc w:val="start"/>
              <w:rPr/>
            </w:pPr>
            <w:r>
              <w:rPr/>
              <w:t xml:space="preserve">29. 3 </w:t>
            </w:r>
          </w:p>
        </w:tc>
        <w:tc>
          <w:tcPr>
            <w:tcW w:w="1175" w:type="dxa"/>
            <w:tcBorders/>
            <w:vAlign w:val="center"/>
          </w:tcPr>
          <w:p>
            <w:pPr>
              <w:pStyle w:val="TableContents"/>
              <w:bidi w:val="0"/>
              <w:spacing w:before="0" w:after="283"/>
              <w:jc w:val="start"/>
              <w:rPr/>
            </w:pPr>
            <w:r>
              <w:rPr/>
              <w:t xml:space="preserve">27. 8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Net Profit Margin </w:t>
            </w:r>
          </w:p>
        </w:tc>
        <w:tc>
          <w:tcPr>
            <w:tcW w:w="822" w:type="dxa"/>
            <w:tcBorders/>
            <w:vAlign w:val="center"/>
          </w:tcPr>
          <w:p>
            <w:pPr>
              <w:pStyle w:val="TableContents"/>
              <w:bidi w:val="0"/>
              <w:spacing w:before="0" w:after="283"/>
              <w:jc w:val="start"/>
              <w:rPr/>
            </w:pPr>
            <w:r>
              <w:rPr/>
              <w:t xml:space="preserve">(9. 0) </w:t>
            </w:r>
          </w:p>
        </w:tc>
        <w:tc>
          <w:tcPr>
            <w:tcW w:w="924" w:type="dxa"/>
            <w:tcBorders/>
            <w:vAlign w:val="center"/>
          </w:tcPr>
          <w:p>
            <w:pPr>
              <w:pStyle w:val="TableContents"/>
              <w:bidi w:val="0"/>
              <w:spacing w:before="0" w:after="283"/>
              <w:jc w:val="start"/>
              <w:rPr/>
            </w:pPr>
            <w:r>
              <w:rPr/>
              <w:t xml:space="preserve">(3. 6) </w:t>
            </w:r>
          </w:p>
        </w:tc>
        <w:tc>
          <w:tcPr>
            <w:tcW w:w="911" w:type="dxa"/>
            <w:tcBorders/>
            <w:vAlign w:val="center"/>
          </w:tcPr>
          <w:p>
            <w:pPr>
              <w:pStyle w:val="TableContents"/>
              <w:bidi w:val="0"/>
              <w:spacing w:before="0" w:after="283"/>
              <w:jc w:val="start"/>
              <w:rPr/>
            </w:pPr>
            <w:r>
              <w:rPr/>
              <w:t xml:space="preserve">35. 7 </w:t>
            </w:r>
          </w:p>
        </w:tc>
        <w:tc>
          <w:tcPr>
            <w:tcW w:w="924" w:type="dxa"/>
            <w:tcBorders/>
            <w:vAlign w:val="center"/>
          </w:tcPr>
          <w:p>
            <w:pPr>
              <w:pStyle w:val="TableContents"/>
              <w:bidi w:val="0"/>
              <w:spacing w:before="0" w:after="283"/>
              <w:jc w:val="start"/>
              <w:rPr/>
            </w:pPr>
            <w:r>
              <w:rPr/>
              <w:t xml:space="preserve">(89. 6) </w:t>
            </w:r>
          </w:p>
        </w:tc>
        <w:tc>
          <w:tcPr>
            <w:tcW w:w="924" w:type="dxa"/>
            <w:tcBorders/>
            <w:vAlign w:val="center"/>
          </w:tcPr>
          <w:p>
            <w:pPr>
              <w:pStyle w:val="TableContents"/>
              <w:bidi w:val="0"/>
              <w:spacing w:before="0" w:after="283"/>
              <w:jc w:val="start"/>
              <w:rPr/>
            </w:pPr>
            <w:r>
              <w:rPr/>
              <w:t xml:space="preserve">(67. 2) </w:t>
            </w:r>
          </w:p>
        </w:tc>
        <w:tc>
          <w:tcPr>
            <w:tcW w:w="1175" w:type="dxa"/>
            <w:tcBorders/>
            <w:vAlign w:val="center"/>
          </w:tcPr>
          <w:p>
            <w:pPr>
              <w:pStyle w:val="TableContents"/>
              <w:bidi w:val="0"/>
              <w:spacing w:before="0" w:after="283"/>
              <w:jc w:val="start"/>
              <w:rPr/>
            </w:pPr>
            <w:r>
              <w:rPr/>
              <w:t xml:space="preserve">-26. 7 </w:t>
            </w:r>
          </w:p>
        </w:tc>
      </w:tr>
      <w:tr>
        <w:trPr/>
        <w:tc>
          <w:tcPr>
            <w:tcW w:w="3320" w:type="dxa"/>
            <w:tcBorders/>
            <w:vAlign w:val="center"/>
          </w:tcPr>
          <w:p>
            <w:pPr>
              <w:pStyle w:val="TableContents"/>
              <w:bidi w:val="0"/>
              <w:spacing w:before="0" w:after="283"/>
              <w:jc w:val="start"/>
              <w:rPr/>
            </w:pPr>
            <w:r>
              <w:rPr/>
              <w:t xml:space="preserve">Return on Assets </w:t>
            </w:r>
          </w:p>
        </w:tc>
        <w:tc>
          <w:tcPr>
            <w:tcW w:w="822" w:type="dxa"/>
            <w:tcBorders/>
            <w:vAlign w:val="center"/>
          </w:tcPr>
          <w:p>
            <w:pPr>
              <w:pStyle w:val="TableContents"/>
              <w:bidi w:val="0"/>
              <w:spacing w:before="0" w:after="283"/>
              <w:jc w:val="start"/>
              <w:rPr/>
            </w:pPr>
            <w:r>
              <w:rPr/>
              <w:t xml:space="preserve">15. 8 </w:t>
            </w:r>
          </w:p>
        </w:tc>
        <w:tc>
          <w:tcPr>
            <w:tcW w:w="924" w:type="dxa"/>
            <w:tcBorders/>
            <w:vAlign w:val="center"/>
          </w:tcPr>
          <w:p>
            <w:pPr>
              <w:pStyle w:val="TableContents"/>
              <w:bidi w:val="0"/>
              <w:spacing w:before="0" w:after="283"/>
              <w:jc w:val="start"/>
              <w:rPr/>
            </w:pPr>
            <w:r>
              <w:rPr/>
              <w:t xml:space="preserve">12. 5 </w:t>
            </w:r>
          </w:p>
        </w:tc>
        <w:tc>
          <w:tcPr>
            <w:tcW w:w="911" w:type="dxa"/>
            <w:tcBorders/>
            <w:vAlign w:val="center"/>
          </w:tcPr>
          <w:p>
            <w:pPr>
              <w:pStyle w:val="TableContents"/>
              <w:bidi w:val="0"/>
              <w:spacing w:before="0" w:after="283"/>
              <w:jc w:val="start"/>
              <w:rPr/>
            </w:pPr>
            <w:r>
              <w:rPr/>
              <w:t xml:space="preserve">11. 8 </w:t>
            </w:r>
          </w:p>
        </w:tc>
        <w:tc>
          <w:tcPr>
            <w:tcW w:w="924" w:type="dxa"/>
            <w:tcBorders/>
            <w:vAlign w:val="center"/>
          </w:tcPr>
          <w:p>
            <w:pPr>
              <w:pStyle w:val="TableContents"/>
              <w:bidi w:val="0"/>
              <w:spacing w:before="0" w:after="283"/>
              <w:jc w:val="start"/>
              <w:rPr/>
            </w:pPr>
            <w:r>
              <w:rPr/>
              <w:t xml:space="preserve">11. 8 </w:t>
            </w:r>
          </w:p>
        </w:tc>
        <w:tc>
          <w:tcPr>
            <w:tcW w:w="924" w:type="dxa"/>
            <w:tcBorders/>
            <w:vAlign w:val="center"/>
          </w:tcPr>
          <w:p>
            <w:pPr>
              <w:pStyle w:val="TableContents"/>
              <w:bidi w:val="0"/>
              <w:spacing w:before="0" w:after="283"/>
              <w:jc w:val="start"/>
              <w:rPr/>
            </w:pPr>
            <w:r>
              <w:rPr/>
              <w:t xml:space="preserve">12. 5 </w:t>
            </w:r>
          </w:p>
        </w:tc>
        <w:tc>
          <w:tcPr>
            <w:tcW w:w="1175" w:type="dxa"/>
            <w:tcBorders/>
            <w:vAlign w:val="center"/>
          </w:tcPr>
          <w:p>
            <w:pPr>
              <w:pStyle w:val="TableContents"/>
              <w:bidi w:val="0"/>
              <w:spacing w:before="0" w:after="283"/>
              <w:jc w:val="start"/>
              <w:rPr/>
            </w:pPr>
            <w:r>
              <w:rPr/>
              <w:t xml:space="preserve">12. 9 </w:t>
            </w:r>
          </w:p>
        </w:tc>
      </w:tr>
      <w:tr>
        <w:trPr/>
        <w:tc>
          <w:tcPr>
            <w:tcW w:w="3320" w:type="dxa"/>
            <w:tcBorders/>
            <w:vAlign w:val="center"/>
          </w:tcPr>
          <w:p>
            <w:pPr>
              <w:pStyle w:val="TableContents"/>
              <w:bidi w:val="0"/>
              <w:spacing w:before="0" w:after="283"/>
              <w:jc w:val="start"/>
              <w:rPr/>
            </w:pPr>
            <w:r>
              <w:rPr/>
              <w:t xml:space="preserve">Return on Equity </w:t>
            </w:r>
          </w:p>
        </w:tc>
        <w:tc>
          <w:tcPr>
            <w:tcW w:w="822" w:type="dxa"/>
            <w:tcBorders/>
            <w:vAlign w:val="center"/>
          </w:tcPr>
          <w:p>
            <w:pPr>
              <w:pStyle w:val="TableContents"/>
              <w:bidi w:val="0"/>
              <w:spacing w:before="0" w:after="283"/>
              <w:jc w:val="start"/>
              <w:rPr/>
            </w:pPr>
            <w:r>
              <w:rPr/>
              <w:t xml:space="preserve">13. 7 </w:t>
            </w:r>
          </w:p>
        </w:tc>
        <w:tc>
          <w:tcPr>
            <w:tcW w:w="924" w:type="dxa"/>
            <w:tcBorders/>
            <w:vAlign w:val="center"/>
          </w:tcPr>
          <w:p>
            <w:pPr>
              <w:pStyle w:val="TableContents"/>
              <w:bidi w:val="0"/>
              <w:spacing w:before="0" w:after="283"/>
              <w:jc w:val="start"/>
              <w:rPr/>
            </w:pPr>
            <w:r>
              <w:rPr/>
              <w:t xml:space="preserve">(6. 5) </w:t>
            </w:r>
          </w:p>
        </w:tc>
        <w:tc>
          <w:tcPr>
            <w:tcW w:w="911" w:type="dxa"/>
            <w:tcBorders/>
            <w:vAlign w:val="center"/>
          </w:tcPr>
          <w:p>
            <w:pPr>
              <w:pStyle w:val="TableContents"/>
              <w:bidi w:val="0"/>
              <w:spacing w:before="0" w:after="283"/>
              <w:jc w:val="start"/>
              <w:rPr/>
            </w:pPr>
            <w:r>
              <w:rPr/>
              <w:t xml:space="preserve">2. 5 </w:t>
            </w:r>
          </w:p>
        </w:tc>
        <w:tc>
          <w:tcPr>
            <w:tcW w:w="924" w:type="dxa"/>
            <w:tcBorders/>
            <w:vAlign w:val="center"/>
          </w:tcPr>
          <w:p>
            <w:pPr>
              <w:pStyle w:val="TableContents"/>
              <w:bidi w:val="0"/>
              <w:spacing w:before="0" w:after="283"/>
              <w:jc w:val="start"/>
              <w:rPr/>
            </w:pPr>
            <w:r>
              <w:rPr/>
              <w:t xml:space="preserve">10. 4 </w:t>
            </w:r>
          </w:p>
        </w:tc>
        <w:tc>
          <w:tcPr>
            <w:tcW w:w="924" w:type="dxa"/>
            <w:tcBorders/>
            <w:vAlign w:val="center"/>
          </w:tcPr>
          <w:p>
            <w:pPr>
              <w:pStyle w:val="TableContents"/>
              <w:bidi w:val="0"/>
              <w:spacing w:before="0" w:after="283"/>
              <w:jc w:val="start"/>
              <w:rPr/>
            </w:pPr>
            <w:r>
              <w:rPr/>
              <w:t xml:space="preserve">11. 0 </w:t>
            </w:r>
          </w:p>
        </w:tc>
        <w:tc>
          <w:tcPr>
            <w:tcW w:w="1175" w:type="dxa"/>
            <w:tcBorders/>
            <w:vAlign w:val="center"/>
          </w:tcPr>
          <w:p>
            <w:pPr>
              <w:pStyle w:val="TableContents"/>
              <w:bidi w:val="0"/>
              <w:spacing w:before="0" w:after="283"/>
              <w:jc w:val="start"/>
              <w:rPr/>
            </w:pPr>
            <w:r>
              <w:rPr/>
              <w:t xml:space="preserve">6. 2 </w:t>
            </w:r>
          </w:p>
        </w:tc>
      </w:tr>
      <w:tr>
        <w:trPr/>
        <w:tc>
          <w:tcPr>
            <w:tcW w:w="3320" w:type="dxa"/>
            <w:tcBorders/>
            <w:vAlign w:val="center"/>
          </w:tcPr>
          <w:p>
            <w:pPr>
              <w:pStyle w:val="TableContents"/>
              <w:bidi w:val="0"/>
              <w:spacing w:before="0" w:after="283"/>
              <w:jc w:val="start"/>
              <w:rPr/>
            </w:pPr>
            <w:r>
              <w:rPr/>
              <w:t xml:space="preserve">Share Price (cents) </w:t>
            </w:r>
          </w:p>
        </w:tc>
        <w:tc>
          <w:tcPr>
            <w:tcW w:w="822" w:type="dxa"/>
            <w:tcBorders/>
            <w:vAlign w:val="center"/>
          </w:tcPr>
          <w:p>
            <w:pPr>
              <w:pStyle w:val="TableContents"/>
              <w:bidi w:val="0"/>
              <w:spacing w:before="0" w:after="283"/>
              <w:jc w:val="start"/>
              <w:rPr/>
            </w:pPr>
            <w:r>
              <w:rPr/>
              <w:t xml:space="preserve">664 </w:t>
            </w:r>
          </w:p>
        </w:tc>
        <w:tc>
          <w:tcPr>
            <w:tcW w:w="924" w:type="dxa"/>
            <w:tcBorders/>
            <w:vAlign w:val="center"/>
          </w:tcPr>
          <w:p>
            <w:pPr>
              <w:pStyle w:val="TableContents"/>
              <w:bidi w:val="0"/>
              <w:spacing w:before="0" w:after="283"/>
              <w:jc w:val="start"/>
              <w:rPr/>
            </w:pPr>
            <w:r>
              <w:rPr/>
              <w:t xml:space="preserve">1, 128 </w:t>
            </w:r>
          </w:p>
        </w:tc>
        <w:tc>
          <w:tcPr>
            <w:tcW w:w="911" w:type="dxa"/>
            <w:tcBorders/>
            <w:vAlign w:val="center"/>
          </w:tcPr>
          <w:p>
            <w:pPr>
              <w:pStyle w:val="TableContents"/>
              <w:bidi w:val="0"/>
              <w:spacing w:before="0" w:after="283"/>
              <w:jc w:val="start"/>
              <w:rPr/>
            </w:pPr>
            <w:r>
              <w:rPr/>
              <w:t xml:space="preserve">764 </w:t>
            </w:r>
          </w:p>
        </w:tc>
        <w:tc>
          <w:tcPr>
            <w:tcW w:w="924" w:type="dxa"/>
            <w:tcBorders/>
            <w:vAlign w:val="center"/>
          </w:tcPr>
          <w:p>
            <w:pPr>
              <w:pStyle w:val="TableContents"/>
              <w:bidi w:val="0"/>
              <w:spacing w:before="0" w:after="283"/>
              <w:jc w:val="start"/>
              <w:rPr/>
            </w:pPr>
            <w:r>
              <w:rPr/>
              <w:t xml:space="preserve">728 </w:t>
            </w:r>
          </w:p>
        </w:tc>
        <w:tc>
          <w:tcPr>
            <w:tcW w:w="924" w:type="dxa"/>
            <w:tcBorders/>
            <w:vAlign w:val="center"/>
          </w:tcPr>
          <w:p>
            <w:pPr>
              <w:pStyle w:val="TableContents"/>
              <w:bidi w:val="0"/>
              <w:spacing w:before="0" w:after="283"/>
              <w:jc w:val="start"/>
              <w:rPr/>
            </w:pPr>
            <w:r>
              <w:rPr/>
              <w:t xml:space="preserve">598 </w:t>
            </w:r>
          </w:p>
        </w:tc>
        <w:tc>
          <w:tcPr>
            <w:tcW w:w="1175" w:type="dxa"/>
            <w:tcBorders/>
            <w:vAlign w:val="center"/>
          </w:tcPr>
          <w:p>
            <w:pPr>
              <w:pStyle w:val="TableContents"/>
              <w:bidi w:val="0"/>
              <w:spacing w:before="0" w:after="283"/>
              <w:jc w:val="start"/>
              <w:rPr/>
            </w:pPr>
            <w:r>
              <w:rPr/>
              <w:t xml:space="preserve">776 </w:t>
            </w:r>
          </w:p>
        </w:tc>
      </w:tr>
      <w:tr>
        <w:trPr/>
        <w:tc>
          <w:tcPr>
            <w:tcW w:w="3320" w:type="dxa"/>
            <w:tcBorders/>
            <w:vAlign w:val="center"/>
          </w:tcPr>
          <w:p>
            <w:pPr>
              <w:pStyle w:val="TableContents"/>
              <w:bidi w:val="0"/>
              <w:spacing w:before="0" w:after="283"/>
              <w:jc w:val="start"/>
              <w:rPr/>
            </w:pPr>
            <w:r>
              <w:rPr/>
              <w:t xml:space="preserve">Tobin Q </w:t>
            </w:r>
          </w:p>
        </w:tc>
        <w:tc>
          <w:tcPr>
            <w:tcW w:w="822" w:type="dxa"/>
            <w:tcBorders/>
            <w:vAlign w:val="center"/>
          </w:tcPr>
          <w:p>
            <w:pPr>
              <w:pStyle w:val="TableContents"/>
              <w:bidi w:val="0"/>
              <w:spacing w:before="0" w:after="283"/>
              <w:jc w:val="start"/>
              <w:rPr/>
            </w:pPr>
            <w:r>
              <w:rPr/>
              <w:t xml:space="preserve">1. 1 </w:t>
            </w:r>
          </w:p>
        </w:tc>
        <w:tc>
          <w:tcPr>
            <w:tcW w:w="924" w:type="dxa"/>
            <w:tcBorders/>
            <w:vAlign w:val="center"/>
          </w:tcPr>
          <w:p>
            <w:pPr>
              <w:pStyle w:val="TableContents"/>
              <w:bidi w:val="0"/>
              <w:spacing w:before="0" w:after="283"/>
              <w:jc w:val="start"/>
              <w:rPr/>
            </w:pPr>
            <w:r>
              <w:rPr/>
              <w:t xml:space="preserve">1. 0 </w:t>
            </w:r>
          </w:p>
        </w:tc>
        <w:tc>
          <w:tcPr>
            <w:tcW w:w="911" w:type="dxa"/>
            <w:tcBorders/>
            <w:vAlign w:val="center"/>
          </w:tcPr>
          <w:p>
            <w:pPr>
              <w:pStyle w:val="TableContents"/>
              <w:bidi w:val="0"/>
              <w:spacing w:before="0" w:after="283"/>
              <w:jc w:val="start"/>
              <w:rPr/>
            </w:pPr>
            <w:r>
              <w:rPr/>
              <w:t xml:space="preserve">0. 8 </w:t>
            </w:r>
          </w:p>
        </w:tc>
        <w:tc>
          <w:tcPr>
            <w:tcW w:w="924" w:type="dxa"/>
            <w:tcBorders/>
            <w:vAlign w:val="center"/>
          </w:tcPr>
          <w:p>
            <w:pPr>
              <w:pStyle w:val="TableContents"/>
              <w:bidi w:val="0"/>
              <w:spacing w:before="0" w:after="283"/>
              <w:jc w:val="start"/>
              <w:rPr/>
            </w:pPr>
            <w:r>
              <w:rPr/>
              <w:t xml:space="preserve">1. 0 </w:t>
            </w:r>
          </w:p>
        </w:tc>
        <w:tc>
          <w:tcPr>
            <w:tcW w:w="924" w:type="dxa"/>
            <w:tcBorders/>
            <w:vAlign w:val="center"/>
          </w:tcPr>
          <w:p>
            <w:pPr>
              <w:pStyle w:val="TableContents"/>
              <w:bidi w:val="0"/>
              <w:spacing w:before="0" w:after="283"/>
              <w:jc w:val="start"/>
              <w:rPr/>
            </w:pPr>
            <w:r>
              <w:rPr/>
              <w:t xml:space="preserve">0. 8 </w:t>
            </w:r>
          </w:p>
        </w:tc>
        <w:tc>
          <w:tcPr>
            <w:tcW w:w="1175" w:type="dxa"/>
            <w:tcBorders/>
            <w:vAlign w:val="center"/>
          </w:tcPr>
          <w:p>
            <w:pPr>
              <w:pStyle w:val="TableContents"/>
              <w:bidi w:val="0"/>
              <w:spacing w:before="0" w:after="283"/>
              <w:jc w:val="start"/>
              <w:rPr/>
            </w:pPr>
            <w:r>
              <w:rPr/>
              <w:t xml:space="preserve">0. 9 </w:t>
            </w:r>
          </w:p>
        </w:tc>
      </w:tr>
      <w:tr>
        <w:trPr/>
        <w:tc>
          <w:tcPr>
            <w:tcW w:w="3320" w:type="dxa"/>
            <w:tcBorders/>
            <w:vAlign w:val="center"/>
          </w:tcPr>
          <w:p>
            <w:pPr>
              <w:pStyle w:val="TableContents"/>
              <w:bidi w:val="0"/>
              <w:spacing w:before="0" w:after="283"/>
              <w:jc w:val="start"/>
              <w:rPr/>
            </w:pPr>
            <w:r>
              <w:rPr/>
              <w:t xml:space="preserve">EVA </w:t>
            </w:r>
          </w:p>
        </w:tc>
        <w:tc>
          <w:tcPr>
            <w:tcW w:w="822" w:type="dxa"/>
            <w:tcBorders/>
            <w:vAlign w:val="center"/>
          </w:tcPr>
          <w:p>
            <w:pPr>
              <w:pStyle w:val="TableContents"/>
              <w:bidi w:val="0"/>
              <w:spacing w:before="0" w:after="283"/>
              <w:jc w:val="start"/>
              <w:rPr/>
            </w:pPr>
            <w:r>
              <w:rPr/>
              <w:t xml:space="preserve">48. 6 </w:t>
            </w:r>
          </w:p>
        </w:tc>
        <w:tc>
          <w:tcPr>
            <w:tcW w:w="924" w:type="dxa"/>
            <w:tcBorders/>
            <w:vAlign w:val="center"/>
          </w:tcPr>
          <w:p>
            <w:pPr>
              <w:pStyle w:val="TableContents"/>
              <w:bidi w:val="0"/>
              <w:spacing w:before="0" w:after="283"/>
              <w:jc w:val="start"/>
              <w:rPr/>
            </w:pPr>
            <w:r>
              <w:rPr/>
              <w:t xml:space="preserve">354. 2 </w:t>
            </w:r>
          </w:p>
        </w:tc>
        <w:tc>
          <w:tcPr>
            <w:tcW w:w="911" w:type="dxa"/>
            <w:tcBorders/>
            <w:vAlign w:val="center"/>
          </w:tcPr>
          <w:p>
            <w:pPr>
              <w:pStyle w:val="TableContents"/>
              <w:bidi w:val="0"/>
              <w:spacing w:before="0" w:after="283"/>
              <w:jc w:val="start"/>
              <w:rPr/>
            </w:pPr>
            <w:r>
              <w:rPr/>
              <w:t xml:space="preserve">6. 3 </w:t>
            </w:r>
          </w:p>
        </w:tc>
        <w:tc>
          <w:tcPr>
            <w:tcW w:w="924" w:type="dxa"/>
            <w:tcBorders/>
            <w:vAlign w:val="center"/>
          </w:tcPr>
          <w:p>
            <w:pPr>
              <w:pStyle w:val="TableContents"/>
              <w:bidi w:val="0"/>
              <w:spacing w:before="0" w:after="283"/>
              <w:jc w:val="start"/>
              <w:rPr/>
            </w:pPr>
            <w:r>
              <w:rPr/>
              <w:t xml:space="preserve">(72. 7) </w:t>
            </w:r>
          </w:p>
        </w:tc>
        <w:tc>
          <w:tcPr>
            <w:tcW w:w="924" w:type="dxa"/>
            <w:tcBorders/>
            <w:vAlign w:val="center"/>
          </w:tcPr>
          <w:p>
            <w:pPr>
              <w:pStyle w:val="TableContents"/>
              <w:bidi w:val="0"/>
              <w:spacing w:before="0" w:after="283"/>
              <w:jc w:val="start"/>
              <w:rPr/>
            </w:pPr>
            <w:r>
              <w:rPr/>
              <w:t xml:space="preserve">(3. 2) </w:t>
            </w:r>
          </w:p>
        </w:tc>
        <w:tc>
          <w:tcPr>
            <w:tcW w:w="1175" w:type="dxa"/>
            <w:tcBorders/>
            <w:vAlign w:val="center"/>
          </w:tcPr>
          <w:p>
            <w:pPr>
              <w:pStyle w:val="TableContents"/>
              <w:bidi w:val="0"/>
              <w:spacing w:before="0" w:after="283"/>
              <w:jc w:val="start"/>
              <w:rPr/>
            </w:pPr>
            <w:r>
              <w:rPr/>
              <w:t xml:space="preserve">66. 6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Major Shareholder (40% – 49%) </w:t>
            </w:r>
          </w:p>
        </w:tc>
        <w:tc>
          <w:tcPr>
            <w:tcW w:w="822" w:type="dxa"/>
            <w:tcBorders/>
            <w:vAlign w:val="center"/>
          </w:tcPr>
          <w:p>
            <w:pPr>
              <w:pStyle w:val="TableContents"/>
              <w:bidi w:val="0"/>
              <w:spacing w:before="0" w:after="283"/>
              <w:jc w:val="start"/>
              <w:rPr/>
            </w:pPr>
            <w:r>
              <w:rPr/>
              <w:t xml:space="preserve">2005 </w:t>
            </w:r>
          </w:p>
        </w:tc>
        <w:tc>
          <w:tcPr>
            <w:tcW w:w="924" w:type="dxa"/>
            <w:tcBorders/>
            <w:vAlign w:val="center"/>
          </w:tcPr>
          <w:p>
            <w:pPr>
              <w:pStyle w:val="TableContents"/>
              <w:bidi w:val="0"/>
              <w:spacing w:before="0" w:after="283"/>
              <w:jc w:val="start"/>
              <w:rPr/>
            </w:pPr>
            <w:r>
              <w:rPr/>
              <w:t xml:space="preserve">2004 </w:t>
            </w:r>
          </w:p>
        </w:tc>
        <w:tc>
          <w:tcPr>
            <w:tcW w:w="911" w:type="dxa"/>
            <w:tcBorders/>
            <w:vAlign w:val="center"/>
          </w:tcPr>
          <w:p>
            <w:pPr>
              <w:pStyle w:val="TableContents"/>
              <w:bidi w:val="0"/>
              <w:spacing w:before="0" w:after="283"/>
              <w:jc w:val="start"/>
              <w:rPr/>
            </w:pPr>
            <w:r>
              <w:rPr/>
              <w:t xml:space="preserve">2003 </w:t>
            </w:r>
          </w:p>
        </w:tc>
        <w:tc>
          <w:tcPr>
            <w:tcW w:w="924" w:type="dxa"/>
            <w:tcBorders/>
            <w:vAlign w:val="center"/>
          </w:tcPr>
          <w:p>
            <w:pPr>
              <w:pStyle w:val="TableContents"/>
              <w:bidi w:val="0"/>
              <w:spacing w:before="0" w:after="283"/>
              <w:jc w:val="start"/>
              <w:rPr/>
            </w:pPr>
            <w:r>
              <w:rPr/>
              <w:t xml:space="preserve">2002 </w:t>
            </w:r>
          </w:p>
        </w:tc>
        <w:tc>
          <w:tcPr>
            <w:tcW w:w="924" w:type="dxa"/>
            <w:tcBorders/>
            <w:vAlign w:val="center"/>
          </w:tcPr>
          <w:p>
            <w:pPr>
              <w:pStyle w:val="TableContents"/>
              <w:bidi w:val="0"/>
              <w:spacing w:before="0" w:after="283"/>
              <w:jc w:val="start"/>
              <w:rPr/>
            </w:pPr>
            <w:r>
              <w:rPr/>
              <w:t xml:space="preserve">2001 </w:t>
            </w:r>
          </w:p>
        </w:tc>
        <w:tc>
          <w:tcPr>
            <w:tcW w:w="1175" w:type="dxa"/>
            <w:tcBorders/>
            <w:vAlign w:val="center"/>
          </w:tcPr>
          <w:p>
            <w:pPr>
              <w:pStyle w:val="TableContents"/>
              <w:bidi w:val="0"/>
              <w:spacing w:before="0" w:after="283"/>
              <w:jc w:val="start"/>
              <w:rPr/>
            </w:pPr>
            <w:r>
              <w:rPr/>
              <w:t xml:space="preserve">Average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Major Shareholder with </w:t>
            </w:r>
          </w:p>
        </w:tc>
        <w:tc>
          <w:tcPr>
            <w:tcW w:w="822" w:type="dxa"/>
            <w:tcBorders/>
            <w:vAlign w:val="center"/>
          </w:tcPr>
          <w:p>
            <w:pPr>
              <w:pStyle w:val="TableContents"/>
              <w:bidi w:val="0"/>
              <w:spacing w:before="0" w:after="283"/>
              <w:jc w:val="start"/>
              <w:rPr/>
            </w:pPr>
            <w:r>
              <w:rPr/>
              <w:t xml:space="preserve">44. 1 </w:t>
            </w:r>
          </w:p>
        </w:tc>
        <w:tc>
          <w:tcPr>
            <w:tcW w:w="924" w:type="dxa"/>
            <w:tcBorders/>
            <w:vAlign w:val="center"/>
          </w:tcPr>
          <w:p>
            <w:pPr>
              <w:pStyle w:val="TableContents"/>
              <w:bidi w:val="0"/>
              <w:spacing w:before="0" w:after="283"/>
              <w:jc w:val="start"/>
              <w:rPr/>
            </w:pPr>
            <w:r>
              <w:rPr/>
              <w:t xml:space="preserve">42. 6 </w:t>
            </w:r>
          </w:p>
        </w:tc>
        <w:tc>
          <w:tcPr>
            <w:tcW w:w="911" w:type="dxa"/>
            <w:tcBorders/>
            <w:vAlign w:val="center"/>
          </w:tcPr>
          <w:p>
            <w:pPr>
              <w:pStyle w:val="TableContents"/>
              <w:bidi w:val="0"/>
              <w:spacing w:before="0" w:after="283"/>
              <w:jc w:val="start"/>
              <w:rPr/>
            </w:pPr>
            <w:r>
              <w:rPr/>
              <w:t xml:space="preserve">44. 8 </w:t>
            </w:r>
          </w:p>
        </w:tc>
        <w:tc>
          <w:tcPr>
            <w:tcW w:w="924" w:type="dxa"/>
            <w:tcBorders/>
            <w:vAlign w:val="center"/>
          </w:tcPr>
          <w:p>
            <w:pPr>
              <w:pStyle w:val="TableContents"/>
              <w:bidi w:val="0"/>
              <w:spacing w:before="0" w:after="283"/>
              <w:jc w:val="start"/>
              <w:rPr/>
            </w:pPr>
            <w:r>
              <w:rPr/>
              <w:t xml:space="preserve">44. 2 </w:t>
            </w:r>
          </w:p>
        </w:tc>
        <w:tc>
          <w:tcPr>
            <w:tcW w:w="924" w:type="dxa"/>
            <w:tcBorders/>
            <w:vAlign w:val="center"/>
          </w:tcPr>
          <w:p>
            <w:pPr>
              <w:pStyle w:val="TableContents"/>
              <w:bidi w:val="0"/>
              <w:spacing w:before="0" w:after="283"/>
              <w:jc w:val="start"/>
              <w:rPr/>
            </w:pPr>
            <w:r>
              <w:rPr/>
              <w:t xml:space="preserve">46. 1 </w:t>
            </w:r>
          </w:p>
        </w:tc>
        <w:tc>
          <w:tcPr>
            <w:tcW w:w="1175" w:type="dxa"/>
            <w:tcBorders/>
            <w:vAlign w:val="center"/>
          </w:tcPr>
          <w:p>
            <w:pPr>
              <w:pStyle w:val="TableContents"/>
              <w:bidi w:val="0"/>
              <w:spacing w:before="0" w:after="283"/>
              <w:jc w:val="start"/>
              <w:rPr/>
            </w:pPr>
            <w:r>
              <w:rPr/>
              <w:t xml:space="preserve">44. 4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Net Profit Margin </w:t>
            </w:r>
          </w:p>
        </w:tc>
        <w:tc>
          <w:tcPr>
            <w:tcW w:w="822" w:type="dxa"/>
            <w:tcBorders/>
            <w:vAlign w:val="center"/>
          </w:tcPr>
          <w:p>
            <w:pPr>
              <w:pStyle w:val="TableContents"/>
              <w:bidi w:val="0"/>
              <w:spacing w:before="0" w:after="283"/>
              <w:jc w:val="start"/>
              <w:rPr/>
            </w:pPr>
            <w:r>
              <w:rPr/>
              <w:t xml:space="preserve">10. 8 </w:t>
            </w:r>
          </w:p>
        </w:tc>
        <w:tc>
          <w:tcPr>
            <w:tcW w:w="924" w:type="dxa"/>
            <w:tcBorders/>
            <w:vAlign w:val="center"/>
          </w:tcPr>
          <w:p>
            <w:pPr>
              <w:pStyle w:val="TableContents"/>
              <w:bidi w:val="0"/>
              <w:spacing w:before="0" w:after="283"/>
              <w:jc w:val="start"/>
              <w:rPr/>
            </w:pPr>
            <w:r>
              <w:rPr/>
              <w:t xml:space="preserve">18. 1 </w:t>
            </w:r>
          </w:p>
        </w:tc>
        <w:tc>
          <w:tcPr>
            <w:tcW w:w="911" w:type="dxa"/>
            <w:tcBorders/>
            <w:vAlign w:val="center"/>
          </w:tcPr>
          <w:p>
            <w:pPr>
              <w:pStyle w:val="TableContents"/>
              <w:bidi w:val="0"/>
              <w:spacing w:before="0" w:after="283"/>
              <w:jc w:val="start"/>
              <w:rPr/>
            </w:pPr>
            <w:r>
              <w:rPr/>
              <w:t xml:space="preserve">618. 7 </w:t>
            </w:r>
          </w:p>
        </w:tc>
        <w:tc>
          <w:tcPr>
            <w:tcW w:w="924" w:type="dxa"/>
            <w:tcBorders/>
            <w:vAlign w:val="center"/>
          </w:tcPr>
          <w:p>
            <w:pPr>
              <w:pStyle w:val="TableContents"/>
              <w:bidi w:val="0"/>
              <w:spacing w:before="0" w:after="283"/>
              <w:jc w:val="start"/>
              <w:rPr/>
            </w:pPr>
            <w:r>
              <w:rPr/>
              <w:t xml:space="preserve">10. 2 </w:t>
            </w:r>
          </w:p>
        </w:tc>
        <w:tc>
          <w:tcPr>
            <w:tcW w:w="924" w:type="dxa"/>
            <w:tcBorders/>
            <w:vAlign w:val="center"/>
          </w:tcPr>
          <w:p>
            <w:pPr>
              <w:pStyle w:val="TableContents"/>
              <w:bidi w:val="0"/>
              <w:spacing w:before="0" w:after="283"/>
              <w:jc w:val="start"/>
              <w:rPr/>
            </w:pPr>
            <w:r>
              <w:rPr/>
              <w:t xml:space="preserve">13. 6 </w:t>
            </w:r>
          </w:p>
        </w:tc>
        <w:tc>
          <w:tcPr>
            <w:tcW w:w="1175" w:type="dxa"/>
            <w:tcBorders/>
            <w:vAlign w:val="center"/>
          </w:tcPr>
          <w:p>
            <w:pPr>
              <w:pStyle w:val="TableContents"/>
              <w:bidi w:val="0"/>
              <w:spacing w:before="0" w:after="283"/>
              <w:jc w:val="start"/>
              <w:rPr/>
            </w:pPr>
            <w:r>
              <w:rPr/>
              <w:t xml:space="preserve">134. 3 </w:t>
            </w:r>
          </w:p>
        </w:tc>
      </w:tr>
      <w:tr>
        <w:trPr/>
        <w:tc>
          <w:tcPr>
            <w:tcW w:w="3320" w:type="dxa"/>
            <w:tcBorders/>
            <w:vAlign w:val="center"/>
          </w:tcPr>
          <w:p>
            <w:pPr>
              <w:pStyle w:val="TableContents"/>
              <w:bidi w:val="0"/>
              <w:spacing w:before="0" w:after="283"/>
              <w:jc w:val="start"/>
              <w:rPr/>
            </w:pPr>
            <w:r>
              <w:rPr/>
              <w:t xml:space="preserve">Return on Assets </w:t>
            </w:r>
          </w:p>
        </w:tc>
        <w:tc>
          <w:tcPr>
            <w:tcW w:w="822" w:type="dxa"/>
            <w:tcBorders/>
            <w:vAlign w:val="center"/>
          </w:tcPr>
          <w:p>
            <w:pPr>
              <w:pStyle w:val="TableContents"/>
              <w:bidi w:val="0"/>
              <w:spacing w:before="0" w:after="283"/>
              <w:jc w:val="start"/>
              <w:rPr/>
            </w:pPr>
            <w:r>
              <w:rPr/>
              <w:t xml:space="preserve">28. 2 </w:t>
            </w:r>
          </w:p>
        </w:tc>
        <w:tc>
          <w:tcPr>
            <w:tcW w:w="924" w:type="dxa"/>
            <w:tcBorders/>
            <w:vAlign w:val="center"/>
          </w:tcPr>
          <w:p>
            <w:pPr>
              <w:pStyle w:val="TableContents"/>
              <w:bidi w:val="0"/>
              <w:spacing w:before="0" w:after="283"/>
              <w:jc w:val="start"/>
              <w:rPr/>
            </w:pPr>
            <w:r>
              <w:rPr/>
              <w:t xml:space="preserve">23. 0 </w:t>
            </w:r>
          </w:p>
        </w:tc>
        <w:tc>
          <w:tcPr>
            <w:tcW w:w="911" w:type="dxa"/>
            <w:tcBorders/>
            <w:vAlign w:val="center"/>
          </w:tcPr>
          <w:p>
            <w:pPr>
              <w:pStyle w:val="TableContents"/>
              <w:bidi w:val="0"/>
              <w:spacing w:before="0" w:after="283"/>
              <w:jc w:val="start"/>
              <w:rPr/>
            </w:pPr>
            <w:r>
              <w:rPr/>
              <w:t xml:space="preserve">298. 4 </w:t>
            </w:r>
          </w:p>
        </w:tc>
        <w:tc>
          <w:tcPr>
            <w:tcW w:w="924" w:type="dxa"/>
            <w:tcBorders/>
            <w:vAlign w:val="center"/>
          </w:tcPr>
          <w:p>
            <w:pPr>
              <w:pStyle w:val="TableContents"/>
              <w:bidi w:val="0"/>
              <w:spacing w:before="0" w:after="283"/>
              <w:jc w:val="start"/>
              <w:rPr/>
            </w:pPr>
            <w:r>
              <w:rPr/>
              <w:t xml:space="preserve">18. 0 </w:t>
            </w:r>
          </w:p>
        </w:tc>
        <w:tc>
          <w:tcPr>
            <w:tcW w:w="924" w:type="dxa"/>
            <w:tcBorders/>
            <w:vAlign w:val="center"/>
          </w:tcPr>
          <w:p>
            <w:pPr>
              <w:pStyle w:val="TableContents"/>
              <w:bidi w:val="0"/>
              <w:spacing w:before="0" w:after="283"/>
              <w:jc w:val="start"/>
              <w:rPr/>
            </w:pPr>
            <w:r>
              <w:rPr/>
              <w:t xml:space="preserve">23. 0 </w:t>
            </w:r>
          </w:p>
        </w:tc>
        <w:tc>
          <w:tcPr>
            <w:tcW w:w="1175" w:type="dxa"/>
            <w:tcBorders/>
            <w:vAlign w:val="center"/>
          </w:tcPr>
          <w:p>
            <w:pPr>
              <w:pStyle w:val="TableContents"/>
              <w:bidi w:val="0"/>
              <w:spacing w:before="0" w:after="283"/>
              <w:jc w:val="start"/>
              <w:rPr/>
            </w:pPr>
            <w:r>
              <w:rPr/>
              <w:t xml:space="preserve">78. 1 </w:t>
            </w:r>
          </w:p>
        </w:tc>
      </w:tr>
      <w:tr>
        <w:trPr/>
        <w:tc>
          <w:tcPr>
            <w:tcW w:w="3320" w:type="dxa"/>
            <w:tcBorders/>
            <w:vAlign w:val="center"/>
          </w:tcPr>
          <w:p>
            <w:pPr>
              <w:pStyle w:val="TableContents"/>
              <w:bidi w:val="0"/>
              <w:spacing w:before="0" w:after="283"/>
              <w:jc w:val="start"/>
              <w:rPr/>
            </w:pPr>
            <w:r>
              <w:rPr/>
              <w:t xml:space="preserve">Return on Equity </w:t>
            </w:r>
          </w:p>
        </w:tc>
        <w:tc>
          <w:tcPr>
            <w:tcW w:w="822" w:type="dxa"/>
            <w:tcBorders/>
            <w:vAlign w:val="center"/>
          </w:tcPr>
          <w:p>
            <w:pPr>
              <w:pStyle w:val="TableContents"/>
              <w:bidi w:val="0"/>
              <w:spacing w:before="0" w:after="283"/>
              <w:jc w:val="start"/>
              <w:rPr/>
            </w:pPr>
            <w:r>
              <w:rPr/>
              <w:t xml:space="preserve">20. 1 </w:t>
            </w:r>
          </w:p>
        </w:tc>
        <w:tc>
          <w:tcPr>
            <w:tcW w:w="924" w:type="dxa"/>
            <w:tcBorders/>
            <w:vAlign w:val="center"/>
          </w:tcPr>
          <w:p>
            <w:pPr>
              <w:pStyle w:val="TableContents"/>
              <w:bidi w:val="0"/>
              <w:spacing w:before="0" w:after="283"/>
              <w:jc w:val="start"/>
              <w:rPr/>
            </w:pPr>
            <w:r>
              <w:rPr/>
              <w:t xml:space="preserve">29. 5 </w:t>
            </w:r>
          </w:p>
        </w:tc>
        <w:tc>
          <w:tcPr>
            <w:tcW w:w="911" w:type="dxa"/>
            <w:tcBorders/>
            <w:vAlign w:val="center"/>
          </w:tcPr>
          <w:p>
            <w:pPr>
              <w:pStyle w:val="TableContents"/>
              <w:bidi w:val="0"/>
              <w:spacing w:before="0" w:after="283"/>
              <w:jc w:val="start"/>
              <w:rPr/>
            </w:pPr>
            <w:r>
              <w:rPr/>
              <w:t xml:space="preserve">367. 9 </w:t>
            </w:r>
          </w:p>
        </w:tc>
        <w:tc>
          <w:tcPr>
            <w:tcW w:w="924" w:type="dxa"/>
            <w:tcBorders/>
            <w:vAlign w:val="center"/>
          </w:tcPr>
          <w:p>
            <w:pPr>
              <w:pStyle w:val="TableContents"/>
              <w:bidi w:val="0"/>
              <w:spacing w:before="0" w:after="283"/>
              <w:jc w:val="start"/>
              <w:rPr/>
            </w:pPr>
            <w:r>
              <w:rPr/>
              <w:t xml:space="preserve">20. 8 </w:t>
            </w:r>
          </w:p>
        </w:tc>
        <w:tc>
          <w:tcPr>
            <w:tcW w:w="924" w:type="dxa"/>
            <w:tcBorders/>
            <w:vAlign w:val="center"/>
          </w:tcPr>
          <w:p>
            <w:pPr>
              <w:pStyle w:val="TableContents"/>
              <w:bidi w:val="0"/>
              <w:spacing w:before="0" w:after="283"/>
              <w:jc w:val="start"/>
              <w:rPr/>
            </w:pPr>
            <w:r>
              <w:rPr/>
              <w:t xml:space="preserve">25. 4 </w:t>
            </w:r>
          </w:p>
        </w:tc>
        <w:tc>
          <w:tcPr>
            <w:tcW w:w="1175" w:type="dxa"/>
            <w:tcBorders/>
            <w:vAlign w:val="center"/>
          </w:tcPr>
          <w:p>
            <w:pPr>
              <w:pStyle w:val="TableContents"/>
              <w:bidi w:val="0"/>
              <w:spacing w:before="0" w:after="283"/>
              <w:jc w:val="start"/>
              <w:rPr/>
            </w:pPr>
            <w:r>
              <w:rPr/>
              <w:t xml:space="preserve">92. 7 </w:t>
            </w:r>
          </w:p>
        </w:tc>
      </w:tr>
      <w:tr>
        <w:trPr/>
        <w:tc>
          <w:tcPr>
            <w:tcW w:w="3320" w:type="dxa"/>
            <w:tcBorders/>
            <w:vAlign w:val="center"/>
          </w:tcPr>
          <w:p>
            <w:pPr>
              <w:pStyle w:val="TableContents"/>
              <w:bidi w:val="0"/>
              <w:spacing w:before="0" w:after="283"/>
              <w:jc w:val="start"/>
              <w:rPr/>
            </w:pPr>
            <w:r>
              <w:rPr/>
              <w:t xml:space="preserve">Share Price (cents) </w:t>
            </w:r>
          </w:p>
        </w:tc>
        <w:tc>
          <w:tcPr>
            <w:tcW w:w="822" w:type="dxa"/>
            <w:tcBorders/>
            <w:vAlign w:val="center"/>
          </w:tcPr>
          <w:p>
            <w:pPr>
              <w:pStyle w:val="TableContents"/>
              <w:bidi w:val="0"/>
              <w:spacing w:before="0" w:after="283"/>
              <w:jc w:val="start"/>
              <w:rPr/>
            </w:pPr>
            <w:r>
              <w:rPr/>
              <w:t xml:space="preserve">1, 900 </w:t>
            </w:r>
          </w:p>
        </w:tc>
        <w:tc>
          <w:tcPr>
            <w:tcW w:w="924" w:type="dxa"/>
            <w:tcBorders/>
            <w:vAlign w:val="center"/>
          </w:tcPr>
          <w:p>
            <w:pPr>
              <w:pStyle w:val="TableContents"/>
              <w:bidi w:val="0"/>
              <w:spacing w:before="0" w:after="283"/>
              <w:jc w:val="start"/>
              <w:rPr/>
            </w:pPr>
            <w:r>
              <w:rPr/>
              <w:t xml:space="preserve">1, 707 </w:t>
            </w:r>
          </w:p>
        </w:tc>
        <w:tc>
          <w:tcPr>
            <w:tcW w:w="911" w:type="dxa"/>
            <w:tcBorders/>
            <w:vAlign w:val="center"/>
          </w:tcPr>
          <w:p>
            <w:pPr>
              <w:pStyle w:val="TableContents"/>
              <w:bidi w:val="0"/>
              <w:spacing w:before="0" w:after="283"/>
              <w:jc w:val="start"/>
              <w:rPr/>
            </w:pPr>
            <w:r>
              <w:rPr/>
              <w:t xml:space="preserve">889 </w:t>
            </w:r>
          </w:p>
        </w:tc>
        <w:tc>
          <w:tcPr>
            <w:tcW w:w="924" w:type="dxa"/>
            <w:tcBorders/>
            <w:vAlign w:val="center"/>
          </w:tcPr>
          <w:p>
            <w:pPr>
              <w:pStyle w:val="TableContents"/>
              <w:bidi w:val="0"/>
              <w:spacing w:before="0" w:after="283"/>
              <w:jc w:val="start"/>
              <w:rPr/>
            </w:pPr>
            <w:r>
              <w:rPr/>
              <w:t xml:space="preserve">7, 810 </w:t>
            </w:r>
          </w:p>
        </w:tc>
        <w:tc>
          <w:tcPr>
            <w:tcW w:w="924" w:type="dxa"/>
            <w:tcBorders/>
            <w:vAlign w:val="center"/>
          </w:tcPr>
          <w:p>
            <w:pPr>
              <w:pStyle w:val="TableContents"/>
              <w:bidi w:val="0"/>
              <w:spacing w:before="0" w:after="283"/>
              <w:jc w:val="start"/>
              <w:rPr/>
            </w:pPr>
            <w:r>
              <w:rPr/>
              <w:t xml:space="preserve">10, 293 </w:t>
            </w:r>
          </w:p>
        </w:tc>
        <w:tc>
          <w:tcPr>
            <w:tcW w:w="1175" w:type="dxa"/>
            <w:tcBorders/>
            <w:vAlign w:val="center"/>
          </w:tcPr>
          <w:p>
            <w:pPr>
              <w:pStyle w:val="TableContents"/>
              <w:bidi w:val="0"/>
              <w:spacing w:before="0" w:after="283"/>
              <w:jc w:val="start"/>
              <w:rPr/>
            </w:pPr>
            <w:r>
              <w:rPr/>
              <w:t xml:space="preserve">4, 520 </w:t>
            </w:r>
          </w:p>
        </w:tc>
      </w:tr>
      <w:tr>
        <w:trPr/>
        <w:tc>
          <w:tcPr>
            <w:tcW w:w="3320" w:type="dxa"/>
            <w:tcBorders/>
            <w:vAlign w:val="center"/>
          </w:tcPr>
          <w:p>
            <w:pPr>
              <w:pStyle w:val="TableContents"/>
              <w:bidi w:val="0"/>
              <w:spacing w:before="0" w:after="283"/>
              <w:jc w:val="start"/>
              <w:rPr/>
            </w:pPr>
            <w:r>
              <w:rPr/>
              <w:t xml:space="preserve">Tobin Q </w:t>
            </w:r>
          </w:p>
        </w:tc>
        <w:tc>
          <w:tcPr>
            <w:tcW w:w="822" w:type="dxa"/>
            <w:tcBorders/>
            <w:vAlign w:val="center"/>
          </w:tcPr>
          <w:p>
            <w:pPr>
              <w:pStyle w:val="TableContents"/>
              <w:bidi w:val="0"/>
              <w:spacing w:before="0" w:after="283"/>
              <w:jc w:val="start"/>
              <w:rPr/>
            </w:pPr>
            <w:r>
              <w:rPr/>
              <w:t xml:space="preserve">2. 0 </w:t>
            </w:r>
          </w:p>
        </w:tc>
        <w:tc>
          <w:tcPr>
            <w:tcW w:w="924" w:type="dxa"/>
            <w:tcBorders/>
            <w:vAlign w:val="center"/>
          </w:tcPr>
          <w:p>
            <w:pPr>
              <w:pStyle w:val="TableContents"/>
              <w:bidi w:val="0"/>
              <w:spacing w:before="0" w:after="283"/>
              <w:jc w:val="start"/>
              <w:rPr/>
            </w:pPr>
            <w:r>
              <w:rPr/>
              <w:t xml:space="preserve">1. 5 </w:t>
            </w:r>
          </w:p>
        </w:tc>
        <w:tc>
          <w:tcPr>
            <w:tcW w:w="911" w:type="dxa"/>
            <w:tcBorders/>
            <w:vAlign w:val="center"/>
          </w:tcPr>
          <w:p>
            <w:pPr>
              <w:pStyle w:val="TableContents"/>
              <w:bidi w:val="0"/>
              <w:spacing w:before="0" w:after="283"/>
              <w:jc w:val="start"/>
              <w:rPr/>
            </w:pPr>
            <w:r>
              <w:rPr/>
              <w:t xml:space="preserve">0. 7 </w:t>
            </w:r>
          </w:p>
        </w:tc>
        <w:tc>
          <w:tcPr>
            <w:tcW w:w="924" w:type="dxa"/>
            <w:tcBorders/>
            <w:vAlign w:val="center"/>
          </w:tcPr>
          <w:p>
            <w:pPr>
              <w:pStyle w:val="TableContents"/>
              <w:bidi w:val="0"/>
              <w:spacing w:before="0" w:after="283"/>
              <w:jc w:val="start"/>
              <w:rPr/>
            </w:pPr>
            <w:r>
              <w:rPr/>
              <w:t xml:space="preserve">2. 0 </w:t>
            </w:r>
          </w:p>
        </w:tc>
        <w:tc>
          <w:tcPr>
            <w:tcW w:w="924" w:type="dxa"/>
            <w:tcBorders/>
            <w:vAlign w:val="center"/>
          </w:tcPr>
          <w:p>
            <w:pPr>
              <w:pStyle w:val="TableContents"/>
              <w:bidi w:val="0"/>
              <w:spacing w:before="0" w:after="283"/>
              <w:jc w:val="start"/>
              <w:rPr/>
            </w:pPr>
            <w:r>
              <w:rPr/>
              <w:t xml:space="preserve">2. 4 </w:t>
            </w:r>
          </w:p>
        </w:tc>
        <w:tc>
          <w:tcPr>
            <w:tcW w:w="1175" w:type="dxa"/>
            <w:tcBorders/>
            <w:vAlign w:val="center"/>
          </w:tcPr>
          <w:p>
            <w:pPr>
              <w:pStyle w:val="TableContents"/>
              <w:bidi w:val="0"/>
              <w:spacing w:before="0" w:after="283"/>
              <w:jc w:val="start"/>
              <w:rPr/>
            </w:pPr>
            <w:r>
              <w:rPr/>
              <w:t xml:space="preserve">1. 7 </w:t>
            </w:r>
          </w:p>
        </w:tc>
      </w:tr>
      <w:tr>
        <w:trPr/>
        <w:tc>
          <w:tcPr>
            <w:tcW w:w="3320" w:type="dxa"/>
            <w:tcBorders/>
            <w:vAlign w:val="center"/>
          </w:tcPr>
          <w:p>
            <w:pPr>
              <w:pStyle w:val="TableContents"/>
              <w:bidi w:val="0"/>
              <w:spacing w:before="0" w:after="283"/>
              <w:jc w:val="start"/>
              <w:rPr/>
            </w:pPr>
            <w:r>
              <w:rPr/>
              <w:t xml:space="preserve">EVA </w:t>
            </w:r>
          </w:p>
        </w:tc>
        <w:tc>
          <w:tcPr>
            <w:tcW w:w="822" w:type="dxa"/>
            <w:tcBorders/>
            <w:vAlign w:val="center"/>
          </w:tcPr>
          <w:p>
            <w:pPr>
              <w:pStyle w:val="TableContents"/>
              <w:bidi w:val="0"/>
              <w:spacing w:before="0" w:after="283"/>
              <w:jc w:val="start"/>
              <w:rPr/>
            </w:pPr>
            <w:r>
              <w:rPr/>
              <w:t xml:space="preserve">93. 5 </w:t>
            </w:r>
          </w:p>
        </w:tc>
        <w:tc>
          <w:tcPr>
            <w:tcW w:w="924" w:type="dxa"/>
            <w:tcBorders/>
            <w:vAlign w:val="center"/>
          </w:tcPr>
          <w:p>
            <w:pPr>
              <w:pStyle w:val="TableContents"/>
              <w:bidi w:val="0"/>
              <w:spacing w:before="0" w:after="283"/>
              <w:jc w:val="start"/>
              <w:rPr/>
            </w:pPr>
            <w:r>
              <w:rPr/>
              <w:t xml:space="preserve">(11. 8) </w:t>
            </w:r>
          </w:p>
        </w:tc>
        <w:tc>
          <w:tcPr>
            <w:tcW w:w="911" w:type="dxa"/>
            <w:tcBorders/>
            <w:vAlign w:val="center"/>
          </w:tcPr>
          <w:p>
            <w:pPr>
              <w:pStyle w:val="TableContents"/>
              <w:bidi w:val="0"/>
              <w:spacing w:before="0" w:after="283"/>
              <w:jc w:val="start"/>
              <w:rPr/>
            </w:pPr>
            <w:r>
              <w:rPr/>
              <w:t xml:space="preserve">0. 4 </w:t>
            </w:r>
          </w:p>
        </w:tc>
        <w:tc>
          <w:tcPr>
            <w:tcW w:w="924" w:type="dxa"/>
            <w:tcBorders/>
            <w:vAlign w:val="center"/>
          </w:tcPr>
          <w:p>
            <w:pPr>
              <w:pStyle w:val="TableContents"/>
              <w:bidi w:val="0"/>
              <w:spacing w:before="0" w:after="283"/>
              <w:jc w:val="start"/>
              <w:rPr/>
            </w:pPr>
            <w:r>
              <w:rPr/>
              <w:t xml:space="preserve">245. 3 </w:t>
            </w:r>
          </w:p>
        </w:tc>
        <w:tc>
          <w:tcPr>
            <w:tcW w:w="924" w:type="dxa"/>
            <w:tcBorders/>
            <w:vAlign w:val="center"/>
          </w:tcPr>
          <w:p>
            <w:pPr>
              <w:pStyle w:val="TableContents"/>
              <w:bidi w:val="0"/>
              <w:spacing w:before="0" w:after="283"/>
              <w:jc w:val="start"/>
              <w:rPr/>
            </w:pPr>
            <w:r>
              <w:rPr/>
              <w:t xml:space="preserve">351. 3 </w:t>
            </w:r>
          </w:p>
        </w:tc>
        <w:tc>
          <w:tcPr>
            <w:tcW w:w="1175" w:type="dxa"/>
            <w:tcBorders/>
            <w:vAlign w:val="center"/>
          </w:tcPr>
          <w:p>
            <w:pPr>
              <w:pStyle w:val="TableContents"/>
              <w:bidi w:val="0"/>
              <w:spacing w:before="0" w:after="283"/>
              <w:jc w:val="start"/>
              <w:rPr/>
            </w:pPr>
            <w:r>
              <w:rPr/>
              <w:t xml:space="preserve">135. 7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Major Shareholder (50% – 74%) </w:t>
            </w:r>
          </w:p>
        </w:tc>
        <w:tc>
          <w:tcPr>
            <w:tcW w:w="822" w:type="dxa"/>
            <w:tcBorders/>
            <w:vAlign w:val="center"/>
          </w:tcPr>
          <w:p>
            <w:pPr>
              <w:pStyle w:val="TableContents"/>
              <w:bidi w:val="0"/>
              <w:spacing w:before="0" w:after="283"/>
              <w:jc w:val="start"/>
              <w:rPr/>
            </w:pPr>
            <w:r>
              <w:rPr/>
              <w:t xml:space="preserve">2005 </w:t>
            </w:r>
          </w:p>
        </w:tc>
        <w:tc>
          <w:tcPr>
            <w:tcW w:w="924" w:type="dxa"/>
            <w:tcBorders/>
            <w:vAlign w:val="center"/>
          </w:tcPr>
          <w:p>
            <w:pPr>
              <w:pStyle w:val="TableContents"/>
              <w:bidi w:val="0"/>
              <w:spacing w:before="0" w:after="283"/>
              <w:jc w:val="start"/>
              <w:rPr/>
            </w:pPr>
            <w:r>
              <w:rPr/>
              <w:t xml:space="preserve">2004 </w:t>
            </w:r>
          </w:p>
        </w:tc>
        <w:tc>
          <w:tcPr>
            <w:tcW w:w="911" w:type="dxa"/>
            <w:tcBorders/>
            <w:vAlign w:val="center"/>
          </w:tcPr>
          <w:p>
            <w:pPr>
              <w:pStyle w:val="TableContents"/>
              <w:bidi w:val="0"/>
              <w:spacing w:before="0" w:after="283"/>
              <w:jc w:val="start"/>
              <w:rPr/>
            </w:pPr>
            <w:r>
              <w:rPr/>
              <w:t xml:space="preserve">2003 </w:t>
            </w:r>
          </w:p>
        </w:tc>
        <w:tc>
          <w:tcPr>
            <w:tcW w:w="924" w:type="dxa"/>
            <w:tcBorders/>
            <w:vAlign w:val="center"/>
          </w:tcPr>
          <w:p>
            <w:pPr>
              <w:pStyle w:val="TableContents"/>
              <w:bidi w:val="0"/>
              <w:spacing w:before="0" w:after="283"/>
              <w:jc w:val="start"/>
              <w:rPr/>
            </w:pPr>
            <w:r>
              <w:rPr/>
              <w:t xml:space="preserve">2002 </w:t>
            </w:r>
          </w:p>
        </w:tc>
        <w:tc>
          <w:tcPr>
            <w:tcW w:w="924" w:type="dxa"/>
            <w:tcBorders/>
            <w:vAlign w:val="center"/>
          </w:tcPr>
          <w:p>
            <w:pPr>
              <w:pStyle w:val="TableContents"/>
              <w:bidi w:val="0"/>
              <w:spacing w:before="0" w:after="283"/>
              <w:jc w:val="start"/>
              <w:rPr/>
            </w:pPr>
            <w:r>
              <w:rPr/>
              <w:t xml:space="preserve">2001 </w:t>
            </w:r>
          </w:p>
        </w:tc>
        <w:tc>
          <w:tcPr>
            <w:tcW w:w="1175" w:type="dxa"/>
            <w:tcBorders/>
            <w:vAlign w:val="center"/>
          </w:tcPr>
          <w:p>
            <w:pPr>
              <w:pStyle w:val="TableContents"/>
              <w:bidi w:val="0"/>
              <w:spacing w:before="0" w:after="283"/>
              <w:jc w:val="start"/>
              <w:rPr/>
            </w:pPr>
            <w:r>
              <w:rPr/>
              <w:t xml:space="preserve">Average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Major Shareholder with </w:t>
            </w:r>
          </w:p>
        </w:tc>
        <w:tc>
          <w:tcPr>
            <w:tcW w:w="822" w:type="dxa"/>
            <w:tcBorders/>
            <w:vAlign w:val="center"/>
          </w:tcPr>
          <w:p>
            <w:pPr>
              <w:pStyle w:val="TableContents"/>
              <w:bidi w:val="0"/>
              <w:spacing w:before="0" w:after="283"/>
              <w:jc w:val="start"/>
              <w:rPr/>
            </w:pPr>
            <w:r>
              <w:rPr/>
              <w:t xml:space="preserve">60. 5 </w:t>
            </w:r>
          </w:p>
        </w:tc>
        <w:tc>
          <w:tcPr>
            <w:tcW w:w="924" w:type="dxa"/>
            <w:tcBorders/>
            <w:vAlign w:val="center"/>
          </w:tcPr>
          <w:p>
            <w:pPr>
              <w:pStyle w:val="TableContents"/>
              <w:bidi w:val="0"/>
              <w:spacing w:before="0" w:after="283"/>
              <w:jc w:val="start"/>
              <w:rPr/>
            </w:pPr>
            <w:r>
              <w:rPr/>
              <w:t xml:space="preserve">57. 7 </w:t>
            </w:r>
          </w:p>
        </w:tc>
        <w:tc>
          <w:tcPr>
            <w:tcW w:w="911" w:type="dxa"/>
            <w:tcBorders/>
            <w:vAlign w:val="center"/>
          </w:tcPr>
          <w:p>
            <w:pPr>
              <w:pStyle w:val="TableContents"/>
              <w:bidi w:val="0"/>
              <w:spacing w:before="0" w:after="283"/>
              <w:jc w:val="start"/>
              <w:rPr/>
            </w:pPr>
            <w:r>
              <w:rPr/>
              <w:t xml:space="preserve">59. 5 </w:t>
            </w:r>
          </w:p>
        </w:tc>
        <w:tc>
          <w:tcPr>
            <w:tcW w:w="924" w:type="dxa"/>
            <w:tcBorders/>
            <w:vAlign w:val="center"/>
          </w:tcPr>
          <w:p>
            <w:pPr>
              <w:pStyle w:val="TableContents"/>
              <w:bidi w:val="0"/>
              <w:spacing w:before="0" w:after="283"/>
              <w:jc w:val="start"/>
              <w:rPr/>
            </w:pPr>
            <w:r>
              <w:rPr/>
              <w:t xml:space="preserve">58. 9 </w:t>
            </w:r>
          </w:p>
        </w:tc>
        <w:tc>
          <w:tcPr>
            <w:tcW w:w="924" w:type="dxa"/>
            <w:tcBorders/>
            <w:vAlign w:val="center"/>
          </w:tcPr>
          <w:p>
            <w:pPr>
              <w:pStyle w:val="TableContents"/>
              <w:bidi w:val="0"/>
              <w:spacing w:before="0" w:after="283"/>
              <w:jc w:val="start"/>
              <w:rPr/>
            </w:pPr>
            <w:r>
              <w:rPr/>
              <w:t xml:space="preserve">58. 1 </w:t>
            </w:r>
          </w:p>
        </w:tc>
        <w:tc>
          <w:tcPr>
            <w:tcW w:w="1175" w:type="dxa"/>
            <w:tcBorders/>
            <w:vAlign w:val="center"/>
          </w:tcPr>
          <w:p>
            <w:pPr>
              <w:pStyle w:val="TableContents"/>
              <w:bidi w:val="0"/>
              <w:spacing w:before="0" w:after="283"/>
              <w:jc w:val="start"/>
              <w:rPr/>
            </w:pPr>
            <w:r>
              <w:rPr/>
              <w:t xml:space="preserve">58. 9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Net Profit Margin </w:t>
            </w:r>
          </w:p>
        </w:tc>
        <w:tc>
          <w:tcPr>
            <w:tcW w:w="822" w:type="dxa"/>
            <w:tcBorders/>
            <w:vAlign w:val="center"/>
          </w:tcPr>
          <w:p>
            <w:pPr>
              <w:pStyle w:val="TableContents"/>
              <w:bidi w:val="0"/>
              <w:spacing w:before="0" w:after="283"/>
              <w:jc w:val="start"/>
              <w:rPr/>
            </w:pPr>
            <w:r>
              <w:rPr/>
              <w:t xml:space="preserve">11. 6 </w:t>
            </w:r>
          </w:p>
        </w:tc>
        <w:tc>
          <w:tcPr>
            <w:tcW w:w="924" w:type="dxa"/>
            <w:tcBorders/>
            <w:vAlign w:val="center"/>
          </w:tcPr>
          <w:p>
            <w:pPr>
              <w:pStyle w:val="TableContents"/>
              <w:bidi w:val="0"/>
              <w:spacing w:before="0" w:after="283"/>
              <w:jc w:val="start"/>
              <w:rPr/>
            </w:pPr>
            <w:r>
              <w:rPr/>
              <w:t xml:space="preserve">0. 7 </w:t>
            </w:r>
          </w:p>
        </w:tc>
        <w:tc>
          <w:tcPr>
            <w:tcW w:w="911" w:type="dxa"/>
            <w:tcBorders/>
            <w:vAlign w:val="center"/>
          </w:tcPr>
          <w:p>
            <w:pPr>
              <w:pStyle w:val="TableContents"/>
              <w:bidi w:val="0"/>
              <w:spacing w:before="0" w:after="283"/>
              <w:jc w:val="start"/>
              <w:rPr/>
            </w:pPr>
            <w:r>
              <w:rPr/>
              <w:t xml:space="preserve">(19. 3) </w:t>
            </w:r>
          </w:p>
        </w:tc>
        <w:tc>
          <w:tcPr>
            <w:tcW w:w="924" w:type="dxa"/>
            <w:tcBorders/>
            <w:vAlign w:val="center"/>
          </w:tcPr>
          <w:p>
            <w:pPr>
              <w:pStyle w:val="TableContents"/>
              <w:bidi w:val="0"/>
              <w:spacing w:before="0" w:after="283"/>
              <w:jc w:val="start"/>
              <w:rPr/>
            </w:pPr>
            <w:r>
              <w:rPr/>
              <w:t xml:space="preserve">(6. 5) </w:t>
            </w:r>
          </w:p>
        </w:tc>
        <w:tc>
          <w:tcPr>
            <w:tcW w:w="924" w:type="dxa"/>
            <w:tcBorders/>
            <w:vAlign w:val="center"/>
          </w:tcPr>
          <w:p>
            <w:pPr>
              <w:pStyle w:val="TableContents"/>
              <w:bidi w:val="0"/>
              <w:spacing w:before="0" w:after="283"/>
              <w:jc w:val="start"/>
              <w:rPr/>
            </w:pPr>
            <w:r>
              <w:rPr/>
              <w:t xml:space="preserve">(6. 0) </w:t>
            </w:r>
          </w:p>
        </w:tc>
        <w:tc>
          <w:tcPr>
            <w:tcW w:w="1175" w:type="dxa"/>
            <w:tcBorders/>
            <w:vAlign w:val="center"/>
          </w:tcPr>
          <w:p>
            <w:pPr>
              <w:pStyle w:val="TableContents"/>
              <w:bidi w:val="0"/>
              <w:spacing w:before="0" w:after="283"/>
              <w:jc w:val="start"/>
              <w:rPr/>
            </w:pPr>
            <w:r>
              <w:rPr/>
              <w:t xml:space="preserve">-3. 9 </w:t>
            </w:r>
          </w:p>
        </w:tc>
      </w:tr>
      <w:tr>
        <w:trPr/>
        <w:tc>
          <w:tcPr>
            <w:tcW w:w="3320" w:type="dxa"/>
            <w:tcBorders/>
            <w:vAlign w:val="center"/>
          </w:tcPr>
          <w:p>
            <w:pPr>
              <w:pStyle w:val="TableContents"/>
              <w:bidi w:val="0"/>
              <w:spacing w:before="0" w:after="283"/>
              <w:jc w:val="start"/>
              <w:rPr/>
            </w:pPr>
            <w:r>
              <w:rPr/>
              <w:t xml:space="preserve">Return on Assets </w:t>
            </w:r>
          </w:p>
        </w:tc>
        <w:tc>
          <w:tcPr>
            <w:tcW w:w="822" w:type="dxa"/>
            <w:tcBorders/>
            <w:vAlign w:val="center"/>
          </w:tcPr>
          <w:p>
            <w:pPr>
              <w:pStyle w:val="TableContents"/>
              <w:bidi w:val="0"/>
              <w:spacing w:before="0" w:after="283"/>
              <w:jc w:val="start"/>
              <w:rPr/>
            </w:pPr>
            <w:r>
              <w:rPr/>
              <w:t xml:space="preserve">18. 5 </w:t>
            </w:r>
          </w:p>
        </w:tc>
        <w:tc>
          <w:tcPr>
            <w:tcW w:w="924" w:type="dxa"/>
            <w:tcBorders/>
            <w:vAlign w:val="center"/>
          </w:tcPr>
          <w:p>
            <w:pPr>
              <w:pStyle w:val="TableContents"/>
              <w:bidi w:val="0"/>
              <w:spacing w:before="0" w:after="283"/>
              <w:jc w:val="start"/>
              <w:rPr/>
            </w:pPr>
            <w:r>
              <w:rPr/>
              <w:t xml:space="preserve">11. 5 </w:t>
            </w:r>
          </w:p>
        </w:tc>
        <w:tc>
          <w:tcPr>
            <w:tcW w:w="911" w:type="dxa"/>
            <w:tcBorders/>
            <w:vAlign w:val="center"/>
          </w:tcPr>
          <w:p>
            <w:pPr>
              <w:pStyle w:val="TableContents"/>
              <w:bidi w:val="0"/>
              <w:spacing w:before="0" w:after="283"/>
              <w:jc w:val="start"/>
              <w:rPr/>
            </w:pPr>
            <w:r>
              <w:rPr/>
              <w:t xml:space="preserve">12. 0 </w:t>
            </w:r>
          </w:p>
        </w:tc>
        <w:tc>
          <w:tcPr>
            <w:tcW w:w="924" w:type="dxa"/>
            <w:tcBorders/>
            <w:vAlign w:val="center"/>
          </w:tcPr>
          <w:p>
            <w:pPr>
              <w:pStyle w:val="TableContents"/>
              <w:bidi w:val="0"/>
              <w:spacing w:before="0" w:after="283"/>
              <w:jc w:val="start"/>
              <w:rPr/>
            </w:pPr>
            <w:r>
              <w:rPr/>
              <w:t xml:space="preserve">10. 9 </w:t>
            </w:r>
          </w:p>
        </w:tc>
        <w:tc>
          <w:tcPr>
            <w:tcW w:w="924" w:type="dxa"/>
            <w:tcBorders/>
            <w:vAlign w:val="center"/>
          </w:tcPr>
          <w:p>
            <w:pPr>
              <w:pStyle w:val="TableContents"/>
              <w:bidi w:val="0"/>
              <w:spacing w:before="0" w:after="283"/>
              <w:jc w:val="start"/>
              <w:rPr/>
            </w:pPr>
            <w:r>
              <w:rPr/>
              <w:t xml:space="preserve">9. 5 </w:t>
            </w:r>
          </w:p>
        </w:tc>
        <w:tc>
          <w:tcPr>
            <w:tcW w:w="1175" w:type="dxa"/>
            <w:tcBorders/>
            <w:vAlign w:val="center"/>
          </w:tcPr>
          <w:p>
            <w:pPr>
              <w:pStyle w:val="TableContents"/>
              <w:bidi w:val="0"/>
              <w:spacing w:before="0" w:after="283"/>
              <w:jc w:val="start"/>
              <w:rPr/>
            </w:pPr>
            <w:r>
              <w:rPr/>
              <w:t xml:space="preserve">12. 5 </w:t>
            </w:r>
          </w:p>
        </w:tc>
      </w:tr>
      <w:tr>
        <w:trPr/>
        <w:tc>
          <w:tcPr>
            <w:tcW w:w="3320" w:type="dxa"/>
            <w:tcBorders/>
            <w:vAlign w:val="center"/>
          </w:tcPr>
          <w:p>
            <w:pPr>
              <w:pStyle w:val="TableContents"/>
              <w:bidi w:val="0"/>
              <w:spacing w:before="0" w:after="283"/>
              <w:jc w:val="start"/>
              <w:rPr/>
            </w:pPr>
            <w:r>
              <w:rPr/>
              <w:t xml:space="preserve">Return on Equity </w:t>
            </w:r>
          </w:p>
        </w:tc>
        <w:tc>
          <w:tcPr>
            <w:tcW w:w="822" w:type="dxa"/>
            <w:tcBorders/>
            <w:vAlign w:val="center"/>
          </w:tcPr>
          <w:p>
            <w:pPr>
              <w:pStyle w:val="TableContents"/>
              <w:bidi w:val="0"/>
              <w:spacing w:before="0" w:after="283"/>
              <w:jc w:val="start"/>
              <w:rPr/>
            </w:pPr>
            <w:r>
              <w:rPr/>
              <w:t xml:space="preserve">6. 9 </w:t>
            </w:r>
          </w:p>
        </w:tc>
        <w:tc>
          <w:tcPr>
            <w:tcW w:w="924" w:type="dxa"/>
            <w:tcBorders/>
            <w:vAlign w:val="center"/>
          </w:tcPr>
          <w:p>
            <w:pPr>
              <w:pStyle w:val="TableContents"/>
              <w:bidi w:val="0"/>
              <w:spacing w:before="0" w:after="283"/>
              <w:jc w:val="start"/>
              <w:rPr/>
            </w:pPr>
            <w:r>
              <w:rPr/>
              <w:t xml:space="preserve">6. 7 </w:t>
            </w:r>
          </w:p>
        </w:tc>
        <w:tc>
          <w:tcPr>
            <w:tcW w:w="911" w:type="dxa"/>
            <w:tcBorders/>
            <w:vAlign w:val="center"/>
          </w:tcPr>
          <w:p>
            <w:pPr>
              <w:pStyle w:val="TableContents"/>
              <w:bidi w:val="0"/>
              <w:spacing w:before="0" w:after="283"/>
              <w:jc w:val="start"/>
              <w:rPr/>
            </w:pPr>
            <w:r>
              <w:rPr/>
              <w:t xml:space="preserve">2. 5 </w:t>
            </w:r>
          </w:p>
        </w:tc>
        <w:tc>
          <w:tcPr>
            <w:tcW w:w="924" w:type="dxa"/>
            <w:tcBorders/>
            <w:vAlign w:val="center"/>
          </w:tcPr>
          <w:p>
            <w:pPr>
              <w:pStyle w:val="TableContents"/>
              <w:bidi w:val="0"/>
              <w:spacing w:before="0" w:after="283"/>
              <w:jc w:val="start"/>
              <w:rPr/>
            </w:pPr>
            <w:r>
              <w:rPr/>
              <w:t xml:space="preserve">(11. 1) </w:t>
            </w:r>
          </w:p>
        </w:tc>
        <w:tc>
          <w:tcPr>
            <w:tcW w:w="924" w:type="dxa"/>
            <w:tcBorders/>
            <w:vAlign w:val="center"/>
          </w:tcPr>
          <w:p>
            <w:pPr>
              <w:pStyle w:val="TableContents"/>
              <w:bidi w:val="0"/>
              <w:spacing w:before="0" w:after="283"/>
              <w:jc w:val="start"/>
              <w:rPr/>
            </w:pPr>
            <w:r>
              <w:rPr/>
              <w:t xml:space="preserve">(14. 8) </w:t>
            </w:r>
          </w:p>
        </w:tc>
        <w:tc>
          <w:tcPr>
            <w:tcW w:w="1175" w:type="dxa"/>
            <w:tcBorders/>
            <w:vAlign w:val="center"/>
          </w:tcPr>
          <w:p>
            <w:pPr>
              <w:pStyle w:val="TableContents"/>
              <w:bidi w:val="0"/>
              <w:spacing w:before="0" w:after="283"/>
              <w:jc w:val="start"/>
              <w:rPr/>
            </w:pPr>
            <w:r>
              <w:rPr/>
              <w:t xml:space="preserve">-2. 0 </w:t>
            </w:r>
          </w:p>
        </w:tc>
      </w:tr>
      <w:tr>
        <w:trPr/>
        <w:tc>
          <w:tcPr>
            <w:tcW w:w="3320" w:type="dxa"/>
            <w:tcBorders/>
            <w:vAlign w:val="center"/>
          </w:tcPr>
          <w:p>
            <w:pPr>
              <w:pStyle w:val="TableContents"/>
              <w:bidi w:val="0"/>
              <w:spacing w:before="0" w:after="283"/>
              <w:jc w:val="start"/>
              <w:rPr/>
            </w:pPr>
            <w:r>
              <w:rPr/>
              <w:t xml:space="preserve">Share Price (cents) </w:t>
            </w:r>
          </w:p>
        </w:tc>
        <w:tc>
          <w:tcPr>
            <w:tcW w:w="822" w:type="dxa"/>
            <w:tcBorders/>
            <w:vAlign w:val="center"/>
          </w:tcPr>
          <w:p>
            <w:pPr>
              <w:pStyle w:val="TableContents"/>
              <w:bidi w:val="0"/>
              <w:spacing w:before="0" w:after="283"/>
              <w:jc w:val="start"/>
              <w:rPr/>
            </w:pPr>
            <w:r>
              <w:rPr/>
              <w:t xml:space="preserve">2, 296 </w:t>
            </w:r>
          </w:p>
        </w:tc>
        <w:tc>
          <w:tcPr>
            <w:tcW w:w="924" w:type="dxa"/>
            <w:tcBorders/>
            <w:vAlign w:val="center"/>
          </w:tcPr>
          <w:p>
            <w:pPr>
              <w:pStyle w:val="TableContents"/>
              <w:bidi w:val="0"/>
              <w:spacing w:before="0" w:after="283"/>
              <w:jc w:val="start"/>
              <w:rPr/>
            </w:pPr>
            <w:r>
              <w:rPr/>
              <w:t xml:space="preserve">1, 270 </w:t>
            </w:r>
          </w:p>
        </w:tc>
        <w:tc>
          <w:tcPr>
            <w:tcW w:w="911" w:type="dxa"/>
            <w:tcBorders/>
            <w:vAlign w:val="center"/>
          </w:tcPr>
          <w:p>
            <w:pPr>
              <w:pStyle w:val="TableContents"/>
              <w:bidi w:val="0"/>
              <w:spacing w:before="0" w:after="283"/>
              <w:jc w:val="start"/>
              <w:rPr/>
            </w:pPr>
            <w:r>
              <w:rPr/>
              <w:t xml:space="preserve">1, 568 </w:t>
            </w:r>
          </w:p>
        </w:tc>
        <w:tc>
          <w:tcPr>
            <w:tcW w:w="924" w:type="dxa"/>
            <w:tcBorders/>
            <w:vAlign w:val="center"/>
          </w:tcPr>
          <w:p>
            <w:pPr>
              <w:pStyle w:val="TableContents"/>
              <w:bidi w:val="0"/>
              <w:spacing w:before="0" w:after="283"/>
              <w:jc w:val="start"/>
              <w:rPr/>
            </w:pPr>
            <w:r>
              <w:rPr/>
              <w:t xml:space="preserve">1, 178 </w:t>
            </w:r>
          </w:p>
        </w:tc>
        <w:tc>
          <w:tcPr>
            <w:tcW w:w="924" w:type="dxa"/>
            <w:tcBorders/>
            <w:vAlign w:val="center"/>
          </w:tcPr>
          <w:p>
            <w:pPr>
              <w:pStyle w:val="TableContents"/>
              <w:bidi w:val="0"/>
              <w:spacing w:before="0" w:after="283"/>
              <w:jc w:val="start"/>
              <w:rPr/>
            </w:pPr>
            <w:r>
              <w:rPr/>
              <w:t xml:space="preserve">943 </w:t>
            </w:r>
          </w:p>
        </w:tc>
        <w:tc>
          <w:tcPr>
            <w:tcW w:w="1175" w:type="dxa"/>
            <w:tcBorders/>
            <w:vAlign w:val="center"/>
          </w:tcPr>
          <w:p>
            <w:pPr>
              <w:pStyle w:val="TableContents"/>
              <w:bidi w:val="0"/>
              <w:spacing w:before="0" w:after="283"/>
              <w:jc w:val="start"/>
              <w:rPr/>
            </w:pPr>
            <w:r>
              <w:rPr/>
              <w:t xml:space="preserve">1, 451 </w:t>
            </w:r>
          </w:p>
        </w:tc>
      </w:tr>
      <w:tr>
        <w:trPr/>
        <w:tc>
          <w:tcPr>
            <w:tcW w:w="3320" w:type="dxa"/>
            <w:tcBorders/>
            <w:vAlign w:val="center"/>
          </w:tcPr>
          <w:p>
            <w:pPr>
              <w:pStyle w:val="TableContents"/>
              <w:bidi w:val="0"/>
              <w:spacing w:before="0" w:after="283"/>
              <w:jc w:val="start"/>
              <w:rPr/>
            </w:pPr>
            <w:r>
              <w:rPr/>
              <w:t xml:space="preserve">Tobin Q </w:t>
            </w:r>
          </w:p>
        </w:tc>
        <w:tc>
          <w:tcPr>
            <w:tcW w:w="822" w:type="dxa"/>
            <w:tcBorders/>
            <w:vAlign w:val="center"/>
          </w:tcPr>
          <w:p>
            <w:pPr>
              <w:pStyle w:val="TableContents"/>
              <w:bidi w:val="0"/>
              <w:spacing w:before="0" w:after="283"/>
              <w:jc w:val="start"/>
              <w:rPr/>
            </w:pPr>
            <w:r>
              <w:rPr/>
              <w:t xml:space="preserve">3. 7 </w:t>
            </w:r>
          </w:p>
        </w:tc>
        <w:tc>
          <w:tcPr>
            <w:tcW w:w="924" w:type="dxa"/>
            <w:tcBorders/>
            <w:vAlign w:val="center"/>
          </w:tcPr>
          <w:p>
            <w:pPr>
              <w:pStyle w:val="TableContents"/>
              <w:bidi w:val="0"/>
              <w:spacing w:before="0" w:after="283"/>
              <w:jc w:val="start"/>
              <w:rPr/>
            </w:pPr>
            <w:r>
              <w:rPr/>
              <w:t xml:space="preserve">0. 9 </w:t>
            </w:r>
          </w:p>
        </w:tc>
        <w:tc>
          <w:tcPr>
            <w:tcW w:w="911" w:type="dxa"/>
            <w:tcBorders/>
            <w:vAlign w:val="center"/>
          </w:tcPr>
          <w:p>
            <w:pPr>
              <w:pStyle w:val="TableContents"/>
              <w:bidi w:val="0"/>
              <w:spacing w:before="0" w:after="283"/>
              <w:jc w:val="start"/>
              <w:rPr/>
            </w:pPr>
            <w:r>
              <w:rPr/>
              <w:t xml:space="preserve">1. 2 </w:t>
            </w:r>
          </w:p>
        </w:tc>
        <w:tc>
          <w:tcPr>
            <w:tcW w:w="924" w:type="dxa"/>
            <w:tcBorders/>
            <w:vAlign w:val="center"/>
          </w:tcPr>
          <w:p>
            <w:pPr>
              <w:pStyle w:val="TableContents"/>
              <w:bidi w:val="0"/>
              <w:spacing w:before="0" w:after="283"/>
              <w:jc w:val="start"/>
              <w:rPr/>
            </w:pPr>
            <w:r>
              <w:rPr/>
              <w:t xml:space="preserve">1. 2 </w:t>
            </w:r>
          </w:p>
        </w:tc>
        <w:tc>
          <w:tcPr>
            <w:tcW w:w="924" w:type="dxa"/>
            <w:tcBorders/>
            <w:vAlign w:val="center"/>
          </w:tcPr>
          <w:p>
            <w:pPr>
              <w:pStyle w:val="TableContents"/>
              <w:bidi w:val="0"/>
              <w:spacing w:before="0" w:after="283"/>
              <w:jc w:val="start"/>
              <w:rPr/>
            </w:pPr>
            <w:r>
              <w:rPr/>
              <w:t xml:space="preserve">1. 2 </w:t>
            </w:r>
          </w:p>
        </w:tc>
        <w:tc>
          <w:tcPr>
            <w:tcW w:w="1175" w:type="dxa"/>
            <w:tcBorders/>
            <w:vAlign w:val="center"/>
          </w:tcPr>
          <w:p>
            <w:pPr>
              <w:pStyle w:val="TableContents"/>
              <w:bidi w:val="0"/>
              <w:spacing w:before="0" w:after="283"/>
              <w:jc w:val="start"/>
              <w:rPr/>
            </w:pPr>
            <w:r>
              <w:rPr/>
              <w:t xml:space="preserve">1. 6 </w:t>
            </w:r>
          </w:p>
        </w:tc>
      </w:tr>
      <w:tr>
        <w:trPr/>
        <w:tc>
          <w:tcPr>
            <w:tcW w:w="3320" w:type="dxa"/>
            <w:tcBorders/>
            <w:vAlign w:val="center"/>
          </w:tcPr>
          <w:p>
            <w:pPr>
              <w:pStyle w:val="TableContents"/>
              <w:bidi w:val="0"/>
              <w:spacing w:before="0" w:after="283"/>
              <w:jc w:val="start"/>
              <w:rPr/>
            </w:pPr>
            <w:r>
              <w:rPr/>
              <w:t xml:space="preserve">EVA </w:t>
            </w:r>
          </w:p>
        </w:tc>
        <w:tc>
          <w:tcPr>
            <w:tcW w:w="822" w:type="dxa"/>
            <w:tcBorders/>
            <w:vAlign w:val="center"/>
          </w:tcPr>
          <w:p>
            <w:pPr>
              <w:pStyle w:val="TableContents"/>
              <w:bidi w:val="0"/>
              <w:spacing w:before="0" w:after="283"/>
              <w:jc w:val="start"/>
              <w:rPr/>
            </w:pPr>
            <w:r>
              <w:rPr/>
              <w:t xml:space="preserve">78. 6 </w:t>
            </w:r>
          </w:p>
        </w:tc>
        <w:tc>
          <w:tcPr>
            <w:tcW w:w="924" w:type="dxa"/>
            <w:tcBorders/>
            <w:vAlign w:val="center"/>
          </w:tcPr>
          <w:p>
            <w:pPr>
              <w:pStyle w:val="TableContents"/>
              <w:bidi w:val="0"/>
              <w:spacing w:before="0" w:after="283"/>
              <w:jc w:val="start"/>
              <w:rPr/>
            </w:pPr>
            <w:r>
              <w:rPr/>
              <w:t xml:space="preserve">35. 4 </w:t>
            </w:r>
          </w:p>
        </w:tc>
        <w:tc>
          <w:tcPr>
            <w:tcW w:w="911" w:type="dxa"/>
            <w:tcBorders/>
            <w:vAlign w:val="center"/>
          </w:tcPr>
          <w:p>
            <w:pPr>
              <w:pStyle w:val="TableContents"/>
              <w:bidi w:val="0"/>
              <w:spacing w:before="0" w:after="283"/>
              <w:jc w:val="start"/>
              <w:rPr/>
            </w:pPr>
            <w:r>
              <w:rPr/>
              <w:t xml:space="preserve">55. 7 </w:t>
            </w:r>
          </w:p>
        </w:tc>
        <w:tc>
          <w:tcPr>
            <w:tcW w:w="924" w:type="dxa"/>
            <w:tcBorders/>
            <w:vAlign w:val="center"/>
          </w:tcPr>
          <w:p>
            <w:pPr>
              <w:pStyle w:val="TableContents"/>
              <w:bidi w:val="0"/>
              <w:spacing w:before="0" w:after="283"/>
              <w:jc w:val="start"/>
              <w:rPr/>
            </w:pPr>
            <w:r>
              <w:rPr/>
              <w:t xml:space="preserve">(45. 7) </w:t>
            </w:r>
          </w:p>
        </w:tc>
        <w:tc>
          <w:tcPr>
            <w:tcW w:w="924" w:type="dxa"/>
            <w:tcBorders/>
            <w:vAlign w:val="center"/>
          </w:tcPr>
          <w:p>
            <w:pPr>
              <w:pStyle w:val="TableContents"/>
              <w:bidi w:val="0"/>
              <w:spacing w:before="0" w:after="283"/>
              <w:jc w:val="start"/>
              <w:rPr/>
            </w:pPr>
            <w:r>
              <w:rPr/>
              <w:t xml:space="preserve">52. 8 </w:t>
            </w:r>
          </w:p>
        </w:tc>
        <w:tc>
          <w:tcPr>
            <w:tcW w:w="1175" w:type="dxa"/>
            <w:tcBorders/>
            <w:vAlign w:val="center"/>
          </w:tcPr>
          <w:p>
            <w:pPr>
              <w:pStyle w:val="TableContents"/>
              <w:bidi w:val="0"/>
              <w:spacing w:before="0" w:after="283"/>
              <w:jc w:val="start"/>
              <w:rPr/>
            </w:pPr>
            <w:r>
              <w:rPr/>
              <w:t xml:space="preserve">35. 4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Major Shareholder (75% – 100%) </w:t>
            </w:r>
          </w:p>
        </w:tc>
        <w:tc>
          <w:tcPr>
            <w:tcW w:w="822" w:type="dxa"/>
            <w:tcBorders/>
            <w:vAlign w:val="center"/>
          </w:tcPr>
          <w:p>
            <w:pPr>
              <w:pStyle w:val="TableContents"/>
              <w:bidi w:val="0"/>
              <w:spacing w:before="0" w:after="283"/>
              <w:jc w:val="start"/>
              <w:rPr/>
            </w:pPr>
            <w:r>
              <w:rPr/>
              <w:t xml:space="preserve">2005 </w:t>
            </w:r>
          </w:p>
        </w:tc>
        <w:tc>
          <w:tcPr>
            <w:tcW w:w="924" w:type="dxa"/>
            <w:tcBorders/>
            <w:vAlign w:val="center"/>
          </w:tcPr>
          <w:p>
            <w:pPr>
              <w:pStyle w:val="TableContents"/>
              <w:bidi w:val="0"/>
              <w:spacing w:before="0" w:after="283"/>
              <w:jc w:val="start"/>
              <w:rPr/>
            </w:pPr>
            <w:r>
              <w:rPr/>
              <w:t xml:space="preserve">2004 </w:t>
            </w:r>
          </w:p>
        </w:tc>
        <w:tc>
          <w:tcPr>
            <w:tcW w:w="911" w:type="dxa"/>
            <w:tcBorders/>
            <w:vAlign w:val="center"/>
          </w:tcPr>
          <w:p>
            <w:pPr>
              <w:pStyle w:val="TableContents"/>
              <w:bidi w:val="0"/>
              <w:spacing w:before="0" w:after="283"/>
              <w:jc w:val="start"/>
              <w:rPr/>
            </w:pPr>
            <w:r>
              <w:rPr/>
              <w:t xml:space="preserve">2003 </w:t>
            </w:r>
          </w:p>
        </w:tc>
        <w:tc>
          <w:tcPr>
            <w:tcW w:w="924" w:type="dxa"/>
            <w:tcBorders/>
            <w:vAlign w:val="center"/>
          </w:tcPr>
          <w:p>
            <w:pPr>
              <w:pStyle w:val="TableContents"/>
              <w:bidi w:val="0"/>
              <w:spacing w:before="0" w:after="283"/>
              <w:jc w:val="start"/>
              <w:rPr/>
            </w:pPr>
            <w:r>
              <w:rPr/>
              <w:t xml:space="preserve">2002 </w:t>
            </w:r>
          </w:p>
        </w:tc>
        <w:tc>
          <w:tcPr>
            <w:tcW w:w="924" w:type="dxa"/>
            <w:tcBorders/>
            <w:vAlign w:val="center"/>
          </w:tcPr>
          <w:p>
            <w:pPr>
              <w:pStyle w:val="TableContents"/>
              <w:bidi w:val="0"/>
              <w:spacing w:before="0" w:after="283"/>
              <w:jc w:val="start"/>
              <w:rPr/>
            </w:pPr>
            <w:r>
              <w:rPr/>
              <w:t xml:space="preserve">2001 </w:t>
            </w:r>
          </w:p>
        </w:tc>
        <w:tc>
          <w:tcPr>
            <w:tcW w:w="1175" w:type="dxa"/>
            <w:tcBorders/>
            <w:vAlign w:val="center"/>
          </w:tcPr>
          <w:p>
            <w:pPr>
              <w:pStyle w:val="TableContents"/>
              <w:bidi w:val="0"/>
              <w:spacing w:before="0" w:after="283"/>
              <w:jc w:val="start"/>
              <w:rPr/>
            </w:pPr>
            <w:r>
              <w:rPr/>
              <w:t xml:space="preserve">Average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Major Shareholder with </w:t>
            </w:r>
          </w:p>
        </w:tc>
        <w:tc>
          <w:tcPr>
            <w:tcW w:w="822" w:type="dxa"/>
            <w:tcBorders/>
            <w:vAlign w:val="center"/>
          </w:tcPr>
          <w:p>
            <w:pPr>
              <w:pStyle w:val="TableContents"/>
              <w:bidi w:val="0"/>
              <w:spacing w:before="0" w:after="283"/>
              <w:jc w:val="start"/>
              <w:rPr/>
            </w:pPr>
            <w:r>
              <w:rPr/>
              <w:t xml:space="preserve">77. 8 </w:t>
            </w:r>
          </w:p>
        </w:tc>
        <w:tc>
          <w:tcPr>
            <w:tcW w:w="924" w:type="dxa"/>
            <w:tcBorders/>
            <w:vAlign w:val="center"/>
          </w:tcPr>
          <w:p>
            <w:pPr>
              <w:pStyle w:val="TableContents"/>
              <w:bidi w:val="0"/>
              <w:spacing w:before="0" w:after="283"/>
              <w:jc w:val="start"/>
              <w:rPr/>
            </w:pPr>
            <w:r>
              <w:rPr/>
              <w:t xml:space="preserve">84. 3 </w:t>
            </w:r>
          </w:p>
        </w:tc>
        <w:tc>
          <w:tcPr>
            <w:tcW w:w="911" w:type="dxa"/>
            <w:tcBorders/>
            <w:vAlign w:val="center"/>
          </w:tcPr>
          <w:p>
            <w:pPr>
              <w:pStyle w:val="TableContents"/>
              <w:bidi w:val="0"/>
              <w:spacing w:before="0" w:after="283"/>
              <w:jc w:val="start"/>
              <w:rPr/>
            </w:pPr>
            <w:r>
              <w:rPr/>
              <w:t xml:space="preserve">82. 0 </w:t>
            </w:r>
          </w:p>
        </w:tc>
        <w:tc>
          <w:tcPr>
            <w:tcW w:w="924" w:type="dxa"/>
            <w:tcBorders/>
            <w:vAlign w:val="center"/>
          </w:tcPr>
          <w:p>
            <w:pPr>
              <w:pStyle w:val="TableContents"/>
              <w:bidi w:val="0"/>
              <w:spacing w:before="0" w:after="283"/>
              <w:jc w:val="start"/>
              <w:rPr/>
            </w:pPr>
            <w:r>
              <w:rPr/>
              <w:t xml:space="preserve">81. 8 </w:t>
            </w:r>
          </w:p>
        </w:tc>
        <w:tc>
          <w:tcPr>
            <w:tcW w:w="924" w:type="dxa"/>
            <w:tcBorders/>
            <w:vAlign w:val="center"/>
          </w:tcPr>
          <w:p>
            <w:pPr>
              <w:pStyle w:val="TableContents"/>
              <w:bidi w:val="0"/>
              <w:spacing w:before="0" w:after="283"/>
              <w:jc w:val="start"/>
              <w:rPr/>
            </w:pPr>
            <w:r>
              <w:rPr/>
              <w:t xml:space="preserve">82. 8 </w:t>
            </w:r>
          </w:p>
        </w:tc>
        <w:tc>
          <w:tcPr>
            <w:tcW w:w="1175" w:type="dxa"/>
            <w:tcBorders/>
            <w:vAlign w:val="center"/>
          </w:tcPr>
          <w:p>
            <w:pPr>
              <w:pStyle w:val="TableContents"/>
              <w:bidi w:val="0"/>
              <w:spacing w:before="0" w:after="283"/>
              <w:jc w:val="start"/>
              <w:rPr/>
            </w:pPr>
            <w:r>
              <w:rPr/>
              <w:t xml:space="preserve">81. 7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Net Profit Margin </w:t>
            </w:r>
          </w:p>
        </w:tc>
        <w:tc>
          <w:tcPr>
            <w:tcW w:w="822" w:type="dxa"/>
            <w:tcBorders/>
            <w:vAlign w:val="center"/>
          </w:tcPr>
          <w:p>
            <w:pPr>
              <w:pStyle w:val="TableContents"/>
              <w:bidi w:val="0"/>
              <w:spacing w:before="0" w:after="283"/>
              <w:jc w:val="start"/>
              <w:rPr/>
            </w:pPr>
            <w:r>
              <w:rPr/>
              <w:t xml:space="preserve">(35. 2) </w:t>
            </w:r>
          </w:p>
        </w:tc>
        <w:tc>
          <w:tcPr>
            <w:tcW w:w="924" w:type="dxa"/>
            <w:tcBorders/>
            <w:vAlign w:val="center"/>
          </w:tcPr>
          <w:p>
            <w:pPr>
              <w:pStyle w:val="TableContents"/>
              <w:bidi w:val="0"/>
              <w:spacing w:before="0" w:after="283"/>
              <w:jc w:val="start"/>
              <w:rPr/>
            </w:pPr>
            <w:r>
              <w:rPr/>
              <w:t xml:space="preserve">(194. 4) </w:t>
            </w:r>
          </w:p>
        </w:tc>
        <w:tc>
          <w:tcPr>
            <w:tcW w:w="911" w:type="dxa"/>
            <w:tcBorders/>
            <w:vAlign w:val="center"/>
          </w:tcPr>
          <w:p>
            <w:pPr>
              <w:pStyle w:val="TableContents"/>
              <w:bidi w:val="0"/>
              <w:spacing w:before="0" w:after="283"/>
              <w:jc w:val="start"/>
              <w:rPr/>
            </w:pPr>
            <w:r>
              <w:rPr/>
              <w:t xml:space="preserve">(18. 8) </w:t>
            </w:r>
          </w:p>
        </w:tc>
        <w:tc>
          <w:tcPr>
            <w:tcW w:w="924" w:type="dxa"/>
            <w:tcBorders/>
            <w:vAlign w:val="center"/>
          </w:tcPr>
          <w:p>
            <w:pPr>
              <w:pStyle w:val="TableContents"/>
              <w:bidi w:val="0"/>
              <w:spacing w:before="0" w:after="283"/>
              <w:jc w:val="start"/>
              <w:rPr/>
            </w:pPr>
            <w:r>
              <w:rPr/>
              <w:t xml:space="preserve">2. 7 </w:t>
            </w:r>
          </w:p>
        </w:tc>
        <w:tc>
          <w:tcPr>
            <w:tcW w:w="924" w:type="dxa"/>
            <w:tcBorders/>
            <w:vAlign w:val="center"/>
          </w:tcPr>
          <w:p>
            <w:pPr>
              <w:pStyle w:val="TableContents"/>
              <w:bidi w:val="0"/>
              <w:spacing w:before="0" w:after="283"/>
              <w:jc w:val="start"/>
              <w:rPr/>
            </w:pPr>
            <w:r>
              <w:rPr/>
              <w:t xml:space="preserve">7. 5 </w:t>
            </w:r>
          </w:p>
        </w:tc>
        <w:tc>
          <w:tcPr>
            <w:tcW w:w="1175" w:type="dxa"/>
            <w:tcBorders/>
            <w:vAlign w:val="center"/>
          </w:tcPr>
          <w:p>
            <w:pPr>
              <w:pStyle w:val="TableContents"/>
              <w:bidi w:val="0"/>
              <w:spacing w:before="0" w:after="283"/>
              <w:jc w:val="start"/>
              <w:rPr/>
            </w:pPr>
            <w:r>
              <w:rPr/>
              <w:t xml:space="preserve">-47. 6 </w:t>
            </w:r>
          </w:p>
        </w:tc>
      </w:tr>
      <w:tr>
        <w:trPr/>
        <w:tc>
          <w:tcPr>
            <w:tcW w:w="3320" w:type="dxa"/>
            <w:tcBorders/>
            <w:vAlign w:val="center"/>
          </w:tcPr>
          <w:p>
            <w:pPr>
              <w:pStyle w:val="TableContents"/>
              <w:bidi w:val="0"/>
              <w:spacing w:before="0" w:after="283"/>
              <w:jc w:val="start"/>
              <w:rPr/>
            </w:pPr>
            <w:r>
              <w:rPr/>
              <w:t xml:space="preserve">Return on Assets </w:t>
            </w:r>
          </w:p>
        </w:tc>
        <w:tc>
          <w:tcPr>
            <w:tcW w:w="822" w:type="dxa"/>
            <w:tcBorders/>
            <w:vAlign w:val="center"/>
          </w:tcPr>
          <w:p>
            <w:pPr>
              <w:pStyle w:val="TableContents"/>
              <w:bidi w:val="0"/>
              <w:spacing w:before="0" w:after="283"/>
              <w:jc w:val="start"/>
              <w:rPr/>
            </w:pPr>
            <w:r>
              <w:rPr/>
              <w:t xml:space="preserve">(37. 0) </w:t>
            </w:r>
          </w:p>
        </w:tc>
        <w:tc>
          <w:tcPr>
            <w:tcW w:w="924" w:type="dxa"/>
            <w:tcBorders/>
            <w:vAlign w:val="center"/>
          </w:tcPr>
          <w:p>
            <w:pPr>
              <w:pStyle w:val="TableContents"/>
              <w:bidi w:val="0"/>
              <w:spacing w:before="0" w:after="283"/>
              <w:jc w:val="start"/>
              <w:rPr/>
            </w:pPr>
            <w:r>
              <w:rPr/>
              <w:t xml:space="preserve">(0. 9) </w:t>
            </w:r>
          </w:p>
        </w:tc>
        <w:tc>
          <w:tcPr>
            <w:tcW w:w="911" w:type="dxa"/>
            <w:tcBorders/>
            <w:vAlign w:val="center"/>
          </w:tcPr>
          <w:p>
            <w:pPr>
              <w:pStyle w:val="TableContents"/>
              <w:bidi w:val="0"/>
              <w:spacing w:before="0" w:after="283"/>
              <w:jc w:val="start"/>
              <w:rPr/>
            </w:pPr>
            <w:r>
              <w:rPr/>
              <w:t xml:space="preserve">0. 2 </w:t>
            </w:r>
          </w:p>
        </w:tc>
        <w:tc>
          <w:tcPr>
            <w:tcW w:w="924" w:type="dxa"/>
            <w:tcBorders/>
            <w:vAlign w:val="center"/>
          </w:tcPr>
          <w:p>
            <w:pPr>
              <w:pStyle w:val="TableContents"/>
              <w:bidi w:val="0"/>
              <w:spacing w:before="0" w:after="283"/>
              <w:jc w:val="start"/>
              <w:rPr/>
            </w:pPr>
            <w:r>
              <w:rPr/>
              <w:t xml:space="preserve">5. 4 </w:t>
            </w:r>
          </w:p>
        </w:tc>
        <w:tc>
          <w:tcPr>
            <w:tcW w:w="924" w:type="dxa"/>
            <w:tcBorders/>
            <w:vAlign w:val="center"/>
          </w:tcPr>
          <w:p>
            <w:pPr>
              <w:pStyle w:val="TableContents"/>
              <w:bidi w:val="0"/>
              <w:spacing w:before="0" w:after="283"/>
              <w:jc w:val="start"/>
              <w:rPr/>
            </w:pPr>
            <w:r>
              <w:rPr/>
              <w:t xml:space="preserve">16. 4 </w:t>
            </w:r>
          </w:p>
        </w:tc>
        <w:tc>
          <w:tcPr>
            <w:tcW w:w="1175" w:type="dxa"/>
            <w:tcBorders/>
            <w:vAlign w:val="center"/>
          </w:tcPr>
          <w:p>
            <w:pPr>
              <w:pStyle w:val="TableContents"/>
              <w:bidi w:val="0"/>
              <w:spacing w:before="0" w:after="283"/>
              <w:jc w:val="start"/>
              <w:rPr/>
            </w:pPr>
            <w:r>
              <w:rPr/>
              <w:t xml:space="preserve">-3. 2 </w:t>
            </w:r>
          </w:p>
        </w:tc>
      </w:tr>
      <w:tr>
        <w:trPr/>
        <w:tc>
          <w:tcPr>
            <w:tcW w:w="3320" w:type="dxa"/>
            <w:tcBorders/>
            <w:vAlign w:val="center"/>
          </w:tcPr>
          <w:p>
            <w:pPr>
              <w:pStyle w:val="TableContents"/>
              <w:bidi w:val="0"/>
              <w:spacing w:before="0" w:after="283"/>
              <w:jc w:val="start"/>
              <w:rPr/>
            </w:pPr>
            <w:r>
              <w:rPr/>
              <w:t xml:space="preserve">Return on Equity </w:t>
            </w:r>
          </w:p>
        </w:tc>
        <w:tc>
          <w:tcPr>
            <w:tcW w:w="822" w:type="dxa"/>
            <w:tcBorders/>
            <w:vAlign w:val="center"/>
          </w:tcPr>
          <w:p>
            <w:pPr>
              <w:pStyle w:val="TableContents"/>
              <w:bidi w:val="0"/>
              <w:spacing w:before="0" w:after="283"/>
              <w:jc w:val="start"/>
              <w:rPr/>
            </w:pPr>
            <w:r>
              <w:rPr/>
              <w:t xml:space="preserve">(95. 4) </w:t>
            </w:r>
          </w:p>
        </w:tc>
        <w:tc>
          <w:tcPr>
            <w:tcW w:w="924" w:type="dxa"/>
            <w:tcBorders/>
            <w:vAlign w:val="center"/>
          </w:tcPr>
          <w:p>
            <w:pPr>
              <w:pStyle w:val="TableContents"/>
              <w:bidi w:val="0"/>
              <w:spacing w:before="0" w:after="283"/>
              <w:jc w:val="start"/>
              <w:rPr/>
            </w:pPr>
            <w:r>
              <w:rPr/>
              <w:t xml:space="preserve">(67. 2) </w:t>
            </w:r>
          </w:p>
        </w:tc>
        <w:tc>
          <w:tcPr>
            <w:tcW w:w="911" w:type="dxa"/>
            <w:tcBorders/>
            <w:vAlign w:val="center"/>
          </w:tcPr>
          <w:p>
            <w:pPr>
              <w:pStyle w:val="TableContents"/>
              <w:bidi w:val="0"/>
              <w:spacing w:before="0" w:after="283"/>
              <w:jc w:val="start"/>
              <w:rPr/>
            </w:pPr>
            <w:r>
              <w:rPr/>
              <w:t xml:space="preserve">(556. 5) </w:t>
            </w:r>
          </w:p>
        </w:tc>
        <w:tc>
          <w:tcPr>
            <w:tcW w:w="924" w:type="dxa"/>
            <w:tcBorders/>
            <w:vAlign w:val="center"/>
          </w:tcPr>
          <w:p>
            <w:pPr>
              <w:pStyle w:val="TableContents"/>
              <w:bidi w:val="0"/>
              <w:spacing w:before="0" w:after="283"/>
              <w:jc w:val="start"/>
              <w:rPr/>
            </w:pPr>
            <w:r>
              <w:rPr/>
              <w:t xml:space="preserve">(10. 4) </w:t>
            </w:r>
          </w:p>
        </w:tc>
        <w:tc>
          <w:tcPr>
            <w:tcW w:w="924" w:type="dxa"/>
            <w:tcBorders/>
            <w:vAlign w:val="center"/>
          </w:tcPr>
          <w:p>
            <w:pPr>
              <w:pStyle w:val="TableContents"/>
              <w:bidi w:val="0"/>
              <w:spacing w:before="0" w:after="283"/>
              <w:jc w:val="start"/>
              <w:rPr/>
            </w:pPr>
            <w:r>
              <w:rPr/>
              <w:t xml:space="preserve">12. 7 </w:t>
            </w:r>
          </w:p>
        </w:tc>
        <w:tc>
          <w:tcPr>
            <w:tcW w:w="1175" w:type="dxa"/>
            <w:tcBorders/>
            <w:vAlign w:val="center"/>
          </w:tcPr>
          <w:p>
            <w:pPr>
              <w:pStyle w:val="TableContents"/>
              <w:bidi w:val="0"/>
              <w:spacing w:before="0" w:after="283"/>
              <w:jc w:val="start"/>
              <w:rPr/>
            </w:pPr>
            <w:r>
              <w:rPr/>
              <w:t xml:space="preserve">-143. 4 </w:t>
            </w:r>
          </w:p>
        </w:tc>
      </w:tr>
      <w:tr>
        <w:trPr/>
        <w:tc>
          <w:tcPr>
            <w:tcW w:w="3320" w:type="dxa"/>
            <w:tcBorders/>
            <w:vAlign w:val="center"/>
          </w:tcPr>
          <w:p>
            <w:pPr>
              <w:pStyle w:val="TableContents"/>
              <w:bidi w:val="0"/>
              <w:spacing w:before="0" w:after="283"/>
              <w:jc w:val="start"/>
              <w:rPr/>
            </w:pPr>
            <w:r>
              <w:rPr/>
              <w:t xml:space="preserve">Share Price (cents) </w:t>
            </w:r>
          </w:p>
        </w:tc>
        <w:tc>
          <w:tcPr>
            <w:tcW w:w="822" w:type="dxa"/>
            <w:tcBorders/>
            <w:vAlign w:val="center"/>
          </w:tcPr>
          <w:p>
            <w:pPr>
              <w:pStyle w:val="TableContents"/>
              <w:bidi w:val="0"/>
              <w:spacing w:before="0" w:after="283"/>
              <w:jc w:val="start"/>
              <w:rPr/>
            </w:pPr>
            <w:r>
              <w:rPr/>
              <w:t xml:space="preserve">78 </w:t>
            </w:r>
          </w:p>
        </w:tc>
        <w:tc>
          <w:tcPr>
            <w:tcW w:w="924" w:type="dxa"/>
            <w:tcBorders/>
            <w:vAlign w:val="center"/>
          </w:tcPr>
          <w:p>
            <w:pPr>
              <w:pStyle w:val="TableContents"/>
              <w:bidi w:val="0"/>
              <w:spacing w:before="0" w:after="283"/>
              <w:jc w:val="start"/>
              <w:rPr/>
            </w:pPr>
            <w:r>
              <w:rPr/>
              <w:t xml:space="preserve">167 </w:t>
            </w:r>
          </w:p>
        </w:tc>
        <w:tc>
          <w:tcPr>
            <w:tcW w:w="911" w:type="dxa"/>
            <w:tcBorders/>
            <w:vAlign w:val="center"/>
          </w:tcPr>
          <w:p>
            <w:pPr>
              <w:pStyle w:val="TableContents"/>
              <w:bidi w:val="0"/>
              <w:spacing w:before="0" w:after="283"/>
              <w:jc w:val="start"/>
              <w:rPr/>
            </w:pPr>
            <w:r>
              <w:rPr/>
              <w:t xml:space="preserve">171 </w:t>
            </w:r>
          </w:p>
        </w:tc>
        <w:tc>
          <w:tcPr>
            <w:tcW w:w="924" w:type="dxa"/>
            <w:tcBorders/>
            <w:vAlign w:val="center"/>
          </w:tcPr>
          <w:p>
            <w:pPr>
              <w:pStyle w:val="TableContents"/>
              <w:bidi w:val="0"/>
              <w:spacing w:before="0" w:after="283"/>
              <w:jc w:val="start"/>
              <w:rPr/>
            </w:pPr>
            <w:r>
              <w:rPr/>
              <w:t xml:space="preserve">1, 197 </w:t>
            </w:r>
          </w:p>
        </w:tc>
        <w:tc>
          <w:tcPr>
            <w:tcW w:w="924" w:type="dxa"/>
            <w:tcBorders/>
            <w:vAlign w:val="center"/>
          </w:tcPr>
          <w:p>
            <w:pPr>
              <w:pStyle w:val="TableContents"/>
              <w:bidi w:val="0"/>
              <w:spacing w:before="0" w:after="283"/>
              <w:jc w:val="start"/>
              <w:rPr/>
            </w:pPr>
            <w:r>
              <w:rPr/>
              <w:t xml:space="preserve">1, 756 </w:t>
            </w:r>
          </w:p>
        </w:tc>
        <w:tc>
          <w:tcPr>
            <w:tcW w:w="1175" w:type="dxa"/>
            <w:tcBorders/>
            <w:vAlign w:val="center"/>
          </w:tcPr>
          <w:p>
            <w:pPr>
              <w:pStyle w:val="TableContents"/>
              <w:bidi w:val="0"/>
              <w:spacing w:before="0" w:after="283"/>
              <w:jc w:val="start"/>
              <w:rPr/>
            </w:pPr>
            <w:r>
              <w:rPr/>
              <w:t xml:space="preserve">674 </w:t>
            </w:r>
          </w:p>
        </w:tc>
      </w:tr>
      <w:tr>
        <w:trPr/>
        <w:tc>
          <w:tcPr>
            <w:tcW w:w="3320" w:type="dxa"/>
            <w:tcBorders/>
            <w:vAlign w:val="center"/>
          </w:tcPr>
          <w:p>
            <w:pPr>
              <w:pStyle w:val="TableContents"/>
              <w:bidi w:val="0"/>
              <w:spacing w:before="0" w:after="283"/>
              <w:jc w:val="start"/>
              <w:rPr/>
            </w:pPr>
            <w:r>
              <w:rPr/>
              <w:t xml:space="preserve">Tobin Q </w:t>
            </w:r>
          </w:p>
        </w:tc>
        <w:tc>
          <w:tcPr>
            <w:tcW w:w="822" w:type="dxa"/>
            <w:tcBorders/>
            <w:vAlign w:val="center"/>
          </w:tcPr>
          <w:p>
            <w:pPr>
              <w:pStyle w:val="TableContents"/>
              <w:bidi w:val="0"/>
              <w:spacing w:before="0" w:after="283"/>
              <w:jc w:val="start"/>
              <w:rPr/>
            </w:pPr>
            <w:r>
              <w:rPr/>
              <w:t xml:space="preserve">0. 4 </w:t>
            </w:r>
          </w:p>
        </w:tc>
        <w:tc>
          <w:tcPr>
            <w:tcW w:w="924" w:type="dxa"/>
            <w:tcBorders/>
            <w:vAlign w:val="center"/>
          </w:tcPr>
          <w:p>
            <w:pPr>
              <w:pStyle w:val="TableContents"/>
              <w:bidi w:val="0"/>
              <w:spacing w:before="0" w:after="283"/>
              <w:jc w:val="start"/>
              <w:rPr/>
            </w:pPr>
            <w:r>
              <w:rPr/>
              <w:t xml:space="preserve">68. 9 </w:t>
            </w:r>
          </w:p>
        </w:tc>
        <w:tc>
          <w:tcPr>
            <w:tcW w:w="911" w:type="dxa"/>
            <w:tcBorders/>
            <w:vAlign w:val="center"/>
          </w:tcPr>
          <w:p>
            <w:pPr>
              <w:pStyle w:val="TableContents"/>
              <w:bidi w:val="0"/>
              <w:spacing w:before="0" w:after="283"/>
              <w:jc w:val="start"/>
              <w:rPr/>
            </w:pPr>
            <w:r>
              <w:rPr/>
              <w:t xml:space="preserve">4. 1 </w:t>
            </w:r>
          </w:p>
        </w:tc>
        <w:tc>
          <w:tcPr>
            <w:tcW w:w="924" w:type="dxa"/>
            <w:tcBorders/>
            <w:vAlign w:val="center"/>
          </w:tcPr>
          <w:p>
            <w:pPr>
              <w:pStyle w:val="TableContents"/>
              <w:bidi w:val="0"/>
              <w:spacing w:before="0" w:after="283"/>
              <w:jc w:val="start"/>
              <w:rPr/>
            </w:pPr>
            <w:r>
              <w:rPr/>
              <w:t xml:space="preserve">3. 2 </w:t>
            </w:r>
          </w:p>
        </w:tc>
        <w:tc>
          <w:tcPr>
            <w:tcW w:w="924" w:type="dxa"/>
            <w:tcBorders/>
            <w:vAlign w:val="center"/>
          </w:tcPr>
          <w:p>
            <w:pPr>
              <w:pStyle w:val="TableContents"/>
              <w:bidi w:val="0"/>
              <w:spacing w:before="0" w:after="283"/>
              <w:jc w:val="start"/>
              <w:rPr/>
            </w:pPr>
            <w:r>
              <w:rPr/>
              <w:t xml:space="preserve">4. 7 </w:t>
            </w:r>
          </w:p>
        </w:tc>
        <w:tc>
          <w:tcPr>
            <w:tcW w:w="1175" w:type="dxa"/>
            <w:tcBorders/>
            <w:vAlign w:val="center"/>
          </w:tcPr>
          <w:p>
            <w:pPr>
              <w:pStyle w:val="TableContents"/>
              <w:bidi w:val="0"/>
              <w:spacing w:before="0" w:after="283"/>
              <w:jc w:val="start"/>
              <w:rPr/>
            </w:pPr>
            <w:r>
              <w:rPr/>
              <w:t xml:space="preserve">16. 3 </w:t>
            </w:r>
          </w:p>
        </w:tc>
      </w:tr>
      <w:tr>
        <w:trPr/>
        <w:tc>
          <w:tcPr>
            <w:tcW w:w="3320" w:type="dxa"/>
            <w:tcBorders/>
            <w:vAlign w:val="center"/>
          </w:tcPr>
          <w:p>
            <w:pPr>
              <w:pStyle w:val="TableContents"/>
              <w:bidi w:val="0"/>
              <w:spacing w:before="0" w:after="283"/>
              <w:jc w:val="start"/>
              <w:rPr/>
            </w:pPr>
            <w:r>
              <w:rPr/>
              <w:t xml:space="preserve">EVA </w:t>
            </w:r>
          </w:p>
        </w:tc>
        <w:tc>
          <w:tcPr>
            <w:tcW w:w="822" w:type="dxa"/>
            <w:tcBorders/>
            <w:vAlign w:val="center"/>
          </w:tcPr>
          <w:p>
            <w:pPr>
              <w:pStyle w:val="TableContents"/>
              <w:bidi w:val="0"/>
              <w:spacing w:before="0" w:after="283"/>
              <w:jc w:val="start"/>
              <w:rPr/>
            </w:pPr>
            <w:r>
              <w:rPr/>
              <w:t xml:space="preserve">507. 4 </w:t>
            </w:r>
          </w:p>
        </w:tc>
        <w:tc>
          <w:tcPr>
            <w:tcW w:w="924" w:type="dxa"/>
            <w:tcBorders/>
            <w:vAlign w:val="center"/>
          </w:tcPr>
          <w:p>
            <w:pPr>
              <w:pStyle w:val="TableContents"/>
              <w:bidi w:val="0"/>
              <w:spacing w:before="0" w:after="283"/>
              <w:jc w:val="start"/>
              <w:rPr/>
            </w:pPr>
            <w:r>
              <w:rPr/>
              <w:t xml:space="preserve">95. 3 </w:t>
            </w:r>
          </w:p>
        </w:tc>
        <w:tc>
          <w:tcPr>
            <w:tcW w:w="911" w:type="dxa"/>
            <w:tcBorders/>
            <w:vAlign w:val="center"/>
          </w:tcPr>
          <w:p>
            <w:pPr>
              <w:pStyle w:val="TableContents"/>
              <w:bidi w:val="0"/>
              <w:spacing w:before="0" w:after="283"/>
              <w:jc w:val="start"/>
              <w:rPr/>
            </w:pPr>
            <w:r>
              <w:rPr/>
              <w:t xml:space="preserve">26. 0 </w:t>
            </w:r>
          </w:p>
        </w:tc>
        <w:tc>
          <w:tcPr>
            <w:tcW w:w="924" w:type="dxa"/>
            <w:tcBorders/>
            <w:vAlign w:val="center"/>
          </w:tcPr>
          <w:p>
            <w:pPr>
              <w:pStyle w:val="TableContents"/>
              <w:bidi w:val="0"/>
              <w:spacing w:before="0" w:after="283"/>
              <w:jc w:val="start"/>
              <w:rPr/>
            </w:pPr>
            <w:r>
              <w:rPr/>
              <w:t xml:space="preserve">84. 9 </w:t>
            </w:r>
          </w:p>
        </w:tc>
        <w:tc>
          <w:tcPr>
            <w:tcW w:w="924" w:type="dxa"/>
            <w:tcBorders/>
            <w:vAlign w:val="center"/>
          </w:tcPr>
          <w:p>
            <w:pPr>
              <w:pStyle w:val="TableContents"/>
              <w:bidi w:val="0"/>
              <w:spacing w:before="0" w:after="283"/>
              <w:jc w:val="start"/>
              <w:rPr/>
            </w:pPr>
            <w:r>
              <w:rPr/>
              <w:t xml:space="preserve">20. 3 </w:t>
            </w:r>
          </w:p>
        </w:tc>
        <w:tc>
          <w:tcPr>
            <w:tcW w:w="1175" w:type="dxa"/>
            <w:tcBorders/>
            <w:vAlign w:val="center"/>
          </w:tcPr>
          <w:p>
            <w:pPr>
              <w:pStyle w:val="TableContents"/>
              <w:bidi w:val="0"/>
              <w:spacing w:before="0" w:after="283"/>
              <w:jc w:val="start"/>
              <w:rPr/>
            </w:pPr>
            <w:r>
              <w:rPr/>
              <w:t xml:space="preserve">146. 8 </w:t>
            </w:r>
          </w:p>
        </w:tc>
      </w:tr>
      <w:tr>
        <w:trPr/>
        <w:tc>
          <w:tcPr>
            <w:tcW w:w="3320" w:type="dxa"/>
            <w:tcBorders/>
            <w:vAlign w:val="center"/>
          </w:tcPr>
          <w:p>
            <w:pPr>
              <w:pStyle w:val="TableContents"/>
              <w:bidi w:val="0"/>
              <w:spacing w:before="0" w:after="283"/>
              <w:jc w:val="start"/>
              <w:rPr>
                <w:sz w:val="4"/>
                <w:szCs w:val="4"/>
              </w:rPr>
            </w:pPr>
            <w:r>
              <w:rPr>
                <w:sz w:val="4"/>
                <w:szCs w:val="4"/>
              </w:rPr>
            </w:r>
          </w:p>
        </w:tc>
        <w:tc>
          <w:tcPr>
            <w:tcW w:w="822"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924"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https://assignbuster.com/corporate-ownership-structure-and-corporate-performance-essay-sample/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ownership structure and corpor...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ownership structure and corporate performance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ownership structure and corporate performance essay sample</dc:title>
  <dc:subject>Business;Company</dc:subject>
  <dc:creator>AssignBuster</dc:creator>
  <cp:keywords/>
  <dc:description>0 Management 4.1 5.1 3.0 3.5 3.7 6.9 4.9 5.0 6.2 6.8 7.7 7.0 7.5 6.6 7.</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