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Check out delta’s flashy new uniforms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Forget about your typical 1950s flight attendant getup -- an impeccable skirt suit accessorized with a neck scarf, hat and white gloves -- today aimed to shake things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company, which partnered with New York fashion designer back in the spring, unveiled its new collection of uniforms for its 60, 000-plus employees, including customer service agents, flight attendants and technicians.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Posen -- who is known for dressing celebrities such as Reese Witherspoon and Kim Kardashian for the red carpet -- worked with a committee of 24 Delta staff members to design the new collection, taking into account feedback from 20, 000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collection features more than four dozen looks, incorporating colors such as plum, thistle and cardinal -- a big change from Delta’s standard blue. Along with the change in color, employees also noted that they felt the old uniforms were frumpy.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techniques that create universally attractive pieces suited for a variety of body types and incorporating smooth accents to the pieces, Posen set out to create an elegant and contemporary new look for Delta employees, the designer said, according to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Employees are allocated a set of points so they can mix and match their outfits by choosing from different pieces, including dresses, skirts and blazers, coats, shirts and pants,” reports . Posen also took into account technical features such as stain-resistant linings, antibacterial materials and special pockets to hold certain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rollout of the collection is planned for 2018. Check out the new uniforms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https://assignbuster.com/check-out-deltas-flashy-new-uniforms/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Check out delta’s flashy new uniforms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eck-out-deltas-flashy-new-unifor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out delta’s flashy new uniforms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out delta’s flashy new uniforms</dc:title>
  <dc:subject>Others;</dc:subject>
  <dc:creator>AssignBuster</dc:creator>
  <cp:keywords/>
  <dc:description>Posen - who is known for dressing celebrities such as Reese Witherspoon and Kim Kardashian for the red carpet - worked with a committee of 24 Delta 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