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forced convection engineering essay</w:t>
        </w:r>
      </w:hyperlink>
      <w:bookmarkEnd w:id="0"/>
    </w:p>
    <w:p>
      <w:r>
        <w:br w:type="page"/>
      </w:r>
    </w:p>
    <w:p>
      <w:pPr>
        <w:pStyle w:val="TextBody"/>
        <w:bidi w:val="0"/>
        <w:jc w:val="start"/>
        <w:rPr/>
      </w:pPr>
      <w:r>
        <w:rPr/>
        <w:t xml:space="preserve">The experiment was carried out to verify the relationship between Nusselt number , Reynolds number and Prandtl Number using the different concepts of convection. Relative discussions and conclusions </w:t>
      </w:r>
    </w:p>
    <w:p>
      <w:pPr>
        <w:pStyle w:val="TextBody"/>
        <w:bidi w:val="0"/>
        <w:spacing w:before="0" w:after="283"/>
        <w:jc w:val="start"/>
        <w:rPr/>
      </w:pPr>
      <w:r>
        <w:rPr/>
        <w:t xml:space="preserve">were drawn including the various factors affecting the accuracy of the calculated results. </w:t>
      </w:r>
    </w:p>
    <w:p>
      <w:pPr>
        <w:pStyle w:val="TextBody"/>
        <w:bidi w:val="0"/>
        <w:spacing w:before="0" w:after="283"/>
        <w:jc w:val="start"/>
        <w:rPr/>
      </w:pPr>
      <w:r>
        <w:rPr/>
        <w:t xml:space="preserve">The main objective of this experiment was to verify the following heat transfer relationship: </w:t>
      </w:r>
    </w:p>
    <w:p>
      <w:pPr>
        <w:pStyle w:val="TextBody"/>
        <w:bidi w:val="0"/>
        <w:spacing w:before="0" w:after="283"/>
        <w:jc w:val="start"/>
        <w:rPr/>
      </w:pPr>
      <w:r>
        <w:rPr/>
        <w:t xml:space="preserve">Therefore, the experiment is conducted by an apparatus where hot ait from heater is generated and flow through copper tube. Different values of temperatures and pressure were taken and recorded in order to calculate. Besides, graphs plotted and analysed to have a better understanding of convection heat transfer. </w:t>
      </w:r>
    </w:p>
    <w:p>
      <w:pPr>
        <w:pStyle w:val="TextBody"/>
        <w:bidi w:val="0"/>
        <w:spacing w:before="0" w:after="283"/>
        <w:jc w:val="start"/>
        <w:rPr/>
      </w:pPr>
      <w:r>
        <w:rPr/>
        <w:t xml:space="preserve">Thus a Laboratory experiment was conducted where hot air from a heater was introduced through a copper tube with the help of a blower. Thermocouples were fixed in placed at various locations along the length of the copper tube. The different values of temperature and pressure were measured along with the various sections of the tube and other required values were recorded and calculated. Graphs were also plotted with the data obtained and then analysed. </w:t>
      </w:r>
    </w:p>
    <w:p>
      <w:pPr>
        <w:pStyle w:val="Heading2"/>
        <w:bidi w:val="0"/>
        <w:jc w:val="start"/>
        <w:rPr/>
      </w:pPr>
      <w:r>
        <w:rPr/>
        <w:t xml:space="preserve">INTRODUCTION </w:t>
      </w:r>
    </w:p>
    <w:p>
      <w:pPr>
        <w:pStyle w:val="TextBody"/>
        <w:bidi w:val="0"/>
        <w:spacing w:before="0" w:after="283"/>
        <w:jc w:val="start"/>
        <w:rPr/>
      </w:pPr>
      <w:r>
        <w:rPr/>
        <w:t xml:space="preserve">Heat transfer science deals with the time rate of energy transfer and the temperature distribution through the thermal system. It may be take place in three modes which is conduction, convection and radiation. Theory of convection is presented since this experiment is concerned about convective heat transfer. Convective is the mode of energy transfer between a solid surface and the adjacent liquid or gas that is in motion due to a temperature difference. It involves the combined effects of conduction and fluid motion. </w:t>
      </w:r>
    </w:p>
    <w:p>
      <w:pPr>
        <w:pStyle w:val="TextBody"/>
        <w:bidi w:val="0"/>
        <w:spacing w:before="0" w:after="283"/>
        <w:jc w:val="start"/>
        <w:rPr/>
      </w:pPr>
      <w:r>
        <w:rPr/>
        <w:t xml:space="preserve">There are two major type of convective </w:t>
      </w:r>
    </w:p>
    <w:p>
      <w:pPr>
        <w:pStyle w:val="TextBody"/>
        <w:bidi w:val="0"/>
        <w:spacing w:before="0" w:after="283"/>
        <w:jc w:val="start"/>
        <w:rPr/>
      </w:pPr>
      <w:r>
        <w:rPr/>
        <w:t xml:space="preserve">Forced convection is known as fluid motion generated by blowing air over the solid by using external devices such as fans and pumps. </w:t>
      </w:r>
    </w:p>
    <w:p>
      <w:pPr>
        <w:pStyle w:val="TextBody"/>
        <w:bidi w:val="0"/>
        <w:spacing w:before="0" w:after="283"/>
        <w:jc w:val="start"/>
        <w:rPr/>
      </w:pPr>
      <w:r>
        <w:rPr/>
        <w:t xml:space="preserve">The other type is natural convection which meant by a phenomenon that occurs in fluid segments and facilitated by the buoyancy effect. It is less efficient than forced convection, due to the absence of fluid motion. Hence, it depends entirely on the strength of the buoyancy effect and the fluid viscosity. Besides, there is no control on the rate of heat transfer. </w:t>
      </w:r>
    </w:p>
    <w:p>
      <w:pPr>
        <w:pStyle w:val="Heading2"/>
        <w:bidi w:val="0"/>
        <w:jc w:val="start"/>
        <w:rPr/>
      </w:pPr>
      <w:r>
        <w:rPr/>
        <w:t xml:space="preserve">Forced Convection </w:t>
      </w:r>
    </w:p>
    <w:p>
      <w:pPr>
        <w:pStyle w:val="TextBody"/>
        <w:bidi w:val="0"/>
        <w:spacing w:before="0" w:after="283"/>
        <w:jc w:val="start"/>
        <w:rPr/>
      </w:pPr>
      <w:r>
        <w:rPr/>
        <w:t xml:space="preserve">Force convection is a mechanism of heat transfer in which fluid motion is generated by an external source like a pump, fan, suction device, etc. Forced convection is often encountered by engineers designing or analyzing pipe flow, flow over a plate, heat exchanger and so on. </w:t>
      </w:r>
    </w:p>
    <w:p>
      <w:pPr>
        <w:pStyle w:val="TextBody"/>
        <w:bidi w:val="0"/>
        <w:spacing w:before="0" w:after="283"/>
        <w:jc w:val="start"/>
        <w:rPr/>
      </w:pPr>
      <w:r>
        <w:rPr/>
        <w:t xml:space="preserve">Convection heat transfer depends on fluids properties such as: </w:t>
      </w:r>
    </w:p>
    <w:p>
      <w:pPr>
        <w:pStyle w:val="TextBody"/>
        <w:bidi w:val="0"/>
        <w:spacing w:before="0" w:after="283"/>
        <w:jc w:val="start"/>
        <w:rPr/>
      </w:pPr>
      <w:r>
        <w:rPr/>
        <w:t xml:space="preserve">Dynamic viscosity (µ) </w:t>
      </w:r>
    </w:p>
    <w:p>
      <w:pPr>
        <w:pStyle w:val="TextBody"/>
        <w:bidi w:val="0"/>
        <w:spacing w:before="0" w:after="283"/>
        <w:jc w:val="start"/>
        <w:rPr/>
      </w:pPr>
      <w:r>
        <w:rPr/>
        <w:t xml:space="preserve">Thermal conductivity (k) </w:t>
      </w:r>
    </w:p>
    <w:p>
      <w:pPr>
        <w:pStyle w:val="TextBody"/>
        <w:bidi w:val="0"/>
        <w:spacing w:before="0" w:after="283"/>
        <w:jc w:val="start"/>
        <w:rPr/>
      </w:pPr>
      <w:r>
        <w:rPr/>
        <w:t xml:space="preserve">Density (Ï) </w:t>
      </w:r>
    </w:p>
    <w:p>
      <w:pPr>
        <w:pStyle w:val="TextBody"/>
        <w:bidi w:val="0"/>
        <w:spacing w:before="0" w:after="283"/>
        <w:jc w:val="start"/>
        <w:rPr/>
      </w:pPr>
      <w:r>
        <w:rPr/>
        <w:t xml:space="preserve">Specific heat (Cp) </w:t>
      </w:r>
    </w:p>
    <w:p>
      <w:pPr>
        <w:pStyle w:val="TextBody"/>
        <w:bidi w:val="0"/>
        <w:spacing w:before="0" w:after="283"/>
        <w:jc w:val="start"/>
        <w:rPr/>
      </w:pPr>
      <w:r>
        <w:rPr/>
        <w:t xml:space="preserve">Velocity (V) </w:t>
      </w:r>
    </w:p>
    <w:p>
      <w:pPr>
        <w:pStyle w:val="TextBody"/>
        <w:bidi w:val="0"/>
        <w:spacing w:before="0" w:after="283"/>
        <w:jc w:val="start"/>
        <w:rPr/>
      </w:pPr>
      <w:r>
        <w:rPr/>
        <w:t xml:space="preserve">Type of fluid flow (Laminar/Turbulent) </w:t>
      </w:r>
    </w:p>
    <w:p>
      <w:pPr>
        <w:pStyle w:val="TextBody"/>
        <w:bidi w:val="0"/>
        <w:spacing w:before="0" w:after="283"/>
        <w:jc w:val="start"/>
        <w:rPr/>
      </w:pPr>
      <w:r>
        <w:rPr/>
        <w:t xml:space="preserve">Newton’s law of cooling </w:t>
      </w:r>
    </w:p>
    <w:p>
      <w:pPr>
        <w:pStyle w:val="TextBody"/>
        <w:bidi w:val="0"/>
        <w:spacing w:before="0" w:after="283"/>
        <w:jc w:val="start"/>
        <w:rPr/>
      </w:pPr>
      <w:r>
        <w:rPr/>
        <w:t xml:space="preserve">Where </w:t>
      </w:r>
    </w:p>
    <w:p>
      <w:pPr>
        <w:pStyle w:val="TextBody"/>
        <w:bidi w:val="0"/>
        <w:spacing w:before="0" w:after="283"/>
        <w:jc w:val="start"/>
        <w:rPr/>
      </w:pPr>
      <w:r>
        <w:rPr/>
        <w:t xml:space="preserve">h = Convection heat transfer (W/(m2.°C) </w:t>
      </w:r>
    </w:p>
    <w:p>
      <w:pPr>
        <w:pStyle w:val="TextBody"/>
        <w:bidi w:val="0"/>
        <w:spacing w:before="0" w:after="283"/>
        <w:jc w:val="start"/>
        <w:rPr/>
      </w:pPr>
      <w:r>
        <w:rPr/>
        <w:t xml:space="preserve">A = Heat transfer area </w:t>
      </w:r>
    </w:p>
    <w:p>
      <w:pPr>
        <w:pStyle w:val="TextBody"/>
        <w:bidi w:val="0"/>
        <w:spacing w:before="0" w:after="283"/>
        <w:jc w:val="start"/>
        <w:rPr/>
      </w:pPr>
      <w:r>
        <w:rPr/>
        <w:t xml:space="preserve">= Temperature of solid surface (°C) </w:t>
      </w:r>
    </w:p>
    <w:p>
      <w:pPr>
        <w:pStyle w:val="TextBody"/>
        <w:bidi w:val="0"/>
        <w:spacing w:before="0" w:after="283"/>
        <w:jc w:val="start"/>
        <w:rPr/>
      </w:pPr>
      <w:r>
        <w:rPr/>
        <w:t xml:space="preserve">= Temperature of the fluid (°C) </w:t>
      </w:r>
    </w:p>
    <w:p>
      <w:pPr>
        <w:pStyle w:val="TextBody"/>
        <w:bidi w:val="0"/>
        <w:spacing w:before="0" w:after="283"/>
        <w:jc w:val="start"/>
        <w:rPr/>
      </w:pPr>
      <w:r>
        <w:rPr/>
        <w:t xml:space="preserve">The convective heat transfer coefficient (h) is dependent upon the physical properties of the fluid and the physical situation. </w:t>
      </w:r>
    </w:p>
    <w:p>
      <w:pPr>
        <w:pStyle w:val="Heading2"/>
        <w:bidi w:val="0"/>
        <w:jc w:val="start"/>
        <w:rPr/>
      </w:pPr>
      <w:r>
        <w:rPr/>
        <w:t xml:space="preserve">Applications of Forced Convection </w:t>
      </w:r>
    </w:p>
    <w:p>
      <w:pPr>
        <w:pStyle w:val="TextBody"/>
        <w:bidi w:val="0"/>
        <w:spacing w:before="0" w:after="283"/>
        <w:jc w:val="start"/>
        <w:rPr/>
      </w:pPr>
      <w:r>
        <w:rPr/>
        <w:t xml:space="preserve">In a heat transfer analysis, engineers get the velocity result by performing a fluid flow analysis. The heat transfer results specify temperature distribution for both the fluid and solid components in systems such as fan or heat exchanger. Other applications for forced convection include systems that operate at extremely high temperatures for functions for example transporting molten metal or liquefied plastic. Thus, engineers can determine what fluid flow velocity is necessary to produce the desired temperature distribution and prevent parts of the system from failing. Engineers performing heat transfer analysis can simply click an option to include fluid convection effects and specify the location of the fluid velocity results during setup to yield forced convection heat transfer results. </w:t>
      </w:r>
    </w:p>
    <w:p>
      <w:pPr>
        <w:pStyle w:val="Heading2"/>
        <w:bidi w:val="0"/>
        <w:jc w:val="start"/>
        <w:rPr/>
      </w:pPr>
      <w:r>
        <w:rPr/>
        <w:t xml:space="preserve">TYPICAL APPLICATIONS </w:t>
      </w:r>
    </w:p>
    <w:p>
      <w:pPr>
        <w:pStyle w:val="TextBody"/>
        <w:bidi w:val="0"/>
        <w:spacing w:before="0" w:after="283"/>
        <w:jc w:val="start"/>
        <w:rPr/>
      </w:pPr>
      <w:r>
        <w:rPr/>
        <w:t xml:space="preserve">Computer case cooling </w:t>
      </w:r>
    </w:p>
    <w:p>
      <w:pPr>
        <w:pStyle w:val="TextBody"/>
        <w:bidi w:val="0"/>
        <w:spacing w:before="0" w:after="283"/>
        <w:jc w:val="start"/>
        <w:rPr/>
      </w:pPr>
      <w:r>
        <w:rPr/>
        <w:t xml:space="preserve">Cooling/heating system design </w:t>
      </w:r>
    </w:p>
    <w:p>
      <w:pPr>
        <w:pStyle w:val="TextBody"/>
        <w:bidi w:val="0"/>
        <w:spacing w:before="0" w:after="283"/>
        <w:jc w:val="start"/>
        <w:rPr/>
      </w:pPr>
      <w:r>
        <w:rPr/>
        <w:t xml:space="preserve">Electric fan simulation </w:t>
      </w:r>
    </w:p>
    <w:p>
      <w:pPr>
        <w:pStyle w:val="TextBody"/>
        <w:bidi w:val="0"/>
        <w:spacing w:before="0" w:after="283"/>
        <w:jc w:val="start"/>
        <w:rPr/>
      </w:pPr>
      <w:r>
        <w:rPr/>
        <w:t xml:space="preserve">Fan- or water-cooled central processing unit (CPU) design </w:t>
      </w:r>
    </w:p>
    <w:p>
      <w:pPr>
        <w:pStyle w:val="TextBody"/>
        <w:bidi w:val="0"/>
        <w:spacing w:before="0" w:after="283"/>
        <w:jc w:val="start"/>
        <w:rPr/>
      </w:pPr>
      <w:r>
        <w:rPr/>
        <w:t xml:space="preserve">Heat exchanger simulation </w:t>
      </w:r>
    </w:p>
    <w:p>
      <w:pPr>
        <w:pStyle w:val="TextBody"/>
        <w:bidi w:val="0"/>
        <w:spacing w:before="0" w:after="283"/>
        <w:jc w:val="start"/>
        <w:rPr/>
      </w:pPr>
      <w:r>
        <w:rPr/>
        <w:t xml:space="preserve">Heat removal </w:t>
      </w:r>
    </w:p>
    <w:p>
      <w:pPr>
        <w:pStyle w:val="TextBody"/>
        <w:bidi w:val="0"/>
        <w:spacing w:before="0" w:after="283"/>
        <w:jc w:val="start"/>
        <w:rPr/>
      </w:pPr>
      <w:r>
        <w:rPr/>
        <w:t xml:space="preserve">Heat sensitivity studies </w:t>
      </w:r>
    </w:p>
    <w:p>
      <w:pPr>
        <w:pStyle w:val="TextBody"/>
        <w:bidi w:val="0"/>
        <w:spacing w:before="0" w:after="283"/>
        <w:jc w:val="start"/>
        <w:rPr/>
      </w:pPr>
      <w:r>
        <w:rPr/>
        <w:t xml:space="preserve">Heat sink simulation </w:t>
      </w:r>
    </w:p>
    <w:p>
      <w:pPr>
        <w:pStyle w:val="TextBody"/>
        <w:bidi w:val="0"/>
        <w:spacing w:before="0" w:after="283"/>
        <w:jc w:val="start"/>
        <w:rPr/>
      </w:pPr>
      <w:r>
        <w:rPr/>
        <w:t xml:space="preserve">Printed Circuit Board (PCB) simulation </w:t>
      </w:r>
    </w:p>
    <w:p>
      <w:pPr>
        <w:pStyle w:val="TextBody"/>
        <w:bidi w:val="0"/>
        <w:spacing w:before="0" w:after="283"/>
        <w:jc w:val="start"/>
        <w:rPr/>
      </w:pPr>
      <w:r>
        <w:rPr/>
        <w:t xml:space="preserve">Thermal optimization </w:t>
      </w:r>
    </w:p>
    <w:p>
      <w:pPr>
        <w:pStyle w:val="Heading2"/>
        <w:bidi w:val="0"/>
        <w:jc w:val="start"/>
        <w:rPr/>
      </w:pPr>
      <w:r>
        <w:rPr/>
        <w:t xml:space="preserve">Forced Convection through Pipe/Tubes </w:t>
      </w:r>
    </w:p>
    <w:p>
      <w:pPr>
        <w:pStyle w:val="TextBody"/>
        <w:bidi w:val="0"/>
        <w:spacing w:before="0" w:after="283"/>
        <w:jc w:val="start"/>
        <w:rPr/>
      </w:pPr>
      <w:r>
        <w:rPr/>
        <w:t xml:space="preserve">In a flow in tupe, the growth of the boundary layer is limited by the boundary of the tube. The velocity profile in the tube is characterized by a maximum value at the centerline and zero at the boundary. </w:t>
      </w:r>
    </w:p>
    <w:p>
      <w:pPr>
        <w:pStyle w:val="TextBody"/>
        <w:bidi w:val="0"/>
        <w:spacing w:before="0" w:after="283"/>
        <w:jc w:val="start"/>
        <w:rPr/>
      </w:pPr>
      <w:r>
        <w:rPr/>
        <w:t xml:space="preserve">For a condition where the tube surface temperature is constant, the heat transfer rate can be calculated from Newton’s cooling law. </w:t>
      </w:r>
    </w:p>
    <w:p>
      <w:pPr>
        <w:pStyle w:val="Heading2"/>
        <w:bidi w:val="0"/>
        <w:jc w:val="start"/>
        <w:rPr/>
      </w:pPr>
      <w:r>
        <w:rPr/>
        <w:t xml:space="preserve">Reynolds Number </w:t>
      </w:r>
    </w:p>
    <w:p>
      <w:pPr>
        <w:pStyle w:val="TextBody"/>
        <w:bidi w:val="0"/>
        <w:spacing w:before="0" w:after="283"/>
        <w:jc w:val="start"/>
        <w:rPr/>
      </w:pPr>
      <w:r>
        <w:rPr/>
        <w:t xml:space="preserve">Reynolds number can be used to determine type of flow in fluid such as laminar or turbulent flow. Laminar flow occurs at low Reynolds numbers, where viscous forces are dominant. The condition of flow is smooth and constant fluid motion. Meanwhile, turbulent flow occurs at high Reynolds number and is dominated by inertial forces and it produce random eddies, vortices and other flow fluctuations. </w:t>
      </w:r>
    </w:p>
    <w:p>
      <w:pPr>
        <w:pStyle w:val="TextBody"/>
        <w:bidi w:val="0"/>
        <w:spacing w:before="0" w:after="283"/>
        <w:jc w:val="start"/>
        <w:rPr/>
      </w:pPr>
      <w:r>
        <w:rPr/>
        <w:t xml:space="preserve">Reynolds number is a dimensionless number. It is the ratio of the inertia forces to the viscous forces in the fluids. Equation for Reynolds Number in pipe or tube is as below: </w:t>
      </w:r>
    </w:p>
    <w:p>
      <w:pPr>
        <w:pStyle w:val="TextBody"/>
        <w:bidi w:val="0"/>
        <w:spacing w:before="0" w:after="283"/>
        <w:jc w:val="start"/>
        <w:rPr/>
      </w:pPr>
      <w:r>
        <w:rPr/>
        <w:t xml:space="preserve">Where </w:t>
      </w:r>
    </w:p>
    <w:p>
      <w:pPr>
        <w:pStyle w:val="TextBody"/>
        <w:bidi w:val="0"/>
        <w:spacing w:before="0" w:after="283"/>
        <w:jc w:val="start"/>
        <w:rPr/>
      </w:pPr>
      <w:r>
        <w:rPr/>
        <w:t xml:space="preserve">Ï = Fluid density (kg/m3) </w:t>
      </w:r>
    </w:p>
    <w:p>
      <w:pPr>
        <w:pStyle w:val="TextBody"/>
        <w:bidi w:val="0"/>
        <w:spacing w:before="0" w:after="283"/>
        <w:jc w:val="start"/>
        <w:rPr/>
      </w:pPr>
      <w:r>
        <w:rPr/>
        <w:t xml:space="preserve">V = Fluid velocity (m/s) </w:t>
      </w:r>
    </w:p>
    <w:p>
      <w:pPr>
        <w:pStyle w:val="TextBody"/>
        <w:bidi w:val="0"/>
        <w:spacing w:before="0" w:after="283"/>
        <w:jc w:val="start"/>
        <w:rPr/>
      </w:pPr>
      <w:r>
        <w:rPr/>
        <w:t xml:space="preserve">D = Diameter of pipe </w:t>
      </w:r>
    </w:p>
    <w:p>
      <w:pPr>
        <w:pStyle w:val="TextBody"/>
        <w:bidi w:val="0"/>
        <w:spacing w:before="0" w:after="283"/>
        <w:jc w:val="start"/>
        <w:rPr/>
      </w:pPr>
      <w:r>
        <w:rPr/>
        <w:t xml:space="preserve">Î¼ = The dynamic viscosity of the fluid (Pa·s or N·s/m²) </w:t>
      </w:r>
    </w:p>
    <w:p>
      <w:pPr>
        <w:pStyle w:val="TextBody"/>
        <w:bidi w:val="0"/>
        <w:spacing w:before="0" w:after="283"/>
        <w:jc w:val="start"/>
        <w:rPr/>
      </w:pPr>
      <w:r>
        <w:rPr/>
        <w:t xml:space="preserve">Î½ = Kinematic viscosity (Î½ = Î¼ / Ï) (m²/s) </w:t>
      </w:r>
    </w:p>
    <w:p>
      <w:pPr>
        <w:pStyle w:val="TextBody"/>
        <w:bidi w:val="0"/>
        <w:spacing w:before="0" w:after="283"/>
        <w:jc w:val="start"/>
        <w:rPr/>
      </w:pPr>
      <w:r>
        <w:rPr/>
        <w:t xml:space="preserve">Q = Volumetric flow rate (m³/s) </w:t>
      </w:r>
    </w:p>
    <w:p>
      <w:pPr>
        <w:pStyle w:val="TextBody"/>
        <w:bidi w:val="0"/>
        <w:spacing w:before="0" w:after="283"/>
        <w:jc w:val="start"/>
        <w:rPr/>
      </w:pPr>
      <w:r>
        <w:rPr/>
        <w:t xml:space="preserve">A = Pipe cross-sectional area (m2) </w:t>
      </w:r>
    </w:p>
    <w:p>
      <w:pPr>
        <w:pStyle w:val="Heading2"/>
        <w:bidi w:val="0"/>
        <w:jc w:val="start"/>
        <w:rPr/>
      </w:pPr>
      <w:r>
        <w:rPr/>
        <w:t xml:space="preserve">EXPERIMENT OVERVIEW </w:t>
      </w:r>
    </w:p>
    <w:p>
      <w:pPr>
        <w:pStyle w:val="Heading2"/>
        <w:bidi w:val="0"/>
        <w:jc w:val="start"/>
        <w:rPr/>
      </w:pPr>
      <w:r>
        <w:rPr/>
        <w:t xml:space="preserve">Apparatus </w:t>
      </w:r>
    </w:p>
    <w:p>
      <w:pPr>
        <w:pStyle w:val="TextBody"/>
        <w:bidi w:val="0"/>
        <w:spacing w:before="0" w:after="283"/>
        <w:jc w:val="start"/>
        <w:rPr/>
      </w:pPr>
      <w:r>
        <w:rPr/>
        <w:t xml:space="preserve">Figure 1 : Apparatus being used </w:t>
      </w:r>
    </w:p>
    <w:p>
      <w:pPr>
        <w:pStyle w:val="TextBody"/>
        <w:bidi w:val="0"/>
        <w:spacing w:before="0" w:after="283"/>
        <w:jc w:val="start"/>
        <w:rPr/>
      </w:pPr>
      <w:r>
        <w:rPr/>
        <w:t xml:space="preserve">The experimental apparatus comprises of a copper pipe, which is supplied with air by a centrifugal blower and heater as figure 1. The test section of the pipe is wound with a heating tape, which is covered with lagging. Six copper constantan thermocouples are brazed into the wall of the test section. Another six thermocouples extend into the pipe to measure the flowing air temperature. In addition five static pressure tapping are positioned in the tube wall. A BS 1042 standard orifice and differential manometer measure the air mass flow rate though the pipe. </w:t>
      </w:r>
    </w:p>
    <w:p>
      <w:pPr>
        <w:pStyle w:val="Heading2"/>
        <w:bidi w:val="0"/>
        <w:jc w:val="start"/>
        <w:rPr/>
      </w:pPr>
      <w:r>
        <w:rPr/>
        <w:t xml:space="preserve">Experimental Procedure </w:t>
      </w:r>
    </w:p>
    <w:p>
      <w:pPr>
        <w:pStyle w:val="TextBody"/>
        <w:bidi w:val="0"/>
        <w:spacing w:before="0" w:after="283"/>
        <w:jc w:val="start"/>
        <w:rPr/>
      </w:pPr>
      <w:r>
        <w:rPr/>
        <w:t xml:space="preserve">Fully close the valve which controlling the air flow rate. </w:t>
      </w:r>
    </w:p>
    <w:p>
      <w:pPr>
        <w:pStyle w:val="TextBody"/>
        <w:bidi w:val="0"/>
        <w:spacing w:before="0" w:after="283"/>
        <w:jc w:val="start"/>
        <w:rPr/>
      </w:pPr>
      <w:r>
        <w:rPr/>
        <w:t xml:space="preserve">Measure the everage intermal diameter (D) of the test section pipe by using a vernier calliper. </w:t>
      </w:r>
    </w:p>
    <w:p>
      <w:pPr>
        <w:pStyle w:val="TextBody"/>
        <w:bidi w:val="0"/>
        <w:spacing w:before="0" w:after="283"/>
        <w:jc w:val="start"/>
        <w:rPr/>
      </w:pPr>
      <w:r>
        <w:rPr/>
        <w:t xml:space="preserve">Adjust the inclination angle of the manometer bundle Î± to 30°. </w:t>
      </w:r>
    </w:p>
    <w:p>
      <w:pPr>
        <w:pStyle w:val="TextBody"/>
        <w:bidi w:val="0"/>
        <w:spacing w:before="0" w:after="283"/>
        <w:jc w:val="start"/>
        <w:rPr/>
      </w:pPr>
      <w:r>
        <w:rPr/>
        <w:t xml:space="preserve">Start the blower and turn the valve to the fully open position gradually, </w:t>
      </w:r>
    </w:p>
    <w:p>
      <w:pPr>
        <w:pStyle w:val="TextBody"/>
        <w:bidi w:val="0"/>
        <w:spacing w:before="0" w:after="283"/>
        <w:jc w:val="start"/>
        <w:rPr/>
      </w:pPr>
      <w:r>
        <w:rPr/>
        <w:t xml:space="preserve">Adjust the power input to the heating tape to its maximum valve and allow the apparatus to attain thermal equilibrium. </w:t>
      </w:r>
    </w:p>
    <w:p>
      <w:pPr>
        <w:pStyle w:val="TextBody"/>
        <w:bidi w:val="0"/>
        <w:spacing w:before="0" w:after="283"/>
        <w:jc w:val="start"/>
        <w:rPr/>
      </w:pPr>
      <w:r>
        <w:rPr/>
        <w:t xml:space="preserve">Take down the data and record </w:t>
      </w:r>
    </w:p>
    <w:p>
      <w:pPr>
        <w:pStyle w:val="TextBody"/>
        <w:bidi w:val="0"/>
        <w:spacing w:before="0" w:after="283"/>
        <w:jc w:val="start"/>
        <w:rPr/>
      </w:pPr>
      <w:r>
        <w:rPr/>
        <w:t xml:space="preserve">Pressure drop through the metering orifice </w:t>
      </w:r>
    </w:p>
    <w:p>
      <w:pPr>
        <w:pStyle w:val="TextBody"/>
        <w:bidi w:val="0"/>
        <w:spacing w:before="0" w:after="283"/>
        <w:jc w:val="start"/>
        <w:rPr/>
      </w:pPr>
      <w:r>
        <w:rPr/>
        <w:t xml:space="preserve">Pressure and temperature downstream of the orifice </w:t>
      </w:r>
    </w:p>
    <w:p>
      <w:pPr>
        <w:pStyle w:val="TextBody"/>
        <w:bidi w:val="0"/>
        <w:spacing w:before="0" w:after="283"/>
        <w:jc w:val="start"/>
        <w:rPr/>
      </w:pPr>
      <w:r>
        <w:rPr/>
        <w:t xml:space="preserve">Ammeter and voltmeter readings </w:t>
      </w:r>
    </w:p>
    <w:p>
      <w:pPr>
        <w:pStyle w:val="TextBody"/>
        <w:bidi w:val="0"/>
        <w:spacing w:before="0" w:after="283"/>
        <w:jc w:val="start"/>
        <w:rPr/>
      </w:pPr>
      <w:r>
        <w:rPr/>
        <w:t xml:space="preserve">Tube wall temperature along the testing section </w:t>
      </w:r>
    </w:p>
    <w:p>
      <w:pPr>
        <w:pStyle w:val="TextBody"/>
        <w:bidi w:val="0"/>
        <w:spacing w:before="0" w:after="283"/>
        <w:jc w:val="start"/>
        <w:rPr/>
      </w:pPr>
      <w:r>
        <w:rPr/>
        <w:t xml:space="preserve">Air temperature along the test section </w:t>
      </w:r>
    </w:p>
    <w:p>
      <w:pPr>
        <w:pStyle w:val="TextBody"/>
        <w:bidi w:val="0"/>
        <w:spacing w:before="0" w:after="283"/>
        <w:jc w:val="start"/>
        <w:rPr/>
      </w:pPr>
      <w:r>
        <w:rPr/>
        <w:t xml:space="preserve">Air pressure along the test section </w:t>
      </w:r>
    </w:p>
    <w:p>
      <w:pPr>
        <w:pStyle w:val="TextBody"/>
        <w:bidi w:val="0"/>
        <w:spacing w:before="0" w:after="283"/>
        <w:jc w:val="start"/>
        <w:rPr/>
      </w:pPr>
      <w:r>
        <w:rPr/>
        <w:t xml:space="preserve">Ambient temperature and pressure. </w:t>
      </w:r>
    </w:p>
    <w:p>
      <w:pPr>
        <w:pStyle w:val="TextBody"/>
        <w:bidi w:val="0"/>
        <w:spacing w:before="0" w:after="283"/>
        <w:jc w:val="start"/>
        <w:rPr/>
      </w:pPr>
      <w:r>
        <w:rPr/>
        <w:t xml:space="preserve">Repeat the foregoing procedure for another four different flow rate and adjust the heater input to give approximately the same wall temperature at each flow rate. </w:t>
      </w:r>
    </w:p>
    <w:p>
      <w:pPr>
        <w:pStyle w:val="Heading2"/>
        <w:bidi w:val="0"/>
        <w:jc w:val="start"/>
        <w:rPr/>
      </w:pPr>
      <w:r>
        <w:rPr/>
        <w:t xml:space="preserve">DATA AND MEASUREMENT TABLE </w:t>
      </w:r>
    </w:p>
    <w:p>
      <w:pPr>
        <w:pStyle w:val="TextBody"/>
        <w:bidi w:val="0"/>
        <w:spacing w:before="0" w:after="283"/>
        <w:jc w:val="start"/>
        <w:rPr/>
      </w:pPr>
      <w:r>
        <w:rPr/>
        <w:t xml:space="preserve">Property </w:t>
      </w:r>
    </w:p>
    <w:p>
      <w:pPr>
        <w:pStyle w:val="TextBody"/>
        <w:bidi w:val="0"/>
        <w:spacing w:before="0" w:after="283"/>
        <w:jc w:val="start"/>
        <w:rPr/>
      </w:pPr>
      <w:r>
        <w:rPr/>
        <w:t xml:space="preserve">Symbol </w:t>
      </w:r>
    </w:p>
    <w:p>
      <w:pPr>
        <w:pStyle w:val="TextBody"/>
        <w:bidi w:val="0"/>
        <w:spacing w:before="0" w:after="283"/>
        <w:jc w:val="start"/>
        <w:rPr/>
      </w:pPr>
      <w:r>
        <w:rPr/>
        <w:t xml:space="preserve">Units </w:t>
      </w:r>
    </w:p>
    <w:p>
      <w:pPr>
        <w:pStyle w:val="TextBody"/>
        <w:bidi w:val="0"/>
        <w:spacing w:before="0" w:after="283"/>
        <w:jc w:val="start"/>
        <w:rPr/>
      </w:pPr>
      <w:r>
        <w:rPr/>
        <w:t xml:space="preserve">Value </w:t>
      </w:r>
    </w:p>
    <w:p>
      <w:pPr>
        <w:pStyle w:val="TextBody"/>
        <w:bidi w:val="0"/>
        <w:spacing w:before="0" w:after="283"/>
        <w:jc w:val="start"/>
        <w:rPr/>
      </w:pPr>
      <w:r>
        <w:rPr/>
        <w:t xml:space="preserve">Barometric Pressure </w:t>
      </w:r>
    </w:p>
    <w:p>
      <w:pPr>
        <w:pStyle w:val="TextBody"/>
        <w:bidi w:val="0"/>
        <w:spacing w:before="0" w:after="283"/>
        <w:jc w:val="start"/>
        <w:rPr/>
      </w:pPr>
      <w:r>
        <w:rPr/>
        <w:t xml:space="preserve">Pb </w:t>
      </w:r>
    </w:p>
    <w:p>
      <w:pPr>
        <w:pStyle w:val="TextBody"/>
        <w:bidi w:val="0"/>
        <w:spacing w:before="0" w:after="283"/>
        <w:jc w:val="start"/>
        <w:rPr/>
      </w:pPr>
      <w:r>
        <w:rPr/>
        <w:t xml:space="preserve">mm Hg </w:t>
      </w:r>
    </w:p>
    <w:p>
      <w:pPr>
        <w:pStyle w:val="TextBody"/>
        <w:bidi w:val="0"/>
        <w:spacing w:before="0" w:after="283"/>
        <w:jc w:val="start"/>
        <w:rPr/>
      </w:pPr>
      <w:r>
        <w:rPr/>
        <w:t xml:space="preserve">741. 60 </w:t>
      </w:r>
    </w:p>
    <w:p>
      <w:pPr>
        <w:pStyle w:val="TextBody"/>
        <w:bidi w:val="0"/>
        <w:spacing w:before="0" w:after="283"/>
        <w:jc w:val="start"/>
        <w:rPr/>
      </w:pPr>
      <w:r>
        <w:rPr/>
        <w:t xml:space="preserve">Diameter of the test section pipe </w:t>
      </w:r>
    </w:p>
    <w:p>
      <w:pPr>
        <w:pStyle w:val="TextBody"/>
        <w:bidi w:val="0"/>
        <w:spacing w:before="0" w:after="283"/>
        <w:jc w:val="start"/>
        <w:rPr/>
      </w:pPr>
      <w:r>
        <w:rPr/>
        <w:t xml:space="preserve">Dp </w:t>
      </w:r>
    </w:p>
    <w:p>
      <w:pPr>
        <w:pStyle w:val="TextBody"/>
        <w:bidi w:val="0"/>
        <w:spacing w:before="0" w:after="283"/>
        <w:jc w:val="start"/>
        <w:rPr/>
      </w:pPr>
      <w:r>
        <w:rPr/>
        <w:t xml:space="preserve">m </w:t>
      </w:r>
    </w:p>
    <w:p>
      <w:pPr>
        <w:pStyle w:val="TextBody"/>
        <w:bidi w:val="0"/>
        <w:spacing w:before="0" w:after="283"/>
        <w:jc w:val="start"/>
        <w:rPr/>
      </w:pPr>
      <w:r>
        <w:rPr/>
        <w:t xml:space="preserve">0. 038 </w:t>
      </w:r>
    </w:p>
    <w:p>
      <w:pPr>
        <w:pStyle w:val="TextBody"/>
        <w:bidi w:val="0"/>
        <w:spacing w:before="0" w:after="283"/>
        <w:jc w:val="start"/>
        <w:rPr/>
      </w:pPr>
      <w:r>
        <w:rPr/>
        <w:t xml:space="preserve">Density of water (Manometer’s fluid) </w:t>
      </w:r>
    </w:p>
    <w:p>
      <w:pPr>
        <w:pStyle w:val="TextBody"/>
        <w:bidi w:val="0"/>
        <w:spacing w:before="0" w:after="283"/>
        <w:jc w:val="start"/>
        <w:rPr/>
      </w:pPr>
      <w:r>
        <w:rPr/>
        <w:t xml:space="preserve">Ï </w:t>
      </w:r>
    </w:p>
    <w:p>
      <w:pPr>
        <w:pStyle w:val="TextBody"/>
        <w:bidi w:val="0"/>
        <w:spacing w:before="0" w:after="283"/>
        <w:jc w:val="start"/>
        <w:rPr/>
      </w:pPr>
      <w:r>
        <w:rPr/>
        <w:t xml:space="preserve">Kg/m3 </w:t>
      </w:r>
    </w:p>
    <w:p>
      <w:pPr>
        <w:pStyle w:val="TextBody"/>
        <w:bidi w:val="0"/>
        <w:spacing w:before="0" w:after="283"/>
        <w:jc w:val="start"/>
        <w:rPr/>
      </w:pPr>
      <w:r>
        <w:rPr/>
        <w:t xml:space="preserve">1000 </w:t>
      </w:r>
    </w:p>
    <w:p>
      <w:pPr>
        <w:pStyle w:val="TextBody"/>
        <w:bidi w:val="0"/>
        <w:spacing w:before="0" w:after="283"/>
        <w:jc w:val="start"/>
        <w:rPr/>
      </w:pPr>
      <w:r>
        <w:rPr/>
        <w:t xml:space="preserve">Angle of the manometers bundle </w:t>
      </w:r>
    </w:p>
    <w:p>
      <w:pPr>
        <w:pStyle w:val="TextBody"/>
        <w:bidi w:val="0"/>
        <w:spacing w:before="0" w:after="283"/>
        <w:jc w:val="start"/>
        <w:rPr/>
      </w:pPr>
      <w:r>
        <w:rPr/>
        <w:t xml:space="preserve">Î± </w:t>
      </w:r>
    </w:p>
    <w:p>
      <w:pPr>
        <w:pStyle w:val="TextBody"/>
        <w:bidi w:val="0"/>
        <w:spacing w:before="0" w:after="283"/>
        <w:jc w:val="start"/>
        <w:rPr/>
      </w:pPr>
      <w:r>
        <w:rPr/>
        <w:t xml:space="preserve">degree </w:t>
      </w:r>
    </w:p>
    <w:p>
      <w:pPr>
        <w:pStyle w:val="TextBody"/>
        <w:bidi w:val="0"/>
        <w:spacing w:before="0" w:after="283"/>
        <w:jc w:val="start"/>
        <w:rPr/>
      </w:pPr>
      <w:r>
        <w:rPr/>
        <w:t xml:space="preserve">30 </w:t>
      </w:r>
    </w:p>
    <w:p>
      <w:pPr>
        <w:pStyle w:val="TextBody"/>
        <w:bidi w:val="0"/>
        <w:spacing w:before="0" w:after="283"/>
        <w:jc w:val="start"/>
        <w:rPr/>
      </w:pPr>
      <w:r>
        <w:rPr/>
        <w:t xml:space="preserve">Property </w:t>
      </w:r>
    </w:p>
    <w:p>
      <w:pPr>
        <w:pStyle w:val="TextBody"/>
        <w:bidi w:val="0"/>
        <w:spacing w:before="0" w:after="283"/>
        <w:jc w:val="start"/>
        <w:rPr/>
      </w:pPr>
      <w:r>
        <w:rPr/>
        <w:t xml:space="preserve">Symbol </w:t>
      </w:r>
    </w:p>
    <w:p>
      <w:pPr>
        <w:pStyle w:val="TextBody"/>
        <w:bidi w:val="0"/>
        <w:spacing w:before="0" w:after="283"/>
        <w:jc w:val="start"/>
        <w:rPr/>
      </w:pPr>
      <w:r>
        <w:rPr/>
        <w:t xml:space="preserve">Units </w:t>
      </w:r>
    </w:p>
    <w:p>
      <w:pPr>
        <w:pStyle w:val="TextBody"/>
        <w:bidi w:val="0"/>
        <w:spacing w:before="0" w:after="283"/>
        <w:jc w:val="start"/>
        <w:rPr/>
      </w:pPr>
      <w:r>
        <w:rPr/>
        <w:t xml:space="preserve">Test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Pressure drop across orifice </w:t>
      </w:r>
    </w:p>
    <w:p>
      <w:pPr>
        <w:pStyle w:val="TextBody"/>
        <w:bidi w:val="0"/>
        <w:spacing w:before="0" w:after="283"/>
        <w:jc w:val="start"/>
        <w:rPr/>
      </w:pPr>
      <w:r>
        <w:rPr/>
        <w:t xml:space="preserve">Î” H </w:t>
      </w:r>
    </w:p>
    <w:p>
      <w:pPr>
        <w:pStyle w:val="TextBody"/>
        <w:bidi w:val="0"/>
        <w:spacing w:before="0" w:after="283"/>
        <w:jc w:val="start"/>
        <w:rPr/>
      </w:pPr>
      <w:r>
        <w:rPr/>
        <w:t xml:space="preserve">mm H2O </w:t>
      </w:r>
    </w:p>
    <w:p>
      <w:pPr>
        <w:pStyle w:val="TextBody"/>
        <w:bidi w:val="0"/>
        <w:spacing w:before="0" w:after="283"/>
        <w:jc w:val="start"/>
        <w:rPr/>
      </w:pPr>
      <w:r>
        <w:rPr/>
        <w:t xml:space="preserve">685 </w:t>
      </w:r>
    </w:p>
    <w:p>
      <w:pPr>
        <w:pStyle w:val="TextBody"/>
        <w:bidi w:val="0"/>
        <w:spacing w:before="0" w:after="283"/>
        <w:jc w:val="start"/>
        <w:rPr/>
      </w:pPr>
      <w:r>
        <w:rPr/>
        <w:t xml:space="preserve">565 </w:t>
      </w:r>
    </w:p>
    <w:p>
      <w:pPr>
        <w:pStyle w:val="TextBody"/>
        <w:bidi w:val="0"/>
        <w:spacing w:before="0" w:after="283"/>
        <w:jc w:val="start"/>
        <w:rPr/>
      </w:pPr>
      <w:r>
        <w:rPr/>
        <w:t xml:space="preserve">460 </w:t>
      </w:r>
    </w:p>
    <w:p>
      <w:pPr>
        <w:pStyle w:val="TextBody"/>
        <w:bidi w:val="0"/>
        <w:spacing w:before="0" w:after="283"/>
        <w:jc w:val="start"/>
        <w:rPr/>
      </w:pPr>
      <w:r>
        <w:rPr/>
        <w:t xml:space="preserve">360 </w:t>
      </w:r>
    </w:p>
    <w:p>
      <w:pPr>
        <w:pStyle w:val="TextBody"/>
        <w:bidi w:val="0"/>
        <w:spacing w:before="0" w:after="283"/>
        <w:jc w:val="start"/>
        <w:rPr/>
      </w:pPr>
      <w:r>
        <w:rPr/>
        <w:t xml:space="preserve">260 </w:t>
      </w:r>
    </w:p>
    <w:p>
      <w:pPr>
        <w:pStyle w:val="TextBody"/>
        <w:bidi w:val="0"/>
        <w:spacing w:before="0" w:after="283"/>
        <w:jc w:val="start"/>
        <w:rPr/>
      </w:pPr>
      <w:r>
        <w:rPr/>
        <w:t xml:space="preserve">Pressure drop d/s orifice to atmosphere </w:t>
      </w:r>
    </w:p>
    <w:p>
      <w:pPr>
        <w:pStyle w:val="TextBody"/>
        <w:bidi w:val="0"/>
        <w:spacing w:before="0" w:after="283"/>
        <w:jc w:val="start"/>
        <w:rPr/>
      </w:pPr>
      <w:r>
        <w:rPr/>
        <w:t xml:space="preserve">Î” P </w:t>
      </w:r>
    </w:p>
    <w:p>
      <w:pPr>
        <w:pStyle w:val="TextBody"/>
        <w:bidi w:val="0"/>
        <w:spacing w:before="0" w:after="283"/>
        <w:jc w:val="start"/>
        <w:rPr/>
      </w:pPr>
      <w:r>
        <w:rPr/>
        <w:t xml:space="preserve">mm H2O </w:t>
      </w:r>
    </w:p>
    <w:p>
      <w:pPr>
        <w:pStyle w:val="TextBody"/>
        <w:bidi w:val="0"/>
        <w:spacing w:before="0" w:after="283"/>
        <w:jc w:val="start"/>
        <w:rPr/>
      </w:pPr>
      <w:r>
        <w:rPr/>
        <w:t xml:space="preserve">178 </w:t>
      </w:r>
    </w:p>
    <w:p>
      <w:pPr>
        <w:pStyle w:val="TextBody"/>
        <w:bidi w:val="0"/>
        <w:spacing w:before="0" w:after="283"/>
        <w:jc w:val="start"/>
        <w:rPr/>
      </w:pPr>
      <w:r>
        <w:rPr/>
        <w:t xml:space="preserve">152 </w:t>
      </w:r>
    </w:p>
    <w:p>
      <w:pPr>
        <w:pStyle w:val="TextBody"/>
        <w:bidi w:val="0"/>
        <w:spacing w:before="0" w:after="283"/>
        <w:jc w:val="start"/>
        <w:rPr/>
      </w:pPr>
      <w:r>
        <w:rPr/>
        <w:t xml:space="preserve">120 </w:t>
      </w:r>
    </w:p>
    <w:p>
      <w:pPr>
        <w:pStyle w:val="TextBody"/>
        <w:bidi w:val="0"/>
        <w:spacing w:before="0" w:after="283"/>
        <w:jc w:val="start"/>
        <w:rPr/>
      </w:pPr>
      <w:r>
        <w:rPr/>
        <w:t xml:space="preserve">93 </w:t>
      </w:r>
    </w:p>
    <w:p>
      <w:pPr>
        <w:pStyle w:val="TextBody"/>
        <w:bidi w:val="0"/>
        <w:spacing w:before="0" w:after="283"/>
        <w:jc w:val="start"/>
        <w:rPr/>
      </w:pPr>
      <w:r>
        <w:rPr/>
        <w:t xml:space="preserve">68 </w:t>
      </w:r>
    </w:p>
    <w:p>
      <w:pPr>
        <w:pStyle w:val="TextBody"/>
        <w:bidi w:val="0"/>
        <w:spacing w:before="0" w:after="283"/>
        <w:jc w:val="start"/>
        <w:rPr/>
      </w:pPr>
      <w:r>
        <w:rPr/>
        <w:t xml:space="preserve">Air temperature downstream orifice </w:t>
      </w:r>
    </w:p>
    <w:p>
      <w:pPr>
        <w:pStyle w:val="TextBody"/>
        <w:bidi w:val="0"/>
        <w:spacing w:before="0" w:after="283"/>
        <w:jc w:val="start"/>
        <w:rPr/>
      </w:pPr>
      <w:r>
        <w:rPr/>
        <w:t xml:space="preserve">t </w:t>
      </w:r>
    </w:p>
    <w:p>
      <w:pPr>
        <w:pStyle w:val="TextBody"/>
        <w:bidi w:val="0"/>
        <w:spacing w:before="0" w:after="283"/>
        <w:jc w:val="start"/>
        <w:rPr/>
      </w:pPr>
      <w:r>
        <w:rPr/>
        <w:t xml:space="preserve">°C </w:t>
      </w:r>
    </w:p>
    <w:p>
      <w:pPr>
        <w:pStyle w:val="TextBody"/>
        <w:bidi w:val="0"/>
        <w:spacing w:before="0" w:after="283"/>
        <w:jc w:val="start"/>
        <w:rPr/>
      </w:pPr>
      <w:r>
        <w:rPr/>
        <w:t xml:space="preserve">35 </w:t>
      </w:r>
    </w:p>
    <w:p>
      <w:pPr>
        <w:pStyle w:val="TextBody"/>
        <w:bidi w:val="0"/>
        <w:spacing w:before="0" w:after="283"/>
        <w:jc w:val="start"/>
        <w:rPr/>
      </w:pPr>
      <w:r>
        <w:rPr/>
        <w:t xml:space="preserve">38 </w:t>
      </w:r>
    </w:p>
    <w:p>
      <w:pPr>
        <w:pStyle w:val="TextBody"/>
        <w:bidi w:val="0"/>
        <w:spacing w:before="0" w:after="283"/>
        <w:jc w:val="start"/>
        <w:rPr/>
      </w:pPr>
      <w:r>
        <w:rPr/>
        <w:t xml:space="preserve">38 </w:t>
      </w:r>
    </w:p>
    <w:p>
      <w:pPr>
        <w:pStyle w:val="TextBody"/>
        <w:bidi w:val="0"/>
        <w:spacing w:before="0" w:after="283"/>
        <w:jc w:val="start"/>
        <w:rPr/>
      </w:pPr>
      <w:r>
        <w:rPr/>
        <w:t xml:space="preserve">38 </w:t>
      </w:r>
    </w:p>
    <w:p>
      <w:pPr>
        <w:pStyle w:val="TextBody"/>
        <w:bidi w:val="0"/>
        <w:spacing w:before="0" w:after="283"/>
        <w:jc w:val="start"/>
        <w:rPr/>
      </w:pPr>
      <w:r>
        <w:rPr/>
        <w:t xml:space="preserve">39 </w:t>
      </w:r>
    </w:p>
    <w:p>
      <w:pPr>
        <w:pStyle w:val="TextBody"/>
        <w:bidi w:val="0"/>
        <w:spacing w:before="0" w:after="283"/>
        <w:jc w:val="start"/>
        <w:rPr/>
      </w:pPr>
      <w:r>
        <w:rPr/>
        <w:t xml:space="preserve">EMF (Voltage) across tape </w:t>
      </w:r>
    </w:p>
    <w:p>
      <w:pPr>
        <w:pStyle w:val="TextBody"/>
        <w:bidi w:val="0"/>
        <w:spacing w:before="0" w:after="283"/>
        <w:jc w:val="start"/>
        <w:rPr/>
      </w:pPr>
      <w:r>
        <w:rPr/>
        <w:t xml:space="preserve">V </w:t>
      </w:r>
    </w:p>
    <w:p>
      <w:pPr>
        <w:pStyle w:val="TextBody"/>
        <w:bidi w:val="0"/>
        <w:spacing w:before="0" w:after="283"/>
        <w:jc w:val="start"/>
        <w:rPr/>
      </w:pPr>
      <w:r>
        <w:rPr/>
        <w:t xml:space="preserve">Volts </w:t>
      </w:r>
    </w:p>
    <w:p>
      <w:pPr>
        <w:pStyle w:val="TextBody"/>
        <w:bidi w:val="0"/>
        <w:spacing w:before="0" w:after="283"/>
        <w:jc w:val="start"/>
        <w:rPr/>
      </w:pPr>
      <w:r>
        <w:rPr/>
        <w:t xml:space="preserve">230 </w:t>
      </w:r>
    </w:p>
    <w:p>
      <w:pPr>
        <w:pStyle w:val="TextBody"/>
        <w:bidi w:val="0"/>
        <w:spacing w:before="0" w:after="283"/>
        <w:jc w:val="start"/>
        <w:rPr/>
      </w:pPr>
      <w:r>
        <w:rPr/>
        <w:t xml:space="preserve">200 </w:t>
      </w:r>
    </w:p>
    <w:p>
      <w:pPr>
        <w:pStyle w:val="TextBody"/>
        <w:bidi w:val="0"/>
        <w:spacing w:before="0" w:after="283"/>
        <w:jc w:val="start"/>
        <w:rPr/>
      </w:pPr>
      <w:r>
        <w:rPr/>
        <w:t xml:space="preserve">165 </w:t>
      </w:r>
    </w:p>
    <w:p>
      <w:pPr>
        <w:pStyle w:val="TextBody"/>
        <w:bidi w:val="0"/>
        <w:spacing w:before="0" w:after="283"/>
        <w:jc w:val="start"/>
        <w:rPr/>
      </w:pPr>
      <w:r>
        <w:rPr/>
        <w:t xml:space="preserve">142 </w:t>
      </w:r>
    </w:p>
    <w:p>
      <w:pPr>
        <w:pStyle w:val="TextBody"/>
        <w:bidi w:val="0"/>
        <w:spacing w:before="0" w:after="283"/>
        <w:jc w:val="start"/>
        <w:rPr/>
      </w:pPr>
      <w:r>
        <w:rPr/>
        <w:t xml:space="preserve">129 </w:t>
      </w:r>
    </w:p>
    <w:p>
      <w:pPr>
        <w:pStyle w:val="TextBody"/>
        <w:bidi w:val="0"/>
        <w:spacing w:before="0" w:after="283"/>
        <w:jc w:val="start"/>
        <w:rPr/>
      </w:pPr>
      <w:r>
        <w:rPr/>
        <w:t xml:space="preserve">Current through tape heater </w:t>
      </w:r>
    </w:p>
    <w:p>
      <w:pPr>
        <w:pStyle w:val="TextBody"/>
        <w:bidi w:val="0"/>
        <w:spacing w:before="0" w:after="283"/>
        <w:jc w:val="start"/>
        <w:rPr/>
      </w:pPr>
      <w:r>
        <w:rPr/>
        <w:t xml:space="preserve">I </w:t>
      </w:r>
    </w:p>
    <w:p>
      <w:pPr>
        <w:pStyle w:val="TextBody"/>
        <w:bidi w:val="0"/>
        <w:spacing w:before="0" w:after="283"/>
        <w:jc w:val="start"/>
        <w:rPr/>
      </w:pPr>
      <w:r>
        <w:rPr/>
        <w:t xml:space="preserve">Amps </w:t>
      </w:r>
    </w:p>
    <w:p>
      <w:pPr>
        <w:pStyle w:val="TextBody"/>
        <w:bidi w:val="0"/>
        <w:spacing w:before="0" w:after="283"/>
        <w:jc w:val="start"/>
        <w:rPr/>
      </w:pPr>
      <w:r>
        <w:rPr/>
        <w:t xml:space="preserve">7. 3 </w:t>
      </w:r>
    </w:p>
    <w:p>
      <w:pPr>
        <w:pStyle w:val="TextBody"/>
        <w:bidi w:val="0"/>
        <w:spacing w:before="0" w:after="283"/>
        <w:jc w:val="start"/>
        <w:rPr/>
      </w:pPr>
      <w:r>
        <w:rPr/>
        <w:t xml:space="preserve">6. 3 </w:t>
      </w:r>
    </w:p>
    <w:p>
      <w:pPr>
        <w:pStyle w:val="TextBody"/>
        <w:bidi w:val="0"/>
        <w:spacing w:before="0" w:after="283"/>
        <w:jc w:val="start"/>
        <w:rPr/>
      </w:pPr>
      <w:r>
        <w:rPr/>
        <w:t xml:space="preserve">5. 5 </w:t>
      </w:r>
    </w:p>
    <w:p>
      <w:pPr>
        <w:pStyle w:val="TextBody"/>
        <w:bidi w:val="0"/>
        <w:spacing w:before="0" w:after="283"/>
        <w:jc w:val="start"/>
        <w:rPr/>
      </w:pPr>
      <w:r>
        <w:rPr/>
        <w:t xml:space="preserve">5. 0 </w:t>
      </w:r>
    </w:p>
    <w:p>
      <w:pPr>
        <w:pStyle w:val="TextBody"/>
        <w:bidi w:val="0"/>
        <w:spacing w:before="0" w:after="283"/>
        <w:jc w:val="start"/>
        <w:rPr/>
      </w:pPr>
      <w:r>
        <w:rPr/>
        <w:t xml:space="preserve">4. 0 </w:t>
      </w:r>
    </w:p>
    <w:p>
      <w:pPr>
        <w:pStyle w:val="TextBody"/>
        <w:bidi w:val="0"/>
        <w:spacing w:before="0" w:after="283"/>
        <w:jc w:val="start"/>
        <w:rPr/>
      </w:pPr>
      <w:r>
        <w:rPr/>
        <w:t xml:space="preserve">Flowing air temperature </w:t>
      </w:r>
    </w:p>
    <w:p>
      <w:pPr>
        <w:pStyle w:val="TextBody"/>
        <w:bidi w:val="0"/>
        <w:spacing w:before="0" w:after="283"/>
        <w:jc w:val="start"/>
        <w:rPr/>
      </w:pPr>
      <w:r>
        <w:rPr/>
        <w:t xml:space="preserve">t1 </w:t>
      </w:r>
    </w:p>
    <w:p>
      <w:pPr>
        <w:pStyle w:val="TextBody"/>
        <w:bidi w:val="0"/>
        <w:spacing w:before="0" w:after="283"/>
        <w:jc w:val="start"/>
        <w:rPr/>
      </w:pPr>
      <w:r>
        <w:rPr/>
        <w:t xml:space="preserve">°C </w:t>
      </w:r>
    </w:p>
    <w:p>
      <w:pPr>
        <w:pStyle w:val="TextBody"/>
        <w:bidi w:val="0"/>
        <w:spacing w:before="0" w:after="283"/>
        <w:jc w:val="start"/>
        <w:rPr/>
      </w:pPr>
      <w:r>
        <w:rPr/>
        <w:t xml:space="preserve">35. 0 </w:t>
      </w:r>
    </w:p>
    <w:p>
      <w:pPr>
        <w:pStyle w:val="TextBody"/>
        <w:bidi w:val="0"/>
        <w:spacing w:before="0" w:after="283"/>
        <w:jc w:val="start"/>
        <w:rPr/>
      </w:pPr>
      <w:r>
        <w:rPr/>
        <w:t xml:space="preserve">36. 9 </w:t>
      </w:r>
    </w:p>
    <w:p>
      <w:pPr>
        <w:pStyle w:val="TextBody"/>
        <w:bidi w:val="0"/>
        <w:spacing w:before="0" w:after="283"/>
        <w:jc w:val="start"/>
        <w:rPr/>
      </w:pPr>
      <w:r>
        <w:rPr/>
        <w:t xml:space="preserve">38. 2 </w:t>
      </w:r>
    </w:p>
    <w:p>
      <w:pPr>
        <w:pStyle w:val="TextBody"/>
        <w:bidi w:val="0"/>
        <w:spacing w:before="0" w:after="283"/>
        <w:jc w:val="start"/>
        <w:rPr/>
      </w:pPr>
      <w:r>
        <w:rPr/>
        <w:t xml:space="preserve">40. 0 </w:t>
      </w:r>
    </w:p>
    <w:p>
      <w:pPr>
        <w:pStyle w:val="TextBody"/>
        <w:bidi w:val="0"/>
        <w:spacing w:before="0" w:after="283"/>
        <w:jc w:val="start"/>
        <w:rPr/>
      </w:pPr>
      <w:r>
        <w:rPr/>
        <w:t xml:space="preserve">41. 4 </w:t>
      </w:r>
    </w:p>
    <w:p>
      <w:pPr>
        <w:pStyle w:val="TextBody"/>
        <w:bidi w:val="0"/>
        <w:spacing w:before="0" w:after="283"/>
        <w:jc w:val="start"/>
        <w:rPr/>
      </w:pPr>
      <w:r>
        <w:rPr/>
        <w:t xml:space="preserve">Flowing air temperature </w:t>
      </w:r>
    </w:p>
    <w:p>
      <w:pPr>
        <w:pStyle w:val="TextBody"/>
        <w:bidi w:val="0"/>
        <w:spacing w:before="0" w:after="283"/>
        <w:jc w:val="start"/>
        <w:rPr/>
      </w:pPr>
      <w:r>
        <w:rPr/>
        <w:t xml:space="preserve">t2 </w:t>
      </w:r>
    </w:p>
    <w:p>
      <w:pPr>
        <w:pStyle w:val="TextBody"/>
        <w:bidi w:val="0"/>
        <w:spacing w:before="0" w:after="283"/>
        <w:jc w:val="start"/>
        <w:rPr/>
      </w:pPr>
      <w:r>
        <w:rPr/>
        <w:t xml:space="preserve">°C </w:t>
      </w:r>
    </w:p>
    <w:p>
      <w:pPr>
        <w:pStyle w:val="TextBody"/>
        <w:bidi w:val="0"/>
        <w:spacing w:before="0" w:after="283"/>
        <w:jc w:val="start"/>
        <w:rPr/>
      </w:pPr>
      <w:r>
        <w:rPr/>
        <w:t xml:space="preserve">36. 1 </w:t>
      </w:r>
    </w:p>
    <w:p>
      <w:pPr>
        <w:pStyle w:val="TextBody"/>
        <w:bidi w:val="0"/>
        <w:spacing w:before="0" w:after="283"/>
        <w:jc w:val="start"/>
        <w:rPr/>
      </w:pPr>
      <w:r>
        <w:rPr/>
        <w:t xml:space="preserve">37. 7 </w:t>
      </w:r>
    </w:p>
    <w:p>
      <w:pPr>
        <w:pStyle w:val="TextBody"/>
        <w:bidi w:val="0"/>
        <w:spacing w:before="0" w:after="283"/>
        <w:jc w:val="start"/>
        <w:rPr/>
      </w:pPr>
      <w:r>
        <w:rPr/>
        <w:t xml:space="preserve">38. 9 </w:t>
      </w:r>
    </w:p>
    <w:p>
      <w:pPr>
        <w:pStyle w:val="TextBody"/>
        <w:bidi w:val="0"/>
        <w:spacing w:before="0" w:after="283"/>
        <w:jc w:val="start"/>
        <w:rPr/>
      </w:pPr>
      <w:r>
        <w:rPr/>
        <w:t xml:space="preserve">40. 6 </w:t>
      </w:r>
    </w:p>
    <w:p>
      <w:pPr>
        <w:pStyle w:val="TextBody"/>
        <w:bidi w:val="0"/>
        <w:spacing w:before="0" w:after="283"/>
        <w:jc w:val="start"/>
        <w:rPr/>
      </w:pPr>
      <w:r>
        <w:rPr/>
        <w:t xml:space="preserve">41. 9 </w:t>
      </w:r>
    </w:p>
    <w:p>
      <w:pPr>
        <w:pStyle w:val="TextBody"/>
        <w:bidi w:val="0"/>
        <w:spacing w:before="0" w:after="283"/>
        <w:jc w:val="start"/>
        <w:rPr/>
      </w:pPr>
      <w:r>
        <w:rPr/>
        <w:t xml:space="preserve">Flowing air temperature </w:t>
      </w:r>
    </w:p>
    <w:p>
      <w:pPr>
        <w:pStyle w:val="TextBody"/>
        <w:bidi w:val="0"/>
        <w:spacing w:before="0" w:after="283"/>
        <w:jc w:val="start"/>
        <w:rPr/>
      </w:pPr>
      <w:r>
        <w:rPr/>
        <w:t xml:space="preserve">t3 </w:t>
      </w:r>
    </w:p>
    <w:p>
      <w:pPr>
        <w:pStyle w:val="TextBody"/>
        <w:bidi w:val="0"/>
        <w:spacing w:before="0" w:after="283"/>
        <w:jc w:val="start"/>
        <w:rPr/>
      </w:pPr>
      <w:r>
        <w:rPr/>
        <w:t xml:space="preserve">°C </w:t>
      </w:r>
    </w:p>
    <w:p>
      <w:pPr>
        <w:pStyle w:val="TextBody"/>
        <w:bidi w:val="0"/>
        <w:spacing w:before="0" w:after="283"/>
        <w:jc w:val="start"/>
        <w:rPr/>
      </w:pPr>
      <w:r>
        <w:rPr/>
        <w:t xml:space="preserve">43. 1 </w:t>
      </w:r>
    </w:p>
    <w:p>
      <w:pPr>
        <w:pStyle w:val="TextBody"/>
        <w:bidi w:val="0"/>
        <w:spacing w:before="0" w:after="283"/>
        <w:jc w:val="start"/>
        <w:rPr/>
      </w:pPr>
      <w:r>
        <w:rPr/>
        <w:t xml:space="preserve">43. 6 </w:t>
      </w:r>
    </w:p>
    <w:p>
      <w:pPr>
        <w:pStyle w:val="TextBody"/>
        <w:bidi w:val="0"/>
        <w:spacing w:before="0" w:after="283"/>
        <w:jc w:val="start"/>
        <w:rPr/>
      </w:pPr>
      <w:r>
        <w:rPr/>
        <w:t xml:space="preserve">43. 4 </w:t>
      </w:r>
    </w:p>
    <w:p>
      <w:pPr>
        <w:pStyle w:val="TextBody"/>
        <w:bidi w:val="0"/>
        <w:spacing w:before="0" w:after="283"/>
        <w:jc w:val="start"/>
        <w:rPr/>
      </w:pPr>
      <w:r>
        <w:rPr/>
        <w:t xml:space="preserve">44. 4 </w:t>
      </w:r>
    </w:p>
    <w:p>
      <w:pPr>
        <w:pStyle w:val="TextBody"/>
        <w:bidi w:val="0"/>
        <w:spacing w:before="0" w:after="283"/>
        <w:jc w:val="start"/>
        <w:rPr/>
      </w:pPr>
      <w:r>
        <w:rPr/>
        <w:t xml:space="preserve">45. 6 </w:t>
      </w:r>
    </w:p>
    <w:p>
      <w:pPr>
        <w:pStyle w:val="TextBody"/>
        <w:bidi w:val="0"/>
        <w:spacing w:before="0" w:after="283"/>
        <w:jc w:val="start"/>
        <w:rPr/>
      </w:pPr>
      <w:r>
        <w:rPr/>
        <w:t xml:space="preserve">Flowing air temperature </w:t>
      </w:r>
    </w:p>
    <w:p>
      <w:pPr>
        <w:pStyle w:val="TextBody"/>
        <w:bidi w:val="0"/>
        <w:spacing w:before="0" w:after="283"/>
        <w:jc w:val="start"/>
        <w:rPr/>
      </w:pPr>
      <w:r>
        <w:rPr/>
        <w:t xml:space="preserve">t4 </w:t>
      </w:r>
    </w:p>
    <w:p>
      <w:pPr>
        <w:pStyle w:val="TextBody"/>
        <w:bidi w:val="0"/>
        <w:spacing w:before="0" w:after="283"/>
        <w:jc w:val="start"/>
        <w:rPr/>
      </w:pPr>
      <w:r>
        <w:rPr/>
        <w:t xml:space="preserve">°C </w:t>
      </w:r>
    </w:p>
    <w:p>
      <w:pPr>
        <w:pStyle w:val="TextBody"/>
        <w:bidi w:val="0"/>
        <w:spacing w:before="0" w:after="283"/>
        <w:jc w:val="start"/>
        <w:rPr/>
      </w:pPr>
      <w:r>
        <w:rPr/>
        <w:t xml:space="preserve">42. 2 </w:t>
      </w:r>
    </w:p>
    <w:p>
      <w:pPr>
        <w:pStyle w:val="TextBody"/>
        <w:bidi w:val="0"/>
        <w:spacing w:before="0" w:after="283"/>
        <w:jc w:val="start"/>
        <w:rPr/>
      </w:pPr>
      <w:r>
        <w:rPr/>
        <w:t xml:space="preserve">42. 4 </w:t>
      </w:r>
    </w:p>
    <w:p>
      <w:pPr>
        <w:pStyle w:val="TextBody"/>
        <w:bidi w:val="0"/>
        <w:spacing w:before="0" w:after="283"/>
        <w:jc w:val="start"/>
        <w:rPr/>
      </w:pPr>
      <w:r>
        <w:rPr/>
        <w:t xml:space="preserve">42. 4 </w:t>
      </w:r>
    </w:p>
    <w:p>
      <w:pPr>
        <w:pStyle w:val="TextBody"/>
        <w:bidi w:val="0"/>
        <w:spacing w:before="0" w:after="283"/>
        <w:jc w:val="start"/>
        <w:rPr/>
      </w:pPr>
      <w:r>
        <w:rPr/>
        <w:t xml:space="preserve">43. 5 </w:t>
      </w:r>
    </w:p>
    <w:p>
      <w:pPr>
        <w:pStyle w:val="TextBody"/>
        <w:bidi w:val="0"/>
        <w:spacing w:before="0" w:after="283"/>
        <w:jc w:val="start"/>
        <w:rPr/>
      </w:pPr>
      <w:r>
        <w:rPr/>
        <w:t xml:space="preserve">44. 6 </w:t>
      </w:r>
    </w:p>
    <w:p>
      <w:pPr>
        <w:pStyle w:val="TextBody"/>
        <w:bidi w:val="0"/>
        <w:spacing w:before="0" w:after="283"/>
        <w:jc w:val="start"/>
        <w:rPr/>
      </w:pPr>
      <w:r>
        <w:rPr/>
        <w:t xml:space="preserve">Flowing air temperature </w:t>
      </w:r>
    </w:p>
    <w:p>
      <w:pPr>
        <w:pStyle w:val="TextBody"/>
        <w:bidi w:val="0"/>
        <w:spacing w:before="0" w:after="283"/>
        <w:jc w:val="start"/>
        <w:rPr/>
      </w:pPr>
      <w:r>
        <w:rPr/>
        <w:t xml:space="preserve">t5 </w:t>
      </w:r>
    </w:p>
    <w:p>
      <w:pPr>
        <w:pStyle w:val="TextBody"/>
        <w:bidi w:val="0"/>
        <w:spacing w:before="0" w:after="283"/>
        <w:jc w:val="start"/>
        <w:rPr/>
      </w:pPr>
      <w:r>
        <w:rPr/>
        <w:t xml:space="preserve">°C </w:t>
      </w:r>
    </w:p>
    <w:p>
      <w:pPr>
        <w:pStyle w:val="TextBody"/>
        <w:bidi w:val="0"/>
        <w:spacing w:before="0" w:after="283"/>
        <w:jc w:val="start"/>
        <w:rPr/>
      </w:pPr>
      <w:r>
        <w:rPr/>
        <w:t xml:space="preserve">49. 6 </w:t>
      </w:r>
    </w:p>
    <w:p>
      <w:pPr>
        <w:pStyle w:val="TextBody"/>
        <w:bidi w:val="0"/>
        <w:spacing w:before="0" w:after="283"/>
        <w:jc w:val="start"/>
        <w:rPr/>
      </w:pPr>
      <w:r>
        <w:rPr/>
        <w:t xml:space="preserve">48. 6 </w:t>
      </w:r>
    </w:p>
    <w:p>
      <w:pPr>
        <w:pStyle w:val="TextBody"/>
        <w:bidi w:val="0"/>
        <w:spacing w:before="0" w:after="283"/>
        <w:jc w:val="start"/>
        <w:rPr/>
      </w:pPr>
      <w:r>
        <w:rPr/>
        <w:t xml:space="preserve">47. 0 </w:t>
      </w:r>
    </w:p>
    <w:p>
      <w:pPr>
        <w:pStyle w:val="TextBody"/>
        <w:bidi w:val="0"/>
        <w:spacing w:before="0" w:after="283"/>
        <w:jc w:val="start"/>
        <w:rPr/>
      </w:pPr>
      <w:r>
        <w:rPr/>
        <w:t xml:space="preserve">47. 3 </w:t>
      </w:r>
    </w:p>
    <w:p>
      <w:pPr>
        <w:pStyle w:val="TextBody"/>
        <w:bidi w:val="0"/>
        <w:spacing w:before="0" w:after="283"/>
        <w:jc w:val="start"/>
        <w:rPr/>
      </w:pPr>
      <w:r>
        <w:rPr/>
        <w:t xml:space="preserve">48. 1 </w:t>
      </w:r>
    </w:p>
    <w:p>
      <w:pPr>
        <w:pStyle w:val="TextBody"/>
        <w:bidi w:val="0"/>
        <w:spacing w:before="0" w:after="283"/>
        <w:jc w:val="start"/>
        <w:rPr/>
      </w:pPr>
      <w:r>
        <w:rPr/>
        <w:t xml:space="preserve">Flowing air temperature </w:t>
      </w:r>
    </w:p>
    <w:p>
      <w:pPr>
        <w:pStyle w:val="TextBody"/>
        <w:bidi w:val="0"/>
        <w:spacing w:before="0" w:after="283"/>
        <w:jc w:val="start"/>
        <w:rPr/>
      </w:pPr>
      <w:r>
        <w:rPr/>
        <w:t xml:space="preserve">t6 </w:t>
      </w:r>
    </w:p>
    <w:p>
      <w:pPr>
        <w:pStyle w:val="TextBody"/>
        <w:bidi w:val="0"/>
        <w:spacing w:before="0" w:after="283"/>
        <w:jc w:val="start"/>
        <w:rPr/>
      </w:pPr>
      <w:r>
        <w:rPr/>
        <w:t xml:space="preserve">°C </w:t>
      </w:r>
    </w:p>
    <w:p>
      <w:pPr>
        <w:pStyle w:val="TextBody"/>
        <w:bidi w:val="0"/>
        <w:spacing w:before="0" w:after="283"/>
        <w:jc w:val="start"/>
        <w:rPr/>
      </w:pPr>
      <w:r>
        <w:rPr/>
        <w:t xml:space="preserve">63. 2 </w:t>
      </w:r>
    </w:p>
    <w:p>
      <w:pPr>
        <w:pStyle w:val="TextBody"/>
        <w:bidi w:val="0"/>
        <w:spacing w:before="0" w:after="283"/>
        <w:jc w:val="start"/>
        <w:rPr/>
      </w:pPr>
      <w:r>
        <w:rPr/>
        <w:t xml:space="preserve">59. 6 </w:t>
      </w:r>
    </w:p>
    <w:p>
      <w:pPr>
        <w:pStyle w:val="TextBody"/>
        <w:bidi w:val="0"/>
        <w:spacing w:before="0" w:after="283"/>
        <w:jc w:val="start"/>
        <w:rPr/>
      </w:pPr>
      <w:r>
        <w:rPr/>
        <w:t xml:space="preserve">55. 7 </w:t>
      </w:r>
    </w:p>
    <w:p>
      <w:pPr>
        <w:pStyle w:val="TextBody"/>
        <w:bidi w:val="0"/>
        <w:spacing w:before="0" w:after="283"/>
        <w:jc w:val="start"/>
        <w:rPr/>
      </w:pPr>
      <w:r>
        <w:rPr/>
        <w:t xml:space="preserve">54. 3 </w:t>
      </w:r>
    </w:p>
    <w:p>
      <w:pPr>
        <w:pStyle w:val="TextBody"/>
        <w:bidi w:val="0"/>
        <w:spacing w:before="0" w:after="283"/>
        <w:jc w:val="start"/>
        <w:rPr/>
      </w:pPr>
      <w:r>
        <w:rPr/>
        <w:t xml:space="preserve">54. 6 </w:t>
      </w:r>
    </w:p>
    <w:p>
      <w:pPr>
        <w:pStyle w:val="TextBody"/>
        <w:bidi w:val="0"/>
        <w:spacing w:before="0" w:after="283"/>
        <w:jc w:val="start"/>
        <w:rPr/>
      </w:pPr>
      <w:r>
        <w:rPr/>
        <w:t xml:space="preserve">Tube wall temperature </w:t>
      </w:r>
    </w:p>
    <w:p>
      <w:pPr>
        <w:pStyle w:val="TextBody"/>
        <w:bidi w:val="0"/>
        <w:spacing w:before="0" w:after="283"/>
        <w:jc w:val="start"/>
        <w:rPr/>
      </w:pPr>
      <w:r>
        <w:rPr/>
        <w:t xml:space="preserve">t7 </w:t>
      </w:r>
    </w:p>
    <w:p>
      <w:pPr>
        <w:pStyle w:val="TextBody"/>
        <w:bidi w:val="0"/>
        <w:spacing w:before="0" w:after="283"/>
        <w:jc w:val="start"/>
        <w:rPr/>
      </w:pPr>
      <w:r>
        <w:rPr/>
        <w:t xml:space="preserve">°C </w:t>
      </w:r>
    </w:p>
    <w:p>
      <w:pPr>
        <w:pStyle w:val="TextBody"/>
        <w:bidi w:val="0"/>
        <w:spacing w:before="0" w:after="283"/>
        <w:jc w:val="start"/>
        <w:rPr/>
      </w:pPr>
      <w:r>
        <w:rPr/>
        <w:t xml:space="preserve">38. 9 </w:t>
      </w:r>
    </w:p>
    <w:p>
      <w:pPr>
        <w:pStyle w:val="TextBody"/>
        <w:bidi w:val="0"/>
        <w:spacing w:before="0" w:after="283"/>
        <w:jc w:val="start"/>
        <w:rPr/>
      </w:pPr>
      <w:r>
        <w:rPr/>
        <w:t xml:space="preserve">40. 0 </w:t>
      </w:r>
    </w:p>
    <w:p>
      <w:pPr>
        <w:pStyle w:val="TextBody"/>
        <w:bidi w:val="0"/>
        <w:spacing w:before="0" w:after="283"/>
        <w:jc w:val="start"/>
        <w:rPr/>
      </w:pPr>
      <w:r>
        <w:rPr/>
        <w:t xml:space="preserve">40. 6 </w:t>
      </w:r>
    </w:p>
    <w:p>
      <w:pPr>
        <w:pStyle w:val="TextBody"/>
        <w:bidi w:val="0"/>
        <w:spacing w:before="0" w:after="283"/>
        <w:jc w:val="start"/>
        <w:rPr/>
      </w:pPr>
      <w:r>
        <w:rPr/>
        <w:t xml:space="preserve">41. 9 </w:t>
      </w:r>
    </w:p>
    <w:p>
      <w:pPr>
        <w:pStyle w:val="TextBody"/>
        <w:bidi w:val="0"/>
        <w:spacing w:before="0" w:after="283"/>
        <w:jc w:val="start"/>
        <w:rPr/>
      </w:pPr>
      <w:r>
        <w:rPr/>
        <w:t xml:space="preserve">43. 0 </w:t>
      </w:r>
    </w:p>
    <w:p>
      <w:pPr>
        <w:pStyle w:val="TextBody"/>
        <w:bidi w:val="0"/>
        <w:spacing w:before="0" w:after="283"/>
        <w:jc w:val="start"/>
        <w:rPr/>
      </w:pPr>
      <w:r>
        <w:rPr/>
        <w:t xml:space="preserve">Tube wall temperature </w:t>
      </w:r>
    </w:p>
    <w:p>
      <w:pPr>
        <w:pStyle w:val="TextBody"/>
        <w:bidi w:val="0"/>
        <w:spacing w:before="0" w:after="283"/>
        <w:jc w:val="start"/>
        <w:rPr/>
      </w:pPr>
      <w:r>
        <w:rPr/>
        <w:t xml:space="preserve">t8 </w:t>
      </w:r>
    </w:p>
    <w:p>
      <w:pPr>
        <w:pStyle w:val="TextBody"/>
        <w:bidi w:val="0"/>
        <w:spacing w:before="0" w:after="283"/>
        <w:jc w:val="start"/>
        <w:rPr/>
      </w:pPr>
      <w:r>
        <w:rPr/>
        <w:t xml:space="preserve">°C </w:t>
      </w:r>
    </w:p>
    <w:p>
      <w:pPr>
        <w:pStyle w:val="TextBody"/>
        <w:bidi w:val="0"/>
        <w:spacing w:before="0" w:after="283"/>
        <w:jc w:val="start"/>
        <w:rPr/>
      </w:pPr>
      <w:r>
        <w:rPr/>
        <w:t xml:space="preserve">81. 20 </w:t>
      </w:r>
    </w:p>
    <w:p>
      <w:pPr>
        <w:pStyle w:val="TextBody"/>
        <w:bidi w:val="0"/>
        <w:spacing w:before="0" w:after="283"/>
        <w:jc w:val="start"/>
        <w:rPr/>
      </w:pPr>
      <w:r>
        <w:rPr/>
        <w:t xml:space="preserve">73. 6 </w:t>
      </w:r>
    </w:p>
    <w:p>
      <w:pPr>
        <w:pStyle w:val="TextBody"/>
        <w:bidi w:val="0"/>
        <w:spacing w:before="0" w:after="283"/>
        <w:jc w:val="start"/>
        <w:rPr/>
      </w:pPr>
      <w:r>
        <w:rPr/>
        <w:t xml:space="preserve">65. 9 </w:t>
      </w:r>
    </w:p>
    <w:p>
      <w:pPr>
        <w:pStyle w:val="TextBody"/>
        <w:bidi w:val="0"/>
        <w:spacing w:before="0" w:after="283"/>
        <w:jc w:val="start"/>
        <w:rPr/>
      </w:pPr>
      <w:r>
        <w:rPr/>
        <w:t xml:space="preserve">62. 2 </w:t>
      </w:r>
    </w:p>
    <w:p>
      <w:pPr>
        <w:pStyle w:val="TextBody"/>
        <w:bidi w:val="0"/>
        <w:spacing w:before="0" w:after="283"/>
        <w:jc w:val="start"/>
        <w:rPr/>
      </w:pPr>
      <w:r>
        <w:rPr/>
        <w:t xml:space="preserve">61. 2 </w:t>
      </w:r>
    </w:p>
    <w:p>
      <w:pPr>
        <w:pStyle w:val="TextBody"/>
        <w:bidi w:val="0"/>
        <w:spacing w:before="0" w:after="283"/>
        <w:jc w:val="start"/>
        <w:rPr/>
      </w:pPr>
      <w:r>
        <w:rPr/>
        <w:t xml:space="preserve">Tube wall temperature </w:t>
      </w:r>
    </w:p>
    <w:p>
      <w:pPr>
        <w:pStyle w:val="TextBody"/>
        <w:bidi w:val="0"/>
        <w:spacing w:before="0" w:after="283"/>
        <w:jc w:val="start"/>
        <w:rPr/>
      </w:pPr>
      <w:r>
        <w:rPr/>
        <w:t xml:space="preserve">t9 </w:t>
      </w:r>
    </w:p>
    <w:p>
      <w:pPr>
        <w:pStyle w:val="TextBody"/>
        <w:bidi w:val="0"/>
        <w:spacing w:before="0" w:after="283"/>
        <w:jc w:val="start"/>
        <w:rPr/>
      </w:pPr>
      <w:r>
        <w:rPr/>
        <w:t xml:space="preserve">°C </w:t>
      </w:r>
    </w:p>
    <w:p>
      <w:pPr>
        <w:pStyle w:val="TextBody"/>
        <w:bidi w:val="0"/>
        <w:spacing w:before="0" w:after="283"/>
        <w:jc w:val="start"/>
        <w:rPr/>
      </w:pPr>
      <w:r>
        <w:rPr/>
        <w:t xml:space="preserve">99. 8 </w:t>
      </w:r>
    </w:p>
    <w:p>
      <w:pPr>
        <w:pStyle w:val="TextBody"/>
        <w:bidi w:val="0"/>
        <w:spacing w:before="0" w:after="283"/>
        <w:jc w:val="start"/>
        <w:rPr/>
      </w:pPr>
      <w:r>
        <w:rPr/>
        <w:t xml:space="preserve">89. 1 </w:t>
      </w:r>
    </w:p>
    <w:p>
      <w:pPr>
        <w:pStyle w:val="TextBody"/>
        <w:bidi w:val="0"/>
        <w:spacing w:before="0" w:after="283"/>
        <w:jc w:val="start"/>
        <w:rPr/>
      </w:pPr>
      <w:r>
        <w:rPr/>
        <w:t xml:space="preserve">77. 5 </w:t>
      </w:r>
    </w:p>
    <w:p>
      <w:pPr>
        <w:pStyle w:val="TextBody"/>
        <w:bidi w:val="0"/>
        <w:spacing w:before="0" w:after="283"/>
        <w:jc w:val="start"/>
        <w:rPr/>
      </w:pPr>
      <w:r>
        <w:rPr/>
        <w:t xml:space="preserve">71. 5 </w:t>
      </w:r>
    </w:p>
    <w:p>
      <w:pPr>
        <w:pStyle w:val="TextBody"/>
        <w:bidi w:val="0"/>
        <w:spacing w:before="0" w:after="283"/>
        <w:jc w:val="start"/>
        <w:rPr/>
      </w:pPr>
      <w:r>
        <w:rPr/>
        <w:t xml:space="preserve">69. 5 </w:t>
      </w:r>
    </w:p>
    <w:p>
      <w:pPr>
        <w:pStyle w:val="TextBody"/>
        <w:bidi w:val="0"/>
        <w:spacing w:before="0" w:after="283"/>
        <w:jc w:val="start"/>
        <w:rPr/>
      </w:pPr>
      <w:r>
        <w:rPr/>
        <w:t xml:space="preserve">Tube wall temperature </w:t>
      </w:r>
    </w:p>
    <w:p>
      <w:pPr>
        <w:pStyle w:val="TextBody"/>
        <w:bidi w:val="0"/>
        <w:spacing w:before="0" w:after="283"/>
        <w:jc w:val="start"/>
        <w:rPr/>
      </w:pPr>
      <w:r>
        <w:rPr/>
        <w:t xml:space="preserve">t10 </w:t>
      </w:r>
    </w:p>
    <w:p>
      <w:pPr>
        <w:pStyle w:val="TextBody"/>
        <w:bidi w:val="0"/>
        <w:spacing w:before="0" w:after="283"/>
        <w:jc w:val="start"/>
        <w:rPr/>
      </w:pPr>
      <w:r>
        <w:rPr/>
        <w:t xml:space="preserve">°C </w:t>
      </w:r>
    </w:p>
    <w:p>
      <w:pPr>
        <w:pStyle w:val="TextBody"/>
        <w:bidi w:val="0"/>
        <w:spacing w:before="0" w:after="283"/>
        <w:jc w:val="start"/>
        <w:rPr/>
      </w:pPr>
      <w:r>
        <w:rPr/>
        <w:t xml:space="preserve">105. 9 </w:t>
      </w:r>
    </w:p>
    <w:p>
      <w:pPr>
        <w:pStyle w:val="TextBody"/>
        <w:bidi w:val="0"/>
        <w:spacing w:before="0" w:after="283"/>
        <w:jc w:val="start"/>
        <w:rPr/>
      </w:pPr>
      <w:r>
        <w:rPr/>
        <w:t xml:space="preserve">93. 9 </w:t>
      </w:r>
    </w:p>
    <w:p>
      <w:pPr>
        <w:pStyle w:val="TextBody"/>
        <w:bidi w:val="0"/>
        <w:spacing w:before="0" w:after="283"/>
        <w:jc w:val="start"/>
        <w:rPr/>
      </w:pPr>
      <w:r>
        <w:rPr/>
        <w:t xml:space="preserve">81. 3 </w:t>
      </w:r>
    </w:p>
    <w:p>
      <w:pPr>
        <w:pStyle w:val="TextBody"/>
        <w:bidi w:val="0"/>
        <w:spacing w:before="0" w:after="283"/>
        <w:jc w:val="start"/>
        <w:rPr/>
      </w:pPr>
      <w:r>
        <w:rPr/>
        <w:t xml:space="preserve">74. 6 </w:t>
      </w:r>
    </w:p>
    <w:p>
      <w:pPr>
        <w:pStyle w:val="TextBody"/>
        <w:bidi w:val="0"/>
        <w:spacing w:before="0" w:after="283"/>
        <w:jc w:val="start"/>
        <w:rPr/>
      </w:pPr>
      <w:r>
        <w:rPr/>
        <w:t xml:space="preserve">72. 4 </w:t>
      </w:r>
    </w:p>
    <w:p>
      <w:pPr>
        <w:pStyle w:val="TextBody"/>
        <w:bidi w:val="0"/>
        <w:spacing w:before="0" w:after="283"/>
        <w:jc w:val="start"/>
        <w:rPr/>
      </w:pPr>
      <w:r>
        <w:rPr/>
        <w:t xml:space="preserve">Tube wall temperature </w:t>
      </w:r>
    </w:p>
    <w:p>
      <w:pPr>
        <w:pStyle w:val="TextBody"/>
        <w:bidi w:val="0"/>
        <w:spacing w:before="0" w:after="283"/>
        <w:jc w:val="start"/>
        <w:rPr/>
      </w:pPr>
      <w:r>
        <w:rPr/>
        <w:t xml:space="preserve">t11 </w:t>
      </w:r>
    </w:p>
    <w:p>
      <w:pPr>
        <w:pStyle w:val="TextBody"/>
        <w:bidi w:val="0"/>
        <w:spacing w:before="0" w:after="283"/>
        <w:jc w:val="start"/>
        <w:rPr/>
      </w:pPr>
      <w:r>
        <w:rPr/>
        <w:t xml:space="preserve">°C </w:t>
      </w:r>
    </w:p>
    <w:p>
      <w:pPr>
        <w:pStyle w:val="TextBody"/>
        <w:bidi w:val="0"/>
        <w:spacing w:before="0" w:after="283"/>
        <w:jc w:val="start"/>
        <w:rPr/>
      </w:pPr>
      <w:r>
        <w:rPr/>
        <w:t xml:space="preserve">106. 5 </w:t>
      </w:r>
    </w:p>
    <w:p>
      <w:pPr>
        <w:pStyle w:val="TextBody"/>
        <w:bidi w:val="0"/>
        <w:spacing w:before="0" w:after="283"/>
        <w:jc w:val="start"/>
        <w:rPr/>
      </w:pPr>
      <w:r>
        <w:rPr/>
        <w:t xml:space="preserve">94. 5 </w:t>
      </w:r>
    </w:p>
    <w:p>
      <w:pPr>
        <w:pStyle w:val="TextBody"/>
        <w:bidi w:val="0"/>
        <w:spacing w:before="0" w:after="283"/>
        <w:jc w:val="start"/>
        <w:rPr/>
      </w:pPr>
      <w:r>
        <w:rPr/>
        <w:t xml:space="preserve">81. 8 </w:t>
      </w:r>
    </w:p>
    <w:p>
      <w:pPr>
        <w:pStyle w:val="TextBody"/>
        <w:bidi w:val="0"/>
        <w:spacing w:before="0" w:after="283"/>
        <w:jc w:val="start"/>
        <w:rPr/>
      </w:pPr>
      <w:r>
        <w:rPr/>
        <w:t xml:space="preserve">75. 1 </w:t>
      </w:r>
    </w:p>
    <w:p>
      <w:pPr>
        <w:pStyle w:val="TextBody"/>
        <w:bidi w:val="0"/>
        <w:spacing w:before="0" w:after="283"/>
        <w:jc w:val="start"/>
        <w:rPr/>
      </w:pPr>
      <w:r>
        <w:rPr/>
        <w:t xml:space="preserve">73. 1 </w:t>
      </w:r>
    </w:p>
    <w:p>
      <w:pPr>
        <w:pStyle w:val="TextBody"/>
        <w:bidi w:val="0"/>
        <w:spacing w:before="0" w:after="283"/>
        <w:jc w:val="start"/>
        <w:rPr/>
      </w:pPr>
      <w:r>
        <w:rPr/>
        <w:t xml:space="preserve">Tube wall temperature </w:t>
      </w:r>
    </w:p>
    <w:p>
      <w:pPr>
        <w:pStyle w:val="TextBody"/>
        <w:bidi w:val="0"/>
        <w:spacing w:before="0" w:after="283"/>
        <w:jc w:val="start"/>
        <w:rPr/>
      </w:pPr>
      <w:r>
        <w:rPr/>
        <w:t xml:space="preserve">t12 </w:t>
      </w:r>
    </w:p>
    <w:p>
      <w:pPr>
        <w:pStyle w:val="TextBody"/>
        <w:bidi w:val="0"/>
        <w:spacing w:before="0" w:after="283"/>
        <w:jc w:val="start"/>
        <w:rPr/>
      </w:pPr>
      <w:r>
        <w:rPr/>
        <w:t xml:space="preserve">°C </w:t>
      </w:r>
    </w:p>
    <w:p>
      <w:pPr>
        <w:pStyle w:val="TextBody"/>
        <w:bidi w:val="0"/>
        <w:spacing w:before="0" w:after="283"/>
        <w:jc w:val="start"/>
        <w:rPr/>
      </w:pPr>
      <w:r>
        <w:rPr/>
        <w:t xml:space="preserve">108. 1 </w:t>
      </w:r>
    </w:p>
    <w:p>
      <w:pPr>
        <w:pStyle w:val="TextBody"/>
        <w:bidi w:val="0"/>
        <w:spacing w:before="0" w:after="283"/>
        <w:jc w:val="start"/>
        <w:rPr/>
      </w:pPr>
      <w:r>
        <w:rPr/>
        <w:t xml:space="preserve">95. 5 </w:t>
      </w:r>
    </w:p>
    <w:p>
      <w:pPr>
        <w:pStyle w:val="TextBody"/>
        <w:bidi w:val="0"/>
        <w:spacing w:before="0" w:after="283"/>
        <w:jc w:val="start"/>
        <w:rPr/>
      </w:pPr>
      <w:r>
        <w:rPr/>
        <w:t xml:space="preserve">82. 3 </w:t>
      </w:r>
    </w:p>
    <w:p>
      <w:pPr>
        <w:pStyle w:val="TextBody"/>
        <w:bidi w:val="0"/>
        <w:spacing w:before="0" w:after="283"/>
        <w:jc w:val="start"/>
        <w:rPr/>
      </w:pPr>
      <w:r>
        <w:rPr/>
        <w:t xml:space="preserve">75. 0 </w:t>
      </w:r>
    </w:p>
    <w:p>
      <w:pPr>
        <w:pStyle w:val="TextBody"/>
        <w:bidi w:val="0"/>
        <w:spacing w:before="0" w:after="283"/>
        <w:jc w:val="start"/>
        <w:rPr/>
      </w:pPr>
      <w:r>
        <w:rPr/>
        <w:t xml:space="preserve">72. 5 </w:t>
      </w:r>
    </w:p>
    <w:p>
      <w:pPr>
        <w:pStyle w:val="TextBody"/>
        <w:bidi w:val="0"/>
        <w:spacing w:before="0" w:after="283"/>
        <w:jc w:val="start"/>
        <w:rPr/>
      </w:pPr>
      <w:r>
        <w:rPr/>
        <w:t xml:space="preserve">Air static gauge pressure (Î” l. sin Î±) </w:t>
      </w:r>
    </w:p>
    <w:p>
      <w:pPr>
        <w:pStyle w:val="TextBody"/>
        <w:bidi w:val="0"/>
        <w:spacing w:before="0" w:after="283"/>
        <w:jc w:val="start"/>
        <w:rPr/>
      </w:pPr>
      <w:r>
        <w:rPr/>
        <w:t xml:space="preserve">P1 </w:t>
      </w:r>
    </w:p>
    <w:p>
      <w:pPr>
        <w:pStyle w:val="TextBody"/>
        <w:bidi w:val="0"/>
        <w:spacing w:before="0" w:after="283"/>
        <w:jc w:val="start"/>
        <w:rPr/>
      </w:pPr>
      <w:r>
        <w:rPr/>
        <w:t xml:space="preserve">mm H2O </w:t>
      </w:r>
    </w:p>
    <w:p>
      <w:pPr>
        <w:pStyle w:val="TextBody"/>
        <w:bidi w:val="0"/>
        <w:spacing w:before="0" w:after="283"/>
        <w:jc w:val="start"/>
        <w:rPr/>
      </w:pPr>
      <w:r>
        <w:rPr/>
        <w:t xml:space="preserve">385 </w:t>
      </w:r>
    </w:p>
    <w:p>
      <w:pPr>
        <w:pStyle w:val="TextBody"/>
        <w:bidi w:val="0"/>
        <w:spacing w:before="0" w:after="283"/>
        <w:jc w:val="start"/>
        <w:rPr/>
      </w:pPr>
      <w:r>
        <w:rPr/>
        <w:t xml:space="preserve">324 </w:t>
      </w:r>
    </w:p>
    <w:p>
      <w:pPr>
        <w:pStyle w:val="TextBody"/>
        <w:bidi w:val="0"/>
        <w:spacing w:before="0" w:after="283"/>
        <w:jc w:val="start"/>
        <w:rPr/>
      </w:pPr>
      <w:r>
        <w:rPr/>
        <w:t xml:space="preserve">255 </w:t>
      </w:r>
    </w:p>
    <w:p>
      <w:pPr>
        <w:pStyle w:val="TextBody"/>
        <w:bidi w:val="0"/>
        <w:spacing w:before="0" w:after="283"/>
        <w:jc w:val="start"/>
        <w:rPr/>
      </w:pPr>
      <w:r>
        <w:rPr/>
        <w:t xml:space="preserve">195 </w:t>
      </w:r>
    </w:p>
    <w:p>
      <w:pPr>
        <w:pStyle w:val="TextBody"/>
        <w:bidi w:val="0"/>
        <w:spacing w:before="0" w:after="283"/>
        <w:jc w:val="start"/>
        <w:rPr/>
      </w:pPr>
      <w:r>
        <w:rPr/>
        <w:t xml:space="preserve">145 </w:t>
      </w:r>
    </w:p>
    <w:p>
      <w:pPr>
        <w:pStyle w:val="TextBody"/>
        <w:bidi w:val="0"/>
        <w:spacing w:before="0" w:after="283"/>
        <w:jc w:val="start"/>
        <w:rPr/>
      </w:pPr>
      <w:r>
        <w:rPr/>
        <w:t xml:space="preserve">Air static gauge pressure (Î” l. sin Î±) </w:t>
      </w:r>
    </w:p>
    <w:p>
      <w:pPr>
        <w:pStyle w:val="TextBody"/>
        <w:bidi w:val="0"/>
        <w:spacing w:before="0" w:after="283"/>
        <w:jc w:val="start"/>
        <w:rPr/>
      </w:pPr>
      <w:r>
        <w:rPr/>
        <w:t xml:space="preserve">P2 </w:t>
      </w:r>
    </w:p>
    <w:p>
      <w:pPr>
        <w:pStyle w:val="TextBody"/>
        <w:bidi w:val="0"/>
        <w:spacing w:before="0" w:after="283"/>
        <w:jc w:val="start"/>
        <w:rPr/>
      </w:pPr>
      <w:r>
        <w:rPr/>
        <w:t xml:space="preserve">mm H2O </w:t>
      </w:r>
    </w:p>
    <w:p>
      <w:pPr>
        <w:pStyle w:val="TextBody"/>
        <w:bidi w:val="0"/>
        <w:spacing w:before="0" w:after="283"/>
        <w:jc w:val="start"/>
        <w:rPr/>
      </w:pPr>
      <w:r>
        <w:rPr/>
        <w:t xml:space="preserve">264 </w:t>
      </w:r>
    </w:p>
    <w:p>
      <w:pPr>
        <w:pStyle w:val="TextBody"/>
        <w:bidi w:val="0"/>
        <w:spacing w:before="0" w:after="283"/>
        <w:jc w:val="start"/>
        <w:rPr/>
      </w:pPr>
      <w:r>
        <w:rPr/>
        <w:t xml:space="preserve">223 </w:t>
      </w:r>
    </w:p>
    <w:p>
      <w:pPr>
        <w:pStyle w:val="TextBody"/>
        <w:bidi w:val="0"/>
        <w:spacing w:before="0" w:after="283"/>
        <w:jc w:val="start"/>
        <w:rPr/>
      </w:pPr>
      <w:r>
        <w:rPr/>
        <w:t xml:space="preserve">175 </w:t>
      </w:r>
    </w:p>
    <w:p>
      <w:pPr>
        <w:pStyle w:val="TextBody"/>
        <w:bidi w:val="0"/>
        <w:spacing w:before="0" w:after="283"/>
        <w:jc w:val="start"/>
        <w:rPr/>
      </w:pPr>
      <w:r>
        <w:rPr/>
        <w:t xml:space="preserve">132 </w:t>
      </w:r>
    </w:p>
    <w:p>
      <w:pPr>
        <w:pStyle w:val="TextBody"/>
        <w:bidi w:val="0"/>
        <w:spacing w:before="0" w:after="283"/>
        <w:jc w:val="start"/>
        <w:rPr/>
      </w:pPr>
      <w:r>
        <w:rPr/>
        <w:t xml:space="preserve">99 </w:t>
      </w:r>
    </w:p>
    <w:p>
      <w:pPr>
        <w:pStyle w:val="TextBody"/>
        <w:bidi w:val="0"/>
        <w:spacing w:before="0" w:after="283"/>
        <w:jc w:val="start"/>
        <w:rPr/>
      </w:pPr>
      <w:r>
        <w:rPr/>
        <w:t xml:space="preserve">Air static gauge pressure (Î” l. sin Î±) </w:t>
      </w:r>
    </w:p>
    <w:p>
      <w:pPr>
        <w:pStyle w:val="TextBody"/>
        <w:bidi w:val="0"/>
        <w:spacing w:before="0" w:after="283"/>
        <w:jc w:val="start"/>
        <w:rPr/>
      </w:pPr>
      <w:r>
        <w:rPr/>
        <w:t xml:space="preserve">P3 </w:t>
      </w:r>
    </w:p>
    <w:p>
      <w:pPr>
        <w:pStyle w:val="TextBody"/>
        <w:bidi w:val="0"/>
        <w:spacing w:before="0" w:after="283"/>
        <w:jc w:val="start"/>
        <w:rPr/>
      </w:pPr>
      <w:r>
        <w:rPr/>
        <w:t xml:space="preserve">mm H2O </w:t>
      </w:r>
    </w:p>
    <w:p>
      <w:pPr>
        <w:pStyle w:val="TextBody"/>
        <w:bidi w:val="0"/>
        <w:spacing w:before="0" w:after="283"/>
        <w:jc w:val="start"/>
        <w:rPr/>
      </w:pPr>
      <w:r>
        <w:rPr/>
        <w:t xml:space="preserve">210 </w:t>
      </w:r>
    </w:p>
    <w:p>
      <w:pPr>
        <w:pStyle w:val="TextBody"/>
        <w:bidi w:val="0"/>
        <w:spacing w:before="0" w:after="283"/>
        <w:jc w:val="start"/>
        <w:rPr/>
      </w:pPr>
      <w:r>
        <w:rPr/>
        <w:t xml:space="preserve">181 </w:t>
      </w:r>
    </w:p>
    <w:p>
      <w:pPr>
        <w:pStyle w:val="TextBody"/>
        <w:bidi w:val="0"/>
        <w:spacing w:before="0" w:after="283"/>
        <w:jc w:val="start"/>
        <w:rPr/>
      </w:pPr>
      <w:r>
        <w:rPr/>
        <w:t xml:space="preserve">141 </w:t>
      </w:r>
    </w:p>
    <w:p>
      <w:pPr>
        <w:pStyle w:val="TextBody"/>
        <w:bidi w:val="0"/>
        <w:spacing w:before="0" w:after="283"/>
        <w:jc w:val="start"/>
        <w:rPr/>
      </w:pPr>
      <w:r>
        <w:rPr/>
        <w:t xml:space="preserve">108 </w:t>
      </w:r>
    </w:p>
    <w:p>
      <w:pPr>
        <w:pStyle w:val="TextBody"/>
        <w:bidi w:val="0"/>
        <w:spacing w:before="0" w:after="283"/>
        <w:jc w:val="start"/>
        <w:rPr/>
      </w:pPr>
      <w:r>
        <w:rPr/>
        <w:t xml:space="preserve">79 </w:t>
      </w:r>
    </w:p>
    <w:p>
      <w:pPr>
        <w:pStyle w:val="TextBody"/>
        <w:bidi w:val="0"/>
        <w:spacing w:before="0" w:after="283"/>
        <w:jc w:val="start"/>
        <w:rPr/>
      </w:pPr>
      <w:r>
        <w:rPr/>
        <w:t xml:space="preserve">Air static gauge pressure (Î” l. sin Î±) </w:t>
      </w:r>
    </w:p>
    <w:p>
      <w:pPr>
        <w:pStyle w:val="TextBody"/>
        <w:bidi w:val="0"/>
        <w:spacing w:before="0" w:after="283"/>
        <w:jc w:val="start"/>
        <w:rPr/>
      </w:pPr>
      <w:r>
        <w:rPr/>
        <w:t xml:space="preserve">P4 </w:t>
      </w:r>
    </w:p>
    <w:p>
      <w:pPr>
        <w:pStyle w:val="TextBody"/>
        <w:bidi w:val="0"/>
        <w:spacing w:before="0" w:after="283"/>
        <w:jc w:val="start"/>
        <w:rPr/>
      </w:pPr>
      <w:r>
        <w:rPr/>
        <w:t xml:space="preserve">mm H2O </w:t>
      </w:r>
    </w:p>
    <w:p>
      <w:pPr>
        <w:pStyle w:val="TextBody"/>
        <w:bidi w:val="0"/>
        <w:spacing w:before="0" w:after="283"/>
        <w:jc w:val="start"/>
        <w:rPr/>
      </w:pPr>
      <w:r>
        <w:rPr/>
        <w:t xml:space="preserve">108 </w:t>
      </w:r>
    </w:p>
    <w:p>
      <w:pPr>
        <w:pStyle w:val="TextBody"/>
        <w:bidi w:val="0"/>
        <w:spacing w:before="0" w:after="283"/>
        <w:jc w:val="start"/>
        <w:rPr/>
      </w:pPr>
      <w:r>
        <w:rPr/>
        <w:t xml:space="preserve">97 </w:t>
      </w:r>
    </w:p>
    <w:p>
      <w:pPr>
        <w:pStyle w:val="TextBody"/>
        <w:bidi w:val="0"/>
        <w:spacing w:before="0" w:after="283"/>
        <w:jc w:val="start"/>
        <w:rPr/>
      </w:pPr>
      <w:r>
        <w:rPr/>
        <w:t xml:space="preserve">81 </w:t>
      </w:r>
    </w:p>
    <w:p>
      <w:pPr>
        <w:pStyle w:val="TextBody"/>
        <w:bidi w:val="0"/>
        <w:spacing w:before="0" w:after="283"/>
        <w:jc w:val="start"/>
        <w:rPr/>
      </w:pPr>
      <w:r>
        <w:rPr/>
        <w:t xml:space="preserve">57 </w:t>
      </w:r>
    </w:p>
    <w:p>
      <w:pPr>
        <w:pStyle w:val="TextBody"/>
        <w:bidi w:val="0"/>
        <w:spacing w:before="0" w:after="283"/>
        <w:jc w:val="start"/>
        <w:rPr/>
      </w:pPr>
      <w:r>
        <w:rPr/>
        <w:t xml:space="preserve">42 </w:t>
      </w:r>
    </w:p>
    <w:p>
      <w:pPr>
        <w:pStyle w:val="TextBody"/>
        <w:bidi w:val="0"/>
        <w:spacing w:before="0" w:after="283"/>
        <w:jc w:val="start"/>
        <w:rPr/>
      </w:pPr>
      <w:r>
        <w:rPr/>
        <w:t xml:space="preserve">Air static gauge pressure (Î” l. sin Î±) </w:t>
      </w:r>
    </w:p>
    <w:p>
      <w:pPr>
        <w:pStyle w:val="TextBody"/>
        <w:bidi w:val="0"/>
        <w:spacing w:before="0" w:after="283"/>
        <w:jc w:val="start"/>
        <w:rPr/>
      </w:pPr>
      <w:r>
        <w:rPr/>
        <w:t xml:space="preserve">P5 </w:t>
      </w:r>
    </w:p>
    <w:p>
      <w:pPr>
        <w:pStyle w:val="TextBody"/>
        <w:bidi w:val="0"/>
        <w:spacing w:before="0" w:after="283"/>
        <w:jc w:val="start"/>
        <w:rPr/>
      </w:pPr>
      <w:r>
        <w:rPr/>
        <w:t xml:space="preserve">mm H2O </w:t>
      </w:r>
    </w:p>
    <w:p>
      <w:pPr>
        <w:pStyle w:val="TextBody"/>
        <w:bidi w:val="0"/>
        <w:spacing w:before="0" w:after="283"/>
        <w:jc w:val="start"/>
        <w:rPr/>
      </w:pPr>
      <w:r>
        <w:rPr/>
        <w:t xml:space="preserve">23 </w:t>
      </w:r>
    </w:p>
    <w:p>
      <w:pPr>
        <w:pStyle w:val="TextBody"/>
        <w:bidi w:val="0"/>
        <w:spacing w:before="0" w:after="283"/>
        <w:jc w:val="start"/>
        <w:rPr/>
      </w:pPr>
      <w:r>
        <w:rPr/>
        <w:t xml:space="preserve">31 </w:t>
      </w:r>
    </w:p>
    <w:p>
      <w:pPr>
        <w:pStyle w:val="TextBody"/>
        <w:bidi w:val="0"/>
        <w:spacing w:before="0" w:after="283"/>
        <w:jc w:val="start"/>
        <w:rPr/>
      </w:pPr>
      <w:r>
        <w:rPr/>
        <w:t xml:space="preserve">20 </w:t>
      </w:r>
    </w:p>
    <w:p>
      <w:pPr>
        <w:pStyle w:val="TextBody"/>
        <w:bidi w:val="0"/>
        <w:spacing w:before="0" w:after="283"/>
        <w:jc w:val="start"/>
        <w:rPr/>
      </w:pPr>
      <w:r>
        <w:rPr/>
        <w:t xml:space="preserve">16 </w:t>
      </w:r>
    </w:p>
    <w:p>
      <w:pPr>
        <w:pStyle w:val="TextBody"/>
        <w:bidi w:val="0"/>
        <w:spacing w:before="0" w:after="283"/>
        <w:jc w:val="start"/>
        <w:rPr/>
      </w:pPr>
      <w:r>
        <w:rPr/>
        <w:t xml:space="preserve">14 </w:t>
      </w:r>
    </w:p>
    <w:p>
      <w:pPr>
        <w:pStyle w:val="TextBody"/>
        <w:bidi w:val="0"/>
        <w:spacing w:before="0" w:after="283"/>
        <w:jc w:val="start"/>
        <w:rPr/>
      </w:pPr>
      <w:r>
        <w:rPr/>
        <w:t xml:space="preserve">Air static gauge pressure (Î” l. sin Î±) </w:t>
      </w:r>
    </w:p>
    <w:p>
      <w:pPr>
        <w:pStyle w:val="TextBody"/>
        <w:bidi w:val="0"/>
        <w:spacing w:before="0" w:after="283"/>
        <w:jc w:val="start"/>
        <w:rPr/>
      </w:pPr>
      <w:r>
        <w:rPr/>
        <w:t xml:space="preserve">P6 </w:t>
      </w:r>
    </w:p>
    <w:p>
      <w:pPr>
        <w:pStyle w:val="TextBody"/>
        <w:bidi w:val="0"/>
        <w:spacing w:before="0" w:after="283"/>
        <w:jc w:val="start"/>
        <w:rPr/>
      </w:pPr>
      <w:r>
        <w:rPr/>
        <w:t xml:space="preserve">mm H2O </w:t>
      </w:r>
    </w:p>
    <w:p>
      <w:pPr>
        <w:pStyle w:val="TextBody"/>
        <w:bidi w:val="0"/>
        <w:spacing w:before="0" w:after="283"/>
        <w:jc w:val="start"/>
        <w:rPr/>
      </w:pPr>
      <w:r>
        <w:rPr/>
        <w:t xml:space="preserve">â‰ˆ0 </w:t>
      </w:r>
    </w:p>
    <w:p>
      <w:pPr>
        <w:pStyle w:val="TextBody"/>
        <w:bidi w:val="0"/>
        <w:spacing w:before="0" w:after="283"/>
        <w:jc w:val="start"/>
        <w:rPr/>
      </w:pPr>
      <w:r>
        <w:rPr/>
        <w:t xml:space="preserve">â‰ˆ0 </w:t>
      </w:r>
    </w:p>
    <w:p>
      <w:pPr>
        <w:pStyle w:val="TextBody"/>
        <w:bidi w:val="0"/>
        <w:spacing w:before="0" w:after="283"/>
        <w:jc w:val="start"/>
        <w:rPr/>
      </w:pPr>
      <w:r>
        <w:rPr/>
        <w:t xml:space="preserve">â‰ˆ0 </w:t>
      </w:r>
    </w:p>
    <w:p>
      <w:pPr>
        <w:pStyle w:val="TextBody"/>
        <w:bidi w:val="0"/>
        <w:spacing w:before="0" w:after="283"/>
        <w:jc w:val="start"/>
        <w:rPr/>
      </w:pPr>
      <w:r>
        <w:rPr/>
        <w:t xml:space="preserve">â‰ˆ0 </w:t>
      </w:r>
    </w:p>
    <w:p>
      <w:pPr>
        <w:pStyle w:val="TextBody"/>
        <w:bidi w:val="0"/>
        <w:spacing w:before="0" w:after="283"/>
        <w:jc w:val="start"/>
        <w:rPr/>
      </w:pPr>
      <w:r>
        <w:rPr/>
        <w:t xml:space="preserve">â‰ˆ0 </w:t>
      </w:r>
    </w:p>
    <w:p>
      <w:pPr>
        <w:pStyle w:val="Heading2"/>
        <w:bidi w:val="0"/>
        <w:jc w:val="start"/>
        <w:rPr/>
      </w:pPr>
      <w:r>
        <w:rPr/>
        <w:t xml:space="preserve">Sample Calculations </w:t>
      </w:r>
    </w:p>
    <w:p>
      <w:pPr>
        <w:pStyle w:val="TextBody"/>
        <w:bidi w:val="0"/>
        <w:spacing w:before="0" w:after="283"/>
        <w:jc w:val="start"/>
        <w:rPr/>
      </w:pPr>
      <w:r>
        <w:rPr/>
        <w:t xml:space="preserve">Based on 1st set data, </w:t>
      </w:r>
    </w:p>
    <w:p>
      <w:pPr>
        <w:pStyle w:val="TextBody"/>
        <w:bidi w:val="0"/>
        <w:spacing w:before="0" w:after="283"/>
        <w:jc w:val="start"/>
        <w:rPr/>
      </w:pPr>
      <w:r>
        <w:rPr/>
        <w:t xml:space="preserve">Power Input to the tape heater: </w:t>
      </w:r>
    </w:p>
    <w:p>
      <w:pPr>
        <w:pStyle w:val="TextBody"/>
        <w:bidi w:val="0"/>
        <w:spacing w:before="0" w:after="283"/>
        <w:jc w:val="start"/>
        <w:rPr/>
      </w:pPr>
      <w:r>
        <w:rPr/>
        <w:t xml:space="preserve">Power = = (230 x 7. 3)/1000 = 1. 679 </w:t>
      </w:r>
    </w:p>
    <w:p>
      <w:pPr>
        <w:pStyle w:val="TextBody"/>
        <w:bidi w:val="0"/>
        <w:spacing w:before="0" w:after="283"/>
        <w:jc w:val="start"/>
        <w:rPr/>
      </w:pPr>
      <w:r>
        <w:rPr/>
        <w:t xml:space="preserve">Absolute Pressure downstream of the orifice: </w:t>
      </w:r>
    </w:p>
    <w:p>
      <w:pPr>
        <w:pStyle w:val="TextBody"/>
        <w:bidi w:val="0"/>
        <w:spacing w:before="0" w:after="283"/>
        <w:jc w:val="start"/>
        <w:rPr/>
      </w:pPr>
      <w:r>
        <w:rPr/>
        <w:t xml:space="preserve">741. 60 + (178/13. 6)= 754. 69 mmHg </w:t>
      </w:r>
    </w:p>
    <w:p>
      <w:pPr>
        <w:pStyle w:val="TextBody"/>
        <w:bidi w:val="0"/>
        <w:spacing w:before="0" w:after="283"/>
        <w:jc w:val="start"/>
        <w:rPr/>
      </w:pPr>
      <w:r>
        <w:rPr/>
        <w:t xml:space="preserve">Absolute Temperature downstream of the orifice: </w:t>
      </w:r>
    </w:p>
    <w:p>
      <w:pPr>
        <w:pStyle w:val="TextBody"/>
        <w:bidi w:val="0"/>
        <w:spacing w:before="0" w:after="283"/>
        <w:jc w:val="start"/>
        <w:rPr/>
      </w:pPr>
      <w:r>
        <w:rPr/>
        <w:t xml:space="preserve">T = t + 273 = 365+ 273 = 308 K </w:t>
      </w:r>
    </w:p>
    <w:p>
      <w:pPr>
        <w:pStyle w:val="TextBody"/>
        <w:bidi w:val="0"/>
        <w:spacing w:before="0" w:after="283"/>
        <w:jc w:val="start"/>
        <w:rPr/>
      </w:pPr>
      <w:r>
        <w:rPr/>
        <w:t xml:space="preserve">The Air Mass Flow Rate: </w:t>
      </w:r>
    </w:p>
    <w:p>
      <w:pPr>
        <w:pStyle w:val="TextBody"/>
        <w:bidi w:val="0"/>
        <w:spacing w:before="0" w:after="283"/>
        <w:jc w:val="start"/>
        <w:rPr/>
      </w:pPr>
      <w:r>
        <w:rPr/>
        <w:t xml:space="preserve">air = 5. 66x = = 231. 88 </w:t>
      </w:r>
    </w:p>
    <w:p>
      <w:pPr>
        <w:pStyle w:val="TextBody"/>
        <w:bidi w:val="0"/>
        <w:spacing w:before="0" w:after="283"/>
        <w:jc w:val="start"/>
        <w:rPr/>
      </w:pPr>
      <w:r>
        <w:rPr/>
        <w:t xml:space="preserve">231. 88 Kg/hr = 0. 06441 Kg/sec, </w:t>
      </w:r>
    </w:p>
    <w:p>
      <w:pPr>
        <w:pStyle w:val="TextBody"/>
        <w:bidi w:val="0"/>
        <w:spacing w:before="0" w:after="283"/>
        <w:jc w:val="start"/>
        <w:rPr/>
      </w:pPr>
      <w:r>
        <w:rPr/>
        <w:t xml:space="preserve">Since 1 Kg/hr = Kg/sec </w:t>
      </w:r>
    </w:p>
    <w:p>
      <w:pPr>
        <w:pStyle w:val="TextBody"/>
        <w:bidi w:val="0"/>
        <w:spacing w:before="0" w:after="283"/>
        <w:jc w:val="start"/>
        <w:rPr/>
      </w:pPr>
      <w:r>
        <w:rPr/>
        <w:t xml:space="preserve">Average Wall Temperature: </w:t>
      </w:r>
    </w:p>
    <w:p>
      <w:pPr>
        <w:pStyle w:val="TextBody"/>
        <w:bidi w:val="0"/>
        <w:spacing w:before="0" w:after="283"/>
        <w:jc w:val="start"/>
        <w:rPr/>
      </w:pPr>
      <w:r>
        <w:rPr/>
        <w:t xml:space="preserve">= (38. 9+81. 2+99. 8+105. 9+106. 5+108. 1)/6 = 90. 07 </w:t>
      </w:r>
    </w:p>
    <w:p>
      <w:pPr>
        <w:pStyle w:val="TextBody"/>
        <w:bidi w:val="0"/>
        <w:spacing w:before="0" w:after="283"/>
        <w:jc w:val="start"/>
        <w:rPr/>
      </w:pPr>
      <w:r>
        <w:rPr/>
        <w:t xml:space="preserve">Average Air Temperature: </w:t>
      </w:r>
    </w:p>
    <w:p>
      <w:pPr>
        <w:pStyle w:val="TextBody"/>
        <w:bidi w:val="0"/>
        <w:spacing w:before="0" w:after="283"/>
        <w:jc w:val="start"/>
        <w:rPr/>
      </w:pPr>
      <w:r>
        <w:rPr/>
        <w:t xml:space="preserve">= (35+36. 1+43. 1+42. 2+49. 6+63. 2)/6 = 44. 87 </w:t>
      </w:r>
    </w:p>
    <w:p>
      <w:pPr>
        <w:pStyle w:val="TextBody"/>
        <w:bidi w:val="0"/>
        <w:spacing w:before="0" w:after="283"/>
        <w:jc w:val="start"/>
        <w:rPr/>
      </w:pPr>
      <w:r>
        <w:rPr/>
        <w:t xml:space="preserve">The Bulk Mean Air (arithmetic average of mean air) Temperature: </w:t>
      </w:r>
    </w:p>
    <w:p>
      <w:pPr>
        <w:pStyle w:val="TextBody"/>
        <w:bidi w:val="0"/>
        <w:spacing w:before="0" w:after="283"/>
        <w:jc w:val="start"/>
        <w:rPr/>
      </w:pPr>
      <w:r>
        <w:rPr/>
        <w:t xml:space="preserve">= (35+63. 2)/6 = 49. 1 </w:t>
      </w:r>
    </w:p>
    <w:p>
      <w:pPr>
        <w:pStyle w:val="TextBody"/>
        <w:bidi w:val="0"/>
        <w:spacing w:before="0" w:after="283"/>
        <w:jc w:val="start"/>
        <w:rPr/>
      </w:pPr>
      <w:r>
        <w:rPr/>
        <w:t xml:space="preserve">The Absolute Bulk Mean Air (arithmetic average of mean air) Temperature: </w:t>
      </w:r>
    </w:p>
    <w:p>
      <w:pPr>
        <w:pStyle w:val="TextBody"/>
        <w:bidi w:val="0"/>
        <w:spacing w:before="0" w:after="283"/>
        <w:jc w:val="start"/>
        <w:rPr/>
      </w:pPr>
      <w:r>
        <w:rPr/>
        <w:t xml:space="preserve">49. 1+273 = 322. 10 K </w:t>
      </w:r>
    </w:p>
    <w:p>
      <w:pPr>
        <w:pStyle w:val="TextBody"/>
        <w:bidi w:val="0"/>
        <w:spacing w:before="0" w:after="283"/>
        <w:jc w:val="start"/>
        <w:rPr/>
      </w:pPr>
      <w:r>
        <w:rPr/>
        <w:t xml:space="preserve">The Properties of Air at Tb: </w:t>
      </w:r>
    </w:p>
    <w:p>
      <w:pPr>
        <w:pStyle w:val="TextBody"/>
        <w:bidi w:val="0"/>
        <w:spacing w:before="0" w:after="283"/>
        <w:jc w:val="start"/>
        <w:rPr/>
      </w:pPr>
      <w:r>
        <w:rPr/>
        <w:t xml:space="preserve">Using the tables provided in “ Fundamentals of Thermal-Fluid Sciences by Yunus A. Cengel” </w:t>
      </w:r>
    </w:p>
    <w:p>
      <w:pPr>
        <w:pStyle w:val="TextBody"/>
        <w:bidi w:val="0"/>
        <w:spacing w:before="0" w:after="283"/>
        <w:jc w:val="start"/>
        <w:rPr/>
      </w:pPr>
      <w:r>
        <w:rPr/>
        <w:t xml:space="preserve">From the table A-18 (Page958), Properties of Air at 1atm pressure at K </w:t>
      </w:r>
    </w:p>
    <w:p>
      <w:pPr>
        <w:pStyle w:val="TextBody"/>
        <w:bidi w:val="0"/>
        <w:spacing w:before="0" w:after="283"/>
        <w:jc w:val="start"/>
        <w:rPr/>
      </w:pPr>
      <w:r>
        <w:rPr/>
        <w:t xml:space="preserve">Density, Ï = 1. 1029 kg/m3 </w:t>
      </w:r>
    </w:p>
    <w:p>
      <w:pPr>
        <w:pStyle w:val="TextBody"/>
        <w:bidi w:val="0"/>
        <w:spacing w:before="0" w:after="283"/>
        <w:jc w:val="start"/>
        <w:rPr/>
      </w:pPr>
      <w:r>
        <w:rPr/>
        <w:t xml:space="preserve">Specific Heat Capacity, Cp = 1. 006 kJ/(kg. K) </w:t>
      </w:r>
    </w:p>
    <w:p>
      <w:pPr>
        <w:pStyle w:val="TextBody"/>
        <w:bidi w:val="0"/>
        <w:spacing w:before="0" w:after="283"/>
        <w:jc w:val="start"/>
        <w:rPr/>
      </w:pPr>
      <w:r>
        <w:rPr/>
        <w:t xml:space="preserve">Thermal Conductivity, k = 0. 0277 kW/(m. K) </w:t>
      </w:r>
    </w:p>
    <w:p>
      <w:pPr>
        <w:pStyle w:val="TextBody"/>
        <w:bidi w:val="0"/>
        <w:spacing w:before="0" w:after="283"/>
        <w:jc w:val="start"/>
        <w:rPr/>
      </w:pPr>
      <w:r>
        <w:rPr/>
        <w:t xml:space="preserve">Dynamic Viscosity, µ = 1. 95 x 10-5 kg/(m. s) </w:t>
      </w:r>
    </w:p>
    <w:p>
      <w:pPr>
        <w:pStyle w:val="TextBody"/>
        <w:bidi w:val="0"/>
        <w:spacing w:before="0" w:after="283"/>
        <w:jc w:val="start"/>
        <w:rPr/>
      </w:pPr>
      <w:r>
        <w:rPr/>
        <w:t xml:space="preserve">Prandtl Number, Pr = 0. 7096 </w:t>
      </w:r>
    </w:p>
    <w:p>
      <w:pPr>
        <w:pStyle w:val="TextBody"/>
        <w:bidi w:val="0"/>
        <w:spacing w:before="0" w:after="283"/>
        <w:jc w:val="start"/>
        <w:rPr/>
      </w:pPr>
      <w:r>
        <w:rPr/>
        <w:t xml:space="preserve">The Increase in Air Temperature: </w:t>
      </w:r>
    </w:p>
    <w:p>
      <w:pPr>
        <w:pStyle w:val="TextBody"/>
        <w:bidi w:val="0"/>
        <w:spacing w:before="0" w:after="283"/>
        <w:jc w:val="start"/>
        <w:rPr/>
      </w:pPr>
      <w:r>
        <w:rPr/>
        <w:t xml:space="preserve">63. 2-35 = 28. 2 </w:t>
      </w:r>
    </w:p>
    <w:p>
      <w:pPr>
        <w:pStyle w:val="TextBody"/>
        <w:bidi w:val="0"/>
        <w:spacing w:before="0" w:after="283"/>
        <w:jc w:val="start"/>
        <w:rPr/>
      </w:pPr>
      <w:r>
        <w:rPr/>
        <w:t xml:space="preserve">The Heat Transfer to Air: </w:t>
      </w:r>
    </w:p>
    <w:p>
      <w:pPr>
        <w:pStyle w:val="TextBody"/>
        <w:bidi w:val="0"/>
        <w:spacing w:before="0" w:after="283"/>
        <w:jc w:val="start"/>
        <w:rPr/>
      </w:pPr>
      <w:r>
        <w:rPr/>
        <w:t xml:space="preserve">(231. 88/3600) x 1. 006 x 28. 2 = 1. 827 </w:t>
      </w:r>
    </w:p>
    <w:p>
      <w:pPr>
        <w:pStyle w:val="TextBody"/>
        <w:bidi w:val="0"/>
        <w:spacing w:before="0" w:after="283"/>
        <w:jc w:val="start"/>
        <w:rPr/>
      </w:pPr>
      <w:r>
        <w:rPr/>
        <w:t xml:space="preserve">Where: = Heat Transfer to air </w:t>
      </w:r>
    </w:p>
    <w:p>
      <w:pPr>
        <w:pStyle w:val="TextBody"/>
        <w:bidi w:val="0"/>
        <w:spacing w:before="0" w:after="283"/>
        <w:jc w:val="start"/>
        <w:rPr/>
      </w:pPr>
      <w:r>
        <w:rPr/>
        <w:t xml:space="preserve">= Mass flow rate </w:t>
      </w:r>
    </w:p>
    <w:p>
      <w:pPr>
        <w:pStyle w:val="TextBody"/>
        <w:bidi w:val="0"/>
        <w:spacing w:before="0" w:after="283"/>
        <w:jc w:val="start"/>
        <w:rPr/>
      </w:pPr>
      <w:r>
        <w:rPr/>
        <w:t xml:space="preserve">= Specific heat capacity </w:t>
      </w:r>
    </w:p>
    <w:p>
      <w:pPr>
        <w:pStyle w:val="TextBody"/>
        <w:bidi w:val="0"/>
        <w:spacing w:before="0" w:after="283"/>
        <w:jc w:val="start"/>
        <w:rPr/>
      </w:pPr>
      <w:r>
        <w:rPr/>
        <w:t xml:space="preserve">= Increase in air temperature </w:t>
      </w:r>
    </w:p>
    <w:p>
      <w:pPr>
        <w:pStyle w:val="TextBody"/>
        <w:bidi w:val="0"/>
        <w:spacing w:before="0" w:after="283"/>
        <w:jc w:val="start"/>
        <w:rPr/>
      </w:pPr>
      <w:r>
        <w:rPr/>
        <w:t xml:space="preserve">The Heat Losses: </w:t>
      </w:r>
    </w:p>
    <w:p>
      <w:pPr>
        <w:pStyle w:val="TextBody"/>
        <w:bidi w:val="0"/>
        <w:spacing w:before="0" w:after="283"/>
        <w:jc w:val="start"/>
        <w:rPr/>
      </w:pPr>
      <w:r>
        <w:rPr/>
        <w:t xml:space="preserve">1. 679-1. 827 = -0. 148 </w:t>
      </w:r>
    </w:p>
    <w:p>
      <w:pPr>
        <w:pStyle w:val="TextBody"/>
        <w:bidi w:val="0"/>
        <w:spacing w:before="0" w:after="283"/>
        <w:jc w:val="start"/>
        <w:rPr/>
      </w:pPr>
      <w:r>
        <w:rPr/>
        <w:t xml:space="preserve">Where: = Heat losses </w:t>
      </w:r>
    </w:p>
    <w:p>
      <w:pPr>
        <w:pStyle w:val="TextBody"/>
        <w:bidi w:val="0"/>
        <w:spacing w:before="0" w:after="283"/>
        <w:jc w:val="start"/>
        <w:rPr/>
      </w:pPr>
      <w:r>
        <w:rPr/>
        <w:t xml:space="preserve">= Heat Transfer to air </w:t>
      </w:r>
    </w:p>
    <w:p>
      <w:pPr>
        <w:pStyle w:val="TextBody"/>
        <w:bidi w:val="0"/>
        <w:spacing w:before="0" w:after="283"/>
        <w:jc w:val="start"/>
        <w:rPr/>
      </w:pPr>
      <w:r>
        <w:rPr/>
        <w:t xml:space="preserve">The Wall/Air Temperature Difference: </w:t>
      </w:r>
    </w:p>
    <w:p>
      <w:pPr>
        <w:pStyle w:val="TextBody"/>
        <w:bidi w:val="0"/>
        <w:spacing w:before="0" w:after="283"/>
        <w:jc w:val="start"/>
        <w:rPr/>
      </w:pPr>
      <w:r>
        <w:rPr/>
        <w:t xml:space="preserve">90. 07-44. 87 = 45. 2 </w:t>
      </w:r>
    </w:p>
    <w:p>
      <w:pPr>
        <w:pStyle w:val="TextBody"/>
        <w:bidi w:val="0"/>
        <w:spacing w:before="0" w:after="283"/>
        <w:jc w:val="start"/>
        <w:rPr/>
      </w:pPr>
      <w:r>
        <w:rPr/>
        <w:t xml:space="preserve">Where: = Wall/Air temperature difference </w:t>
      </w:r>
    </w:p>
    <w:p>
      <w:pPr>
        <w:pStyle w:val="TextBody"/>
        <w:bidi w:val="0"/>
        <w:spacing w:before="0" w:after="283"/>
        <w:jc w:val="start"/>
        <w:rPr/>
      </w:pPr>
      <w:r>
        <w:rPr/>
        <w:t xml:space="preserve">= Average air temperature </w:t>
      </w:r>
    </w:p>
    <w:p>
      <w:pPr>
        <w:pStyle w:val="TextBody"/>
        <w:bidi w:val="0"/>
        <w:spacing w:before="0" w:after="283"/>
        <w:jc w:val="start"/>
        <w:rPr/>
      </w:pPr>
      <w:r>
        <w:rPr/>
        <w:t xml:space="preserve">The Heat Transfer Coefficient: </w:t>
      </w:r>
    </w:p>
    <w:p>
      <w:pPr>
        <w:pStyle w:val="TextBody"/>
        <w:bidi w:val="0"/>
        <w:spacing w:before="0" w:after="283"/>
        <w:jc w:val="start"/>
        <w:rPr/>
      </w:pPr>
      <w:r>
        <w:rPr/>
        <w:t xml:space="preserve">= ((231. 88/3600) x 1. 006 x 28. 2) / (3. 14 x . 0382 x 1. 69 x 45. 2) = 0. 199 kW/ (m^2 . k) </w:t>
      </w:r>
    </w:p>
    <w:p>
      <w:pPr>
        <w:pStyle w:val="TextBody"/>
        <w:bidi w:val="0"/>
        <w:spacing w:before="0" w:after="283"/>
        <w:jc w:val="start"/>
        <w:rPr/>
      </w:pPr>
      <w:r>
        <w:rPr/>
        <w:t xml:space="preserve">Where: </w:t>
      </w:r>
    </w:p>
    <w:p>
      <w:pPr>
        <w:pStyle w:val="TextBody"/>
        <w:bidi w:val="0"/>
        <w:spacing w:before="0" w:after="283"/>
        <w:jc w:val="start"/>
        <w:rPr/>
      </w:pPr>
      <w:r>
        <w:rPr/>
        <w:t xml:space="preserve">= Mass flow rate </w:t>
      </w:r>
    </w:p>
    <w:p>
      <w:pPr>
        <w:pStyle w:val="TextBody"/>
        <w:bidi w:val="0"/>
        <w:spacing w:before="0" w:after="283"/>
        <w:jc w:val="start"/>
        <w:rPr/>
      </w:pPr>
      <w:r>
        <w:rPr/>
        <w:t xml:space="preserve">= Specific heat capacity </w:t>
      </w:r>
    </w:p>
    <w:p>
      <w:pPr>
        <w:pStyle w:val="TextBody"/>
        <w:bidi w:val="0"/>
        <w:spacing w:before="0" w:after="283"/>
        <w:jc w:val="start"/>
        <w:rPr/>
      </w:pPr>
      <w:r>
        <w:rPr/>
        <w:t xml:space="preserve">= Increase in air temperature </w:t>
      </w:r>
    </w:p>
    <w:p>
      <w:pPr>
        <w:pStyle w:val="TextBody"/>
        <w:bidi w:val="0"/>
        <w:spacing w:before="0" w:after="283"/>
        <w:jc w:val="start"/>
        <w:rPr/>
      </w:pPr>
      <w:r>
        <w:rPr/>
        <w:t xml:space="preserve">= Average Diameter of the Copper pipe. </w:t>
      </w:r>
    </w:p>
    <w:p>
      <w:pPr>
        <w:pStyle w:val="TextBody"/>
        <w:bidi w:val="0"/>
        <w:spacing w:before="0" w:after="283"/>
        <w:jc w:val="start"/>
        <w:rPr/>
      </w:pPr>
      <w:r>
        <w:rPr/>
        <w:t xml:space="preserve">= Length of the tube </w:t>
      </w:r>
    </w:p>
    <w:p>
      <w:pPr>
        <w:pStyle w:val="TextBody"/>
        <w:bidi w:val="0"/>
        <w:spacing w:before="0" w:after="283"/>
        <w:jc w:val="start"/>
        <w:rPr/>
      </w:pPr>
      <w:r>
        <w:rPr/>
        <w:t xml:space="preserve">= Wall/Air temperature difference </w:t>
      </w:r>
    </w:p>
    <w:p>
      <w:pPr>
        <w:pStyle w:val="TextBody"/>
        <w:bidi w:val="0"/>
        <w:spacing w:before="0" w:after="283"/>
        <w:jc w:val="start"/>
        <w:rPr/>
      </w:pPr>
      <w:r>
        <w:rPr/>
        <w:t xml:space="preserve">The Mean Air Velocity: </w:t>
      </w:r>
    </w:p>
    <w:p>
      <w:pPr>
        <w:pStyle w:val="TextBody"/>
        <w:bidi w:val="0"/>
        <w:spacing w:before="0" w:after="283"/>
        <w:jc w:val="start"/>
        <w:rPr/>
      </w:pPr>
      <w:r>
        <w:rPr/>
        <w:t xml:space="preserve">= (4 x (231. 88/3600))/ (1. 1029 x 3. 14 x (0. 0382 ^2) = 50. 9575 m/s </w:t>
      </w:r>
    </w:p>
    <w:p>
      <w:pPr>
        <w:pStyle w:val="TextBody"/>
        <w:bidi w:val="0"/>
        <w:spacing w:before="0" w:after="283"/>
        <w:jc w:val="start"/>
        <w:rPr/>
      </w:pPr>
      <w:r>
        <w:rPr/>
        <w:t xml:space="preserve">Where: </w:t>
      </w:r>
    </w:p>
    <w:p>
      <w:pPr>
        <w:pStyle w:val="TextBody"/>
        <w:bidi w:val="0"/>
        <w:spacing w:before="0" w:after="283"/>
        <w:jc w:val="start"/>
        <w:rPr/>
      </w:pPr>
      <w:r>
        <w:rPr/>
        <w:t xml:space="preserve">= Mean air velocity </w:t>
      </w:r>
    </w:p>
    <w:p>
      <w:pPr>
        <w:pStyle w:val="TextBody"/>
        <w:bidi w:val="0"/>
        <w:spacing w:before="0" w:after="283"/>
        <w:jc w:val="start"/>
        <w:rPr/>
      </w:pPr>
      <w:r>
        <w:rPr/>
        <w:t xml:space="preserve">= Mass flow rate </w:t>
      </w:r>
    </w:p>
    <w:p>
      <w:pPr>
        <w:pStyle w:val="TextBody"/>
        <w:bidi w:val="0"/>
        <w:spacing w:before="0" w:after="283"/>
        <w:jc w:val="start"/>
        <w:rPr/>
      </w:pPr>
      <w:r>
        <w:rPr/>
        <w:t xml:space="preserve">= Density </w:t>
      </w:r>
    </w:p>
    <w:p>
      <w:pPr>
        <w:pStyle w:val="TextBody"/>
        <w:bidi w:val="0"/>
        <w:spacing w:before="0" w:after="283"/>
        <w:jc w:val="start"/>
        <w:rPr/>
      </w:pPr>
      <w:r>
        <w:rPr/>
        <w:t xml:space="preserve">= Average Diameter of the Copper pipe. </w:t>
      </w:r>
    </w:p>
    <w:p>
      <w:pPr>
        <w:pStyle w:val="TextBody"/>
        <w:bidi w:val="0"/>
        <w:spacing w:before="0" w:after="283"/>
        <w:jc w:val="start"/>
        <w:rPr/>
      </w:pPr>
      <w:r>
        <w:rPr/>
        <w:t xml:space="preserve">The Reynolds Number: </w:t>
      </w:r>
    </w:p>
    <w:p>
      <w:pPr>
        <w:pStyle w:val="TextBody"/>
        <w:bidi w:val="0"/>
        <w:spacing w:before="0" w:after="283"/>
        <w:jc w:val="start"/>
        <w:rPr/>
      </w:pPr>
      <w:r>
        <w:rPr/>
        <w:t xml:space="preserve">The Nusselt Number: </w:t>
      </w:r>
    </w:p>
    <w:p>
      <w:pPr>
        <w:pStyle w:val="TextBody"/>
        <w:bidi w:val="0"/>
        <w:spacing w:before="0" w:after="283"/>
        <w:jc w:val="start"/>
        <w:rPr/>
      </w:pPr>
      <w:r>
        <w:rPr/>
        <w:t xml:space="preserve">= Nusselt Number </w:t>
      </w:r>
    </w:p>
    <w:p>
      <w:pPr>
        <w:pStyle w:val="TextBody"/>
        <w:bidi w:val="0"/>
        <w:spacing w:before="0" w:after="283"/>
        <w:jc w:val="start"/>
        <w:rPr/>
      </w:pPr>
      <w:r>
        <w:rPr/>
        <w:t xml:space="preserve">= Average Diameter of the Copper pipe. </w:t>
      </w:r>
    </w:p>
    <w:p>
      <w:pPr>
        <w:pStyle w:val="TextBody"/>
        <w:bidi w:val="0"/>
        <w:spacing w:before="0" w:after="283"/>
        <w:jc w:val="start"/>
        <w:rPr/>
      </w:pPr>
      <w:r>
        <w:rPr/>
        <w:t xml:space="preserve">= Thermal conductivity </w:t>
      </w:r>
    </w:p>
    <w:p>
      <w:pPr>
        <w:pStyle w:val="TextBody"/>
        <w:bidi w:val="0"/>
        <w:spacing w:before="0" w:after="283"/>
        <w:jc w:val="start"/>
        <w:rPr/>
      </w:pPr>
      <w:r>
        <w:rPr/>
        <w:t xml:space="preserve">The Stanton Number: </w:t>
      </w:r>
    </w:p>
    <w:p>
      <w:pPr>
        <w:pStyle w:val="TextBody"/>
        <w:bidi w:val="0"/>
        <w:spacing w:before="0" w:after="283"/>
        <w:jc w:val="start"/>
        <w:rPr/>
      </w:pPr>
      <w:r>
        <w:rPr/>
        <w:t xml:space="preserve">Where: </w:t>
      </w:r>
    </w:p>
    <w:p>
      <w:pPr>
        <w:pStyle w:val="TextBody"/>
        <w:bidi w:val="0"/>
        <w:spacing w:before="0" w:after="283"/>
        <w:jc w:val="start"/>
        <w:rPr/>
      </w:pPr>
      <w:r>
        <w:rPr/>
        <w:t xml:space="preserve">St = Stanton Number </w:t>
      </w:r>
    </w:p>
    <w:p>
      <w:pPr>
        <w:pStyle w:val="TextBody"/>
        <w:bidi w:val="0"/>
        <w:spacing w:before="0" w:after="283"/>
        <w:jc w:val="start"/>
        <w:rPr/>
      </w:pPr>
      <w:r>
        <w:rPr/>
        <w:t xml:space="preserve">= Nusselt Number </w:t>
      </w:r>
    </w:p>
    <w:p>
      <w:pPr>
        <w:pStyle w:val="TextBody"/>
        <w:bidi w:val="0"/>
        <w:spacing w:before="0" w:after="283"/>
        <w:jc w:val="start"/>
        <w:rPr/>
      </w:pPr>
      <w:r>
        <w:rPr/>
        <w:t xml:space="preserve">= Prandtl number </w:t>
      </w:r>
    </w:p>
    <w:p>
      <w:pPr>
        <w:pStyle w:val="TextBody"/>
        <w:bidi w:val="0"/>
        <w:spacing w:before="0" w:after="283"/>
        <w:jc w:val="start"/>
        <w:rPr/>
      </w:pPr>
      <w:r>
        <w:rPr/>
        <w:t xml:space="preserve">Re = Reynolds number </w:t>
      </w:r>
    </w:p>
    <w:p>
      <w:pPr>
        <w:pStyle w:val="TextBody"/>
        <w:bidi w:val="0"/>
        <w:spacing w:before="0" w:after="283"/>
        <w:jc w:val="start"/>
        <w:rPr/>
      </w:pPr>
      <w:r>
        <w:rPr/>
        <w:t xml:space="preserve">The Pressure Drop across the testing section: </w:t>
      </w:r>
    </w:p>
    <w:p>
      <w:pPr>
        <w:pStyle w:val="TextBody"/>
        <w:bidi w:val="0"/>
        <w:spacing w:before="0" w:after="283"/>
        <w:jc w:val="start"/>
        <w:rPr/>
      </w:pPr>
      <w:r>
        <w:rPr/>
        <w:t xml:space="preserve">at Tb = 320. 1 K </w:t>
      </w:r>
    </w:p>
    <w:p>
      <w:pPr>
        <w:pStyle w:val="TextBody"/>
        <w:bidi w:val="0"/>
        <w:spacing w:before="0" w:after="283"/>
        <w:jc w:val="start"/>
        <w:rPr/>
      </w:pPr>
      <w:r>
        <w:rPr/>
        <w:t xml:space="preserve">= Pressure drop across the testing section </w:t>
      </w:r>
    </w:p>
    <w:p>
      <w:pPr>
        <w:pStyle w:val="TextBody"/>
        <w:bidi w:val="0"/>
        <w:spacing w:before="0" w:after="283"/>
        <w:jc w:val="start"/>
        <w:rPr/>
      </w:pPr>
      <w:r>
        <w:rPr/>
        <w:t xml:space="preserve">= Absolute pressure downstream of orifice. </w:t>
      </w:r>
    </w:p>
    <w:p>
      <w:pPr>
        <w:pStyle w:val="TextBody"/>
        <w:bidi w:val="0"/>
        <w:spacing w:before="0" w:after="283"/>
        <w:jc w:val="start"/>
        <w:rPr/>
      </w:pPr>
      <w:r>
        <w:rPr/>
        <w:t xml:space="preserve">= Barometric Pressure </w:t>
      </w:r>
    </w:p>
    <w:p>
      <w:pPr>
        <w:pStyle w:val="TextBody"/>
        <w:bidi w:val="0"/>
        <w:spacing w:before="0" w:after="283"/>
        <w:jc w:val="start"/>
        <w:rPr/>
      </w:pPr>
      <w:r>
        <w:rPr/>
        <w:t xml:space="preserve">The Friction Factor: </w:t>
      </w:r>
    </w:p>
    <w:p>
      <w:pPr>
        <w:pStyle w:val="Heading2"/>
        <w:bidi w:val="0"/>
        <w:jc w:val="start"/>
        <w:rPr/>
      </w:pPr>
      <w:r>
        <w:rPr/>
        <w:t xml:space="preserve">RESULT </w:t>
      </w:r>
    </w:p>
    <w:p>
      <w:pPr>
        <w:pStyle w:val="TextBody"/>
        <w:bidi w:val="0"/>
        <w:spacing w:before="0" w:after="283"/>
        <w:jc w:val="start"/>
        <w:rPr/>
      </w:pPr>
      <w:r>
        <w:rPr/>
        <w:t xml:space="preserve">Power </w:t>
      </w:r>
    </w:p>
    <w:p>
      <w:pPr>
        <w:pStyle w:val="TextBody"/>
        <w:bidi w:val="0"/>
        <w:spacing w:before="0" w:after="283"/>
        <w:jc w:val="start"/>
        <w:rPr/>
      </w:pPr>
      <w:r>
        <w:rPr/>
        <w:t xml:space="preserve">Power </w:t>
      </w:r>
    </w:p>
    <w:p>
      <w:pPr>
        <w:pStyle w:val="TextBody"/>
        <w:bidi w:val="0"/>
        <w:spacing w:before="0" w:after="283"/>
        <w:jc w:val="start"/>
        <w:rPr/>
      </w:pPr>
      <w:r>
        <w:rPr/>
        <w:t xml:space="preserve">kW </w:t>
      </w:r>
    </w:p>
    <w:p>
      <w:pPr>
        <w:pStyle w:val="TextBody"/>
        <w:bidi w:val="0"/>
        <w:spacing w:before="0" w:after="283"/>
        <w:jc w:val="start"/>
        <w:rPr/>
      </w:pPr>
      <w:r>
        <w:rPr/>
        <w:t xml:space="preserve">1. 679 </w:t>
      </w:r>
    </w:p>
    <w:p>
      <w:pPr>
        <w:pStyle w:val="TextBody"/>
        <w:bidi w:val="0"/>
        <w:spacing w:before="0" w:after="283"/>
        <w:jc w:val="start"/>
        <w:rPr/>
      </w:pPr>
      <w:r>
        <w:rPr/>
        <w:t xml:space="preserve">1. 260 </w:t>
      </w:r>
    </w:p>
    <w:p>
      <w:pPr>
        <w:pStyle w:val="TextBody"/>
        <w:bidi w:val="0"/>
        <w:spacing w:before="0" w:after="283"/>
        <w:jc w:val="start"/>
        <w:rPr/>
      </w:pPr>
      <w:r>
        <w:rPr/>
        <w:t xml:space="preserve">0. 908 </w:t>
      </w:r>
    </w:p>
    <w:p>
      <w:pPr>
        <w:pStyle w:val="TextBody"/>
        <w:bidi w:val="0"/>
        <w:spacing w:before="0" w:after="283"/>
        <w:jc w:val="start"/>
        <w:rPr/>
      </w:pPr>
      <w:r>
        <w:rPr/>
        <w:t xml:space="preserve">0. 710 </w:t>
      </w:r>
    </w:p>
    <w:p>
      <w:pPr>
        <w:pStyle w:val="TextBody"/>
        <w:bidi w:val="0"/>
        <w:spacing w:before="0" w:after="283"/>
        <w:jc w:val="start"/>
        <w:rPr/>
      </w:pPr>
      <w:r>
        <w:rPr/>
        <w:t xml:space="preserve">0. 516 </w:t>
      </w:r>
    </w:p>
    <w:p>
      <w:pPr>
        <w:pStyle w:val="TextBody"/>
        <w:bidi w:val="0"/>
        <w:spacing w:before="0" w:after="283"/>
        <w:jc w:val="start"/>
        <w:rPr/>
      </w:pPr>
      <w:r>
        <w:rPr/>
        <w:t xml:space="preserve">Absolute Pressure downstream of the orifice </w:t>
      </w:r>
    </w:p>
    <w:p>
      <w:pPr>
        <w:pStyle w:val="TextBody"/>
        <w:bidi w:val="0"/>
        <w:spacing w:before="0" w:after="283"/>
        <w:jc w:val="start"/>
        <w:rPr/>
      </w:pPr>
      <w:r>
        <w:rPr/>
        <w:t xml:space="preserve">P </w:t>
      </w:r>
    </w:p>
    <w:p>
      <w:pPr>
        <w:pStyle w:val="TextBody"/>
        <w:bidi w:val="0"/>
        <w:spacing w:before="0" w:after="283"/>
        <w:jc w:val="start"/>
        <w:rPr/>
      </w:pPr>
      <w:r>
        <w:rPr/>
        <w:t xml:space="preserve">mm Hg </w:t>
      </w:r>
    </w:p>
    <w:p>
      <w:pPr>
        <w:pStyle w:val="TextBody"/>
        <w:bidi w:val="0"/>
        <w:spacing w:before="0" w:after="283"/>
        <w:jc w:val="start"/>
        <w:rPr/>
      </w:pPr>
      <w:r>
        <w:rPr/>
        <w:t xml:space="preserve">754. 69 </w:t>
      </w:r>
    </w:p>
    <w:p>
      <w:pPr>
        <w:pStyle w:val="TextBody"/>
        <w:bidi w:val="0"/>
        <w:spacing w:before="0" w:after="283"/>
        <w:jc w:val="start"/>
        <w:rPr/>
      </w:pPr>
      <w:r>
        <w:rPr/>
        <w:t xml:space="preserve">752. 78 </w:t>
      </w:r>
    </w:p>
    <w:p>
      <w:pPr>
        <w:pStyle w:val="TextBody"/>
        <w:bidi w:val="0"/>
        <w:spacing w:before="0" w:after="283"/>
        <w:jc w:val="start"/>
        <w:rPr/>
      </w:pPr>
      <w:r>
        <w:rPr/>
        <w:t xml:space="preserve">750. 42 </w:t>
      </w:r>
    </w:p>
    <w:p>
      <w:pPr>
        <w:pStyle w:val="TextBody"/>
        <w:bidi w:val="0"/>
        <w:spacing w:before="0" w:after="283"/>
        <w:jc w:val="start"/>
        <w:rPr/>
      </w:pPr>
      <w:r>
        <w:rPr/>
        <w:t xml:space="preserve">748. 44 </w:t>
      </w:r>
    </w:p>
    <w:p>
      <w:pPr>
        <w:pStyle w:val="TextBody"/>
        <w:bidi w:val="0"/>
        <w:spacing w:before="0" w:after="283"/>
        <w:jc w:val="start"/>
        <w:rPr/>
      </w:pPr>
      <w:r>
        <w:rPr/>
        <w:t xml:space="preserve">746. 60 </w:t>
      </w:r>
    </w:p>
    <w:p>
      <w:pPr>
        <w:pStyle w:val="TextBody"/>
        <w:bidi w:val="0"/>
        <w:spacing w:before="0" w:after="283"/>
        <w:jc w:val="start"/>
        <w:rPr/>
      </w:pPr>
      <w:r>
        <w:rPr/>
        <w:t xml:space="preserve">Absolute temperature downstream of the orifice </w:t>
      </w:r>
    </w:p>
    <w:p>
      <w:pPr>
        <w:pStyle w:val="TextBody"/>
        <w:bidi w:val="0"/>
        <w:spacing w:before="0" w:after="283"/>
        <w:jc w:val="start"/>
        <w:rPr/>
      </w:pPr>
      <w:r>
        <w:rPr/>
        <w:t xml:space="preserve">T </w:t>
      </w:r>
    </w:p>
    <w:p>
      <w:pPr>
        <w:pStyle w:val="TextBody"/>
        <w:bidi w:val="0"/>
        <w:spacing w:before="0" w:after="283"/>
        <w:jc w:val="start"/>
        <w:rPr/>
      </w:pPr>
      <w:r>
        <w:rPr/>
        <w:t xml:space="preserve">K </w:t>
      </w:r>
    </w:p>
    <w:p>
      <w:pPr>
        <w:pStyle w:val="TextBody"/>
        <w:bidi w:val="0"/>
        <w:spacing w:before="0" w:after="283"/>
        <w:jc w:val="start"/>
        <w:rPr/>
      </w:pPr>
      <w:r>
        <w:rPr/>
        <w:t xml:space="preserve">308 </w:t>
      </w:r>
    </w:p>
    <w:p>
      <w:pPr>
        <w:pStyle w:val="TextBody"/>
        <w:bidi w:val="0"/>
        <w:spacing w:before="0" w:after="283"/>
        <w:jc w:val="start"/>
        <w:rPr/>
      </w:pPr>
      <w:r>
        <w:rPr/>
        <w:t xml:space="preserve">311 </w:t>
      </w:r>
    </w:p>
    <w:p>
      <w:pPr>
        <w:pStyle w:val="TextBody"/>
        <w:bidi w:val="0"/>
        <w:spacing w:before="0" w:after="283"/>
        <w:jc w:val="start"/>
        <w:rPr/>
      </w:pPr>
      <w:r>
        <w:rPr/>
        <w:t xml:space="preserve">311 </w:t>
      </w:r>
    </w:p>
    <w:p>
      <w:pPr>
        <w:pStyle w:val="TextBody"/>
        <w:bidi w:val="0"/>
        <w:spacing w:before="0" w:after="283"/>
        <w:jc w:val="start"/>
        <w:rPr/>
      </w:pPr>
      <w:r>
        <w:rPr/>
        <w:t xml:space="preserve">311 </w:t>
      </w:r>
    </w:p>
    <w:p>
      <w:pPr>
        <w:pStyle w:val="TextBody"/>
        <w:bidi w:val="0"/>
        <w:spacing w:before="0" w:after="283"/>
        <w:jc w:val="start"/>
        <w:rPr/>
      </w:pPr>
      <w:r>
        <w:rPr/>
        <w:t xml:space="preserve">312 </w:t>
      </w:r>
    </w:p>
    <w:p>
      <w:pPr>
        <w:pStyle w:val="TextBody"/>
        <w:bidi w:val="0"/>
        <w:spacing w:before="0" w:after="283"/>
        <w:jc w:val="start"/>
        <w:rPr/>
      </w:pPr>
      <w:r>
        <w:rPr/>
        <w:t xml:space="preserve">Pressure drop across the orifice </w:t>
      </w:r>
    </w:p>
    <w:p>
      <w:pPr>
        <w:pStyle w:val="TextBody"/>
        <w:bidi w:val="0"/>
        <w:spacing w:before="0" w:after="283"/>
        <w:jc w:val="start"/>
        <w:rPr/>
      </w:pPr>
      <w:r>
        <w:rPr/>
        <w:t xml:space="preserve">âˆ†H </w:t>
      </w:r>
    </w:p>
    <w:p>
      <w:pPr>
        <w:pStyle w:val="TextBody"/>
        <w:bidi w:val="0"/>
        <w:spacing w:before="0" w:after="283"/>
        <w:jc w:val="start"/>
        <w:rPr/>
      </w:pPr>
      <w:r>
        <w:rPr/>
        <w:t xml:space="preserve">mm H20 </w:t>
      </w:r>
    </w:p>
    <w:p>
      <w:pPr>
        <w:pStyle w:val="TextBody"/>
        <w:bidi w:val="0"/>
        <w:spacing w:before="0" w:after="283"/>
        <w:jc w:val="start"/>
        <w:rPr/>
      </w:pPr>
      <w:r>
        <w:rPr/>
        <w:t xml:space="preserve">685 </w:t>
      </w:r>
    </w:p>
    <w:p>
      <w:pPr>
        <w:pStyle w:val="TextBody"/>
        <w:bidi w:val="0"/>
        <w:spacing w:before="0" w:after="283"/>
        <w:jc w:val="start"/>
        <w:rPr/>
      </w:pPr>
      <w:r>
        <w:rPr/>
        <w:t xml:space="preserve">565 </w:t>
      </w:r>
    </w:p>
    <w:p>
      <w:pPr>
        <w:pStyle w:val="TextBody"/>
        <w:bidi w:val="0"/>
        <w:spacing w:before="0" w:after="283"/>
        <w:jc w:val="start"/>
        <w:rPr/>
      </w:pPr>
      <w:r>
        <w:rPr/>
        <w:t xml:space="preserve">460 </w:t>
      </w:r>
    </w:p>
    <w:p>
      <w:pPr>
        <w:pStyle w:val="TextBody"/>
        <w:bidi w:val="0"/>
        <w:spacing w:before="0" w:after="283"/>
        <w:jc w:val="start"/>
        <w:rPr/>
      </w:pPr>
      <w:r>
        <w:rPr/>
        <w:t xml:space="preserve">360 </w:t>
      </w:r>
    </w:p>
    <w:p>
      <w:pPr>
        <w:pStyle w:val="TextBody"/>
        <w:bidi w:val="0"/>
        <w:spacing w:before="0" w:after="283"/>
        <w:jc w:val="start"/>
        <w:rPr/>
      </w:pPr>
      <w:r>
        <w:rPr/>
        <w:t xml:space="preserve">260 </w:t>
      </w:r>
    </w:p>
    <w:p>
      <w:pPr>
        <w:pStyle w:val="TextBody"/>
        <w:bidi w:val="0"/>
        <w:spacing w:before="0" w:after="283"/>
        <w:jc w:val="start"/>
        <w:rPr/>
      </w:pPr>
      <w:r>
        <w:rPr/>
        <w:t xml:space="preserve">Air mass flow Rate </w:t>
      </w:r>
    </w:p>
    <w:p>
      <w:pPr>
        <w:pStyle w:val="TextBody"/>
        <w:bidi w:val="0"/>
        <w:spacing w:before="0" w:after="283"/>
        <w:jc w:val="start"/>
        <w:rPr/>
      </w:pPr>
      <w:r>
        <w:rPr/>
        <w:t xml:space="preserve">air </w:t>
      </w:r>
    </w:p>
    <w:p>
      <w:pPr>
        <w:pStyle w:val="TextBody"/>
        <w:bidi w:val="0"/>
        <w:spacing w:before="0" w:after="283"/>
        <w:jc w:val="start"/>
        <w:rPr/>
      </w:pPr>
      <w:r>
        <w:rPr/>
        <w:t xml:space="preserve">231. 88 </w:t>
      </w:r>
    </w:p>
    <w:p>
      <w:pPr>
        <w:pStyle w:val="TextBody"/>
        <w:bidi w:val="0"/>
        <w:spacing w:before="0" w:after="283"/>
        <w:jc w:val="start"/>
        <w:rPr/>
      </w:pPr>
      <w:r>
        <w:rPr/>
        <w:t xml:space="preserve">209. 31 </w:t>
      </w:r>
    </w:p>
    <w:p>
      <w:pPr>
        <w:pStyle w:val="TextBody"/>
        <w:bidi w:val="0"/>
        <w:spacing w:before="0" w:after="283"/>
        <w:jc w:val="start"/>
        <w:rPr/>
      </w:pPr>
      <w:r>
        <w:rPr/>
        <w:t xml:space="preserve">188. 57 </w:t>
      </w:r>
    </w:p>
    <w:p>
      <w:pPr>
        <w:pStyle w:val="TextBody"/>
        <w:bidi w:val="0"/>
        <w:spacing w:before="0" w:after="283"/>
        <w:jc w:val="start"/>
        <w:rPr/>
      </w:pPr>
      <w:r>
        <w:rPr/>
        <w:t xml:space="preserve">166. 60 </w:t>
      </w:r>
    </w:p>
    <w:p>
      <w:pPr>
        <w:pStyle w:val="TextBody"/>
        <w:bidi w:val="0"/>
        <w:spacing w:before="0" w:after="283"/>
        <w:jc w:val="start"/>
        <w:rPr/>
      </w:pPr>
      <w:r>
        <w:rPr/>
        <w:t xml:space="preserve">141. 18 </w:t>
      </w:r>
    </w:p>
    <w:p>
      <w:pPr>
        <w:pStyle w:val="TextBody"/>
        <w:bidi w:val="0"/>
        <w:spacing w:before="0" w:after="283"/>
        <w:jc w:val="start"/>
        <w:rPr/>
      </w:pPr>
      <w:r>
        <w:rPr/>
        <w:t xml:space="preserve">Average wall Temperature </w:t>
      </w:r>
    </w:p>
    <w:p>
      <w:pPr>
        <w:pStyle w:val="TextBody"/>
        <w:bidi w:val="0"/>
        <w:spacing w:before="0" w:after="283"/>
        <w:jc w:val="start"/>
        <w:rPr/>
      </w:pPr>
      <w:r>
        <w:rPr/>
        <w:t xml:space="preserve">tw </w:t>
      </w:r>
    </w:p>
    <w:p>
      <w:pPr>
        <w:pStyle w:val="TextBody"/>
        <w:bidi w:val="0"/>
        <w:spacing w:before="0" w:after="283"/>
        <w:jc w:val="start"/>
        <w:rPr/>
      </w:pPr>
      <w:r>
        <w:rPr/>
        <w:t xml:space="preserve">90. 07 </w:t>
      </w:r>
    </w:p>
    <w:p>
      <w:pPr>
        <w:pStyle w:val="TextBody"/>
        <w:bidi w:val="0"/>
        <w:spacing w:before="0" w:after="283"/>
        <w:jc w:val="start"/>
        <w:rPr/>
      </w:pPr>
      <w:r>
        <w:rPr/>
        <w:t xml:space="preserve">81. 1 </w:t>
      </w:r>
    </w:p>
    <w:p>
      <w:pPr>
        <w:pStyle w:val="TextBody"/>
        <w:bidi w:val="0"/>
        <w:spacing w:before="0" w:after="283"/>
        <w:jc w:val="start"/>
        <w:rPr/>
      </w:pPr>
      <w:r>
        <w:rPr/>
        <w:t xml:space="preserve">71. 57 </w:t>
      </w:r>
    </w:p>
    <w:p>
      <w:pPr>
        <w:pStyle w:val="TextBody"/>
        <w:bidi w:val="0"/>
        <w:spacing w:before="0" w:after="283"/>
        <w:jc w:val="start"/>
        <w:rPr/>
      </w:pPr>
      <w:r>
        <w:rPr/>
        <w:t xml:space="preserve">66. 72 </w:t>
      </w:r>
    </w:p>
    <w:p>
      <w:pPr>
        <w:pStyle w:val="TextBody"/>
        <w:bidi w:val="0"/>
        <w:spacing w:before="0" w:after="283"/>
        <w:jc w:val="start"/>
        <w:rPr/>
      </w:pPr>
      <w:r>
        <w:rPr/>
        <w:t xml:space="preserve">65. 28 </w:t>
      </w:r>
    </w:p>
    <w:p>
      <w:pPr>
        <w:pStyle w:val="TextBody"/>
        <w:bidi w:val="0"/>
        <w:spacing w:before="0" w:after="283"/>
        <w:jc w:val="start"/>
        <w:rPr/>
      </w:pPr>
      <w:r>
        <w:rPr/>
        <w:t xml:space="preserve">Average air temperature </w:t>
      </w:r>
    </w:p>
    <w:p>
      <w:pPr>
        <w:pStyle w:val="TextBody"/>
        <w:bidi w:val="0"/>
        <w:spacing w:before="0" w:after="283"/>
        <w:jc w:val="start"/>
        <w:rPr/>
      </w:pPr>
      <w:r>
        <w:rPr/>
        <w:t xml:space="preserve">tair av </w:t>
      </w:r>
    </w:p>
    <w:p>
      <w:pPr>
        <w:pStyle w:val="TextBody"/>
        <w:bidi w:val="0"/>
        <w:spacing w:before="0" w:after="283"/>
        <w:jc w:val="start"/>
        <w:rPr/>
      </w:pPr>
      <w:r>
        <w:rPr/>
        <w:t xml:space="preserve">44. 87 </w:t>
      </w:r>
    </w:p>
    <w:p>
      <w:pPr>
        <w:pStyle w:val="TextBody"/>
        <w:bidi w:val="0"/>
        <w:spacing w:before="0" w:after="283"/>
        <w:jc w:val="start"/>
        <w:rPr/>
      </w:pPr>
      <w:r>
        <w:rPr/>
        <w:t xml:space="preserve">44. 80 </w:t>
      </w:r>
    </w:p>
    <w:p>
      <w:pPr>
        <w:pStyle w:val="TextBody"/>
        <w:bidi w:val="0"/>
        <w:spacing w:before="0" w:after="283"/>
        <w:jc w:val="start"/>
        <w:rPr/>
      </w:pPr>
      <w:r>
        <w:rPr/>
        <w:t xml:space="preserve">44. 27 </w:t>
      </w:r>
    </w:p>
    <w:p>
      <w:pPr>
        <w:pStyle w:val="TextBody"/>
        <w:bidi w:val="0"/>
        <w:spacing w:before="0" w:after="283"/>
        <w:jc w:val="start"/>
        <w:rPr/>
      </w:pPr>
      <w:r>
        <w:rPr/>
        <w:t xml:space="preserve">45. 02 </w:t>
      </w:r>
    </w:p>
    <w:p>
      <w:pPr>
        <w:pStyle w:val="TextBody"/>
        <w:bidi w:val="0"/>
        <w:spacing w:before="0" w:after="283"/>
        <w:jc w:val="start"/>
        <w:rPr/>
      </w:pPr>
      <w:r>
        <w:rPr/>
        <w:t xml:space="preserve">46. 03 </w:t>
      </w:r>
    </w:p>
    <w:p>
      <w:pPr>
        <w:pStyle w:val="TextBody"/>
        <w:bidi w:val="0"/>
        <w:spacing w:before="0" w:after="283"/>
        <w:jc w:val="start"/>
        <w:rPr/>
      </w:pPr>
      <w:r>
        <w:rPr/>
        <w:t xml:space="preserve">Bulk Mean air temperature </w:t>
      </w:r>
    </w:p>
    <w:p>
      <w:pPr>
        <w:pStyle w:val="TextBody"/>
        <w:bidi w:val="0"/>
        <w:spacing w:before="0" w:after="283"/>
        <w:jc w:val="start"/>
        <w:rPr/>
      </w:pPr>
      <w:r>
        <w:rPr/>
        <w:t xml:space="preserve">tb </w:t>
      </w:r>
    </w:p>
    <w:p>
      <w:pPr>
        <w:pStyle w:val="TextBody"/>
        <w:bidi w:val="0"/>
        <w:spacing w:before="0" w:after="283"/>
        <w:jc w:val="start"/>
        <w:rPr/>
      </w:pPr>
      <w:r>
        <w:rPr/>
        <w:t xml:space="preserve">49. 1 </w:t>
      </w:r>
    </w:p>
    <w:p>
      <w:pPr>
        <w:pStyle w:val="TextBody"/>
        <w:bidi w:val="0"/>
        <w:spacing w:before="0" w:after="283"/>
        <w:jc w:val="start"/>
        <w:rPr/>
      </w:pPr>
      <w:r>
        <w:rPr/>
        <w:t xml:space="preserve">48. 25 </w:t>
      </w:r>
    </w:p>
    <w:p>
      <w:pPr>
        <w:pStyle w:val="TextBody"/>
        <w:bidi w:val="0"/>
        <w:spacing w:before="0" w:after="283"/>
        <w:jc w:val="start"/>
        <w:rPr/>
      </w:pPr>
      <w:r>
        <w:rPr/>
        <w:t xml:space="preserve">46. 95 </w:t>
      </w:r>
    </w:p>
    <w:p>
      <w:pPr>
        <w:pStyle w:val="TextBody"/>
        <w:bidi w:val="0"/>
        <w:spacing w:before="0" w:after="283"/>
        <w:jc w:val="start"/>
        <w:rPr/>
      </w:pPr>
      <w:r>
        <w:rPr/>
        <w:t xml:space="preserve">47. 15 </w:t>
      </w:r>
    </w:p>
    <w:p>
      <w:pPr>
        <w:pStyle w:val="TextBody"/>
        <w:bidi w:val="0"/>
        <w:spacing w:before="0" w:after="283"/>
        <w:jc w:val="start"/>
        <w:rPr/>
      </w:pPr>
      <w:r>
        <w:rPr/>
        <w:t xml:space="preserve">48. 0 </w:t>
      </w:r>
    </w:p>
    <w:p>
      <w:pPr>
        <w:pStyle w:val="TextBody"/>
        <w:bidi w:val="0"/>
        <w:spacing w:before="0" w:after="283"/>
        <w:jc w:val="start"/>
        <w:rPr/>
      </w:pPr>
      <w:r>
        <w:rPr/>
        <w:t xml:space="preserve">Absolute bulk mean air temperature </w:t>
      </w:r>
    </w:p>
    <w:p>
      <w:pPr>
        <w:pStyle w:val="TextBody"/>
        <w:bidi w:val="0"/>
        <w:spacing w:before="0" w:after="283"/>
        <w:jc w:val="start"/>
        <w:rPr/>
      </w:pPr>
      <w:r>
        <w:rPr/>
        <w:t xml:space="preserve">Tb </w:t>
      </w:r>
    </w:p>
    <w:p>
      <w:pPr>
        <w:pStyle w:val="TextBody"/>
        <w:bidi w:val="0"/>
        <w:spacing w:before="0" w:after="283"/>
        <w:jc w:val="start"/>
        <w:rPr/>
      </w:pPr>
      <w:r>
        <w:rPr/>
        <w:t xml:space="preserve">K </w:t>
      </w:r>
    </w:p>
    <w:p>
      <w:pPr>
        <w:pStyle w:val="TextBody"/>
        <w:bidi w:val="0"/>
        <w:spacing w:before="0" w:after="283"/>
        <w:jc w:val="start"/>
        <w:rPr/>
      </w:pPr>
      <w:r>
        <w:rPr/>
        <w:t xml:space="preserve">322. 1 </w:t>
      </w:r>
    </w:p>
    <w:p>
      <w:pPr>
        <w:pStyle w:val="TextBody"/>
        <w:bidi w:val="0"/>
        <w:spacing w:before="0" w:after="283"/>
        <w:jc w:val="start"/>
        <w:rPr/>
      </w:pPr>
      <w:r>
        <w:rPr/>
        <w:t xml:space="preserve">321. 25 </w:t>
      </w:r>
    </w:p>
    <w:p>
      <w:pPr>
        <w:pStyle w:val="TextBody"/>
        <w:bidi w:val="0"/>
        <w:spacing w:before="0" w:after="283"/>
        <w:jc w:val="start"/>
        <w:rPr/>
      </w:pPr>
      <w:r>
        <w:rPr/>
        <w:t xml:space="preserve">319. 95 </w:t>
      </w:r>
    </w:p>
    <w:p>
      <w:pPr>
        <w:pStyle w:val="TextBody"/>
        <w:bidi w:val="0"/>
        <w:spacing w:before="0" w:after="283"/>
        <w:jc w:val="start"/>
        <w:rPr/>
      </w:pPr>
      <w:r>
        <w:rPr/>
        <w:t xml:space="preserve">320. 15 </w:t>
      </w:r>
    </w:p>
    <w:p>
      <w:pPr>
        <w:pStyle w:val="TextBody"/>
        <w:bidi w:val="0"/>
        <w:spacing w:before="0" w:after="283"/>
        <w:jc w:val="start"/>
        <w:rPr/>
      </w:pPr>
      <w:r>
        <w:rPr/>
        <w:t xml:space="preserve">321. 0 </w:t>
      </w:r>
    </w:p>
    <w:p>
      <w:pPr>
        <w:pStyle w:val="TextBody"/>
        <w:bidi w:val="0"/>
        <w:spacing w:before="0" w:after="283"/>
        <w:jc w:val="start"/>
        <w:rPr/>
      </w:pPr>
      <w:r>
        <w:rPr/>
        <w:t xml:space="preserve">Density at Tb </w:t>
      </w:r>
    </w:p>
    <w:p>
      <w:pPr>
        <w:pStyle w:val="TextBody"/>
        <w:bidi w:val="0"/>
        <w:spacing w:before="0" w:after="283"/>
        <w:jc w:val="start"/>
        <w:rPr/>
      </w:pPr>
      <w:r>
        <w:rPr/>
        <w:t xml:space="preserve">Ï </w:t>
      </w:r>
    </w:p>
    <w:p>
      <w:pPr>
        <w:pStyle w:val="TextBody"/>
        <w:bidi w:val="0"/>
        <w:spacing w:before="0" w:after="283"/>
        <w:jc w:val="start"/>
        <w:rPr/>
      </w:pPr>
      <w:r>
        <w:rPr/>
        <w:t xml:space="preserve">1. 1029 </w:t>
      </w:r>
    </w:p>
    <w:p>
      <w:pPr>
        <w:pStyle w:val="TextBody"/>
        <w:bidi w:val="0"/>
        <w:spacing w:before="0" w:after="283"/>
        <w:jc w:val="start"/>
        <w:rPr/>
      </w:pPr>
      <w:r>
        <w:rPr/>
        <w:t xml:space="preserve">1. 1058 </w:t>
      </w:r>
    </w:p>
    <w:p>
      <w:pPr>
        <w:pStyle w:val="TextBody"/>
        <w:bidi w:val="0"/>
        <w:spacing w:before="0" w:after="283"/>
        <w:jc w:val="start"/>
        <w:rPr/>
      </w:pPr>
      <w:r>
        <w:rPr/>
        <w:t xml:space="preserve">1. 1102 </w:t>
      </w:r>
    </w:p>
    <w:p>
      <w:pPr>
        <w:pStyle w:val="TextBody"/>
        <w:bidi w:val="0"/>
        <w:spacing w:before="0" w:after="283"/>
        <w:jc w:val="start"/>
        <w:rPr/>
      </w:pPr>
      <w:r>
        <w:rPr/>
        <w:t xml:space="preserve">1. 1095 </w:t>
      </w:r>
    </w:p>
    <w:p>
      <w:pPr>
        <w:pStyle w:val="TextBody"/>
        <w:bidi w:val="0"/>
        <w:spacing w:before="0" w:after="283"/>
        <w:jc w:val="start"/>
        <w:rPr/>
      </w:pPr>
      <w:r>
        <w:rPr/>
        <w:t xml:space="preserve">1. 1066 </w:t>
      </w:r>
    </w:p>
    <w:p>
      <w:pPr>
        <w:pStyle w:val="TextBody"/>
        <w:bidi w:val="0"/>
        <w:spacing w:before="0" w:after="283"/>
        <w:jc w:val="start"/>
        <w:rPr/>
      </w:pPr>
      <w:r>
        <w:rPr/>
        <w:t xml:space="preserve">Specific Heat Capacity at Tb </w:t>
      </w:r>
    </w:p>
    <w:p>
      <w:pPr>
        <w:pStyle w:val="TextBody"/>
        <w:bidi w:val="0"/>
        <w:spacing w:before="0" w:after="283"/>
        <w:jc w:val="start"/>
        <w:rPr/>
      </w:pPr>
      <w:r>
        <w:rPr/>
        <w:t xml:space="preserve">Cp </w:t>
      </w:r>
    </w:p>
    <w:p>
      <w:pPr>
        <w:pStyle w:val="TextBody"/>
        <w:bidi w:val="0"/>
        <w:spacing w:before="0" w:after="283"/>
        <w:jc w:val="start"/>
        <w:rPr/>
      </w:pPr>
      <w:r>
        <w:rPr/>
        <w:t xml:space="preserve">1. 0060 </w:t>
      </w:r>
    </w:p>
    <w:p>
      <w:pPr>
        <w:pStyle w:val="TextBody"/>
        <w:bidi w:val="0"/>
        <w:spacing w:before="0" w:after="283"/>
        <w:jc w:val="start"/>
        <w:rPr/>
      </w:pPr>
      <w:r>
        <w:rPr/>
        <w:t xml:space="preserve">1. 0060 </w:t>
      </w:r>
    </w:p>
    <w:p>
      <w:pPr>
        <w:pStyle w:val="TextBody"/>
        <w:bidi w:val="0"/>
        <w:spacing w:before="0" w:after="283"/>
        <w:jc w:val="start"/>
        <w:rPr/>
      </w:pPr>
      <w:r>
        <w:rPr/>
        <w:t xml:space="preserve">1. 0060 </w:t>
      </w:r>
    </w:p>
    <w:p>
      <w:pPr>
        <w:pStyle w:val="TextBody"/>
        <w:bidi w:val="0"/>
        <w:spacing w:before="0" w:after="283"/>
        <w:jc w:val="start"/>
        <w:rPr/>
      </w:pPr>
      <w:r>
        <w:rPr/>
        <w:t xml:space="preserve">1. 0060 </w:t>
      </w:r>
    </w:p>
    <w:p>
      <w:pPr>
        <w:pStyle w:val="TextBody"/>
        <w:bidi w:val="0"/>
        <w:spacing w:before="0" w:after="283"/>
        <w:jc w:val="start"/>
        <w:rPr/>
      </w:pPr>
      <w:r>
        <w:rPr/>
        <w:t xml:space="preserve">1. 0060 </w:t>
      </w:r>
    </w:p>
    <w:p>
      <w:pPr>
        <w:pStyle w:val="TextBody"/>
        <w:bidi w:val="0"/>
        <w:spacing w:before="0" w:after="283"/>
        <w:jc w:val="start"/>
        <w:rPr/>
      </w:pPr>
      <w:r>
        <w:rPr/>
        <w:t xml:space="preserve">Thermal Conductivity at Tb </w:t>
      </w:r>
    </w:p>
    <w:p>
      <w:pPr>
        <w:pStyle w:val="TextBody"/>
        <w:bidi w:val="0"/>
        <w:spacing w:before="0" w:after="283"/>
        <w:jc w:val="start"/>
        <w:rPr/>
      </w:pPr>
      <w:r>
        <w:rPr/>
        <w:t xml:space="preserve">K </w:t>
      </w:r>
    </w:p>
    <w:p>
      <w:pPr>
        <w:pStyle w:val="TextBody"/>
        <w:bidi w:val="0"/>
        <w:spacing w:before="0" w:after="283"/>
        <w:jc w:val="start"/>
        <w:rPr/>
      </w:pPr>
      <w:r>
        <w:rPr/>
        <w:t xml:space="preserve">2. 77 </w:t>
      </w:r>
    </w:p>
    <w:p>
      <w:pPr>
        <w:pStyle w:val="TextBody"/>
        <w:bidi w:val="0"/>
        <w:spacing w:before="0" w:after="283"/>
        <w:jc w:val="start"/>
        <w:rPr/>
      </w:pPr>
      <w:r>
        <w:rPr/>
        <w:t xml:space="preserve">2. 76 </w:t>
      </w:r>
    </w:p>
    <w:p>
      <w:pPr>
        <w:pStyle w:val="TextBody"/>
        <w:bidi w:val="0"/>
        <w:spacing w:before="0" w:after="283"/>
        <w:jc w:val="start"/>
        <w:rPr/>
      </w:pPr>
      <w:r>
        <w:rPr/>
        <w:t xml:space="preserve">2. 75 </w:t>
      </w:r>
    </w:p>
    <w:p>
      <w:pPr>
        <w:pStyle w:val="TextBody"/>
        <w:bidi w:val="0"/>
        <w:spacing w:before="0" w:after="283"/>
        <w:jc w:val="start"/>
        <w:rPr/>
      </w:pPr>
      <w:r>
        <w:rPr/>
        <w:t xml:space="preserve">2. 75 </w:t>
      </w:r>
    </w:p>
    <w:p>
      <w:pPr>
        <w:pStyle w:val="TextBody"/>
        <w:bidi w:val="0"/>
        <w:spacing w:before="0" w:after="283"/>
        <w:jc w:val="start"/>
        <w:rPr/>
      </w:pPr>
      <w:r>
        <w:rPr/>
        <w:t xml:space="preserve">2. 76 </w:t>
      </w:r>
    </w:p>
    <w:p>
      <w:pPr>
        <w:pStyle w:val="TextBody"/>
        <w:bidi w:val="0"/>
        <w:spacing w:before="0" w:after="283"/>
        <w:jc w:val="start"/>
        <w:rPr/>
      </w:pPr>
      <w:r>
        <w:rPr/>
        <w:t xml:space="preserve">Dynamic Viscosity at Tb </w:t>
      </w:r>
    </w:p>
    <w:p>
      <w:pPr>
        <w:pStyle w:val="TextBody"/>
        <w:bidi w:val="0"/>
        <w:spacing w:before="0" w:after="283"/>
        <w:jc w:val="start"/>
        <w:rPr/>
      </w:pPr>
      <w:r>
        <w:rPr/>
        <w:t xml:space="preserve">Î¼ </w:t>
      </w:r>
    </w:p>
    <w:p>
      <w:pPr>
        <w:pStyle w:val="TextBody"/>
        <w:bidi w:val="0"/>
        <w:spacing w:before="0" w:after="283"/>
        <w:jc w:val="start"/>
        <w:rPr/>
      </w:pPr>
      <w:r>
        <w:rPr/>
        <w:t xml:space="preserve">1. 95 </w:t>
      </w:r>
    </w:p>
    <w:p>
      <w:pPr>
        <w:pStyle w:val="TextBody"/>
        <w:bidi w:val="0"/>
        <w:spacing w:before="0" w:after="283"/>
        <w:jc w:val="start"/>
        <w:rPr/>
      </w:pPr>
      <w:r>
        <w:rPr/>
        <w:t xml:space="preserve">1. 95 </w:t>
      </w:r>
    </w:p>
    <w:p>
      <w:pPr>
        <w:pStyle w:val="TextBody"/>
        <w:bidi w:val="0"/>
        <w:spacing w:before="0" w:after="283"/>
        <w:jc w:val="start"/>
        <w:rPr/>
      </w:pPr>
      <w:r>
        <w:rPr/>
        <w:t xml:space="preserve">1. 94 </w:t>
      </w:r>
    </w:p>
    <w:p>
      <w:pPr>
        <w:pStyle w:val="TextBody"/>
        <w:bidi w:val="0"/>
        <w:spacing w:before="0" w:after="283"/>
        <w:jc w:val="start"/>
        <w:rPr/>
      </w:pPr>
      <w:r>
        <w:rPr/>
        <w:t xml:space="preserve">1. 94 </w:t>
      </w:r>
    </w:p>
    <w:p>
      <w:pPr>
        <w:pStyle w:val="TextBody"/>
        <w:bidi w:val="0"/>
        <w:spacing w:before="0" w:after="283"/>
        <w:jc w:val="start"/>
        <w:rPr/>
      </w:pPr>
      <w:r>
        <w:rPr/>
        <w:t xml:space="preserve">1. 95 </w:t>
      </w:r>
    </w:p>
    <w:p>
      <w:pPr>
        <w:pStyle w:val="TextBody"/>
        <w:bidi w:val="0"/>
        <w:spacing w:before="0" w:after="283"/>
        <w:jc w:val="start"/>
        <w:rPr/>
      </w:pPr>
      <w:r>
        <w:rPr/>
        <w:t xml:space="preserve">Prandtl Number at Tb </w:t>
      </w:r>
    </w:p>
    <w:p>
      <w:pPr>
        <w:pStyle w:val="TextBody"/>
        <w:bidi w:val="0"/>
        <w:spacing w:before="0" w:after="283"/>
        <w:jc w:val="start"/>
        <w:rPr/>
      </w:pPr>
      <w:r>
        <w:rPr/>
        <w:t xml:space="preserve">Pr </w:t>
      </w:r>
    </w:p>
    <w:p>
      <w:pPr>
        <w:pStyle w:val="TextBody"/>
        <w:bidi w:val="0"/>
        <w:spacing w:before="0" w:after="283"/>
        <w:jc w:val="start"/>
        <w:rPr/>
      </w:pPr>
      <w:r>
        <w:rPr/>
        <w:t xml:space="preserve">0. 7096 </w:t>
      </w:r>
    </w:p>
    <w:p>
      <w:pPr>
        <w:pStyle w:val="TextBody"/>
        <w:bidi w:val="0"/>
        <w:spacing w:before="0" w:after="283"/>
        <w:jc w:val="start"/>
        <w:rPr/>
      </w:pPr>
      <w:r>
        <w:rPr/>
        <w:t xml:space="preserve">0. 7096 </w:t>
      </w:r>
    </w:p>
    <w:p>
      <w:pPr>
        <w:pStyle w:val="TextBody"/>
        <w:bidi w:val="0"/>
        <w:spacing w:before="0" w:after="283"/>
        <w:jc w:val="start"/>
        <w:rPr/>
      </w:pPr>
      <w:r>
        <w:rPr/>
        <w:t xml:space="preserve">0. 7100 </w:t>
      </w:r>
    </w:p>
    <w:p>
      <w:pPr>
        <w:pStyle w:val="TextBody"/>
        <w:bidi w:val="0"/>
        <w:spacing w:before="0" w:after="283"/>
        <w:jc w:val="start"/>
        <w:rPr/>
      </w:pPr>
      <w:r>
        <w:rPr/>
        <w:t xml:space="preserve">0. 7100 </w:t>
      </w:r>
    </w:p>
    <w:p>
      <w:pPr>
        <w:pStyle w:val="TextBody"/>
        <w:bidi w:val="0"/>
        <w:spacing w:before="0" w:after="283"/>
        <w:jc w:val="start"/>
        <w:rPr/>
      </w:pPr>
      <w:r>
        <w:rPr/>
        <w:t xml:space="preserve">0. 7098 </w:t>
      </w:r>
    </w:p>
    <w:p>
      <w:pPr>
        <w:pStyle w:val="TextBody"/>
        <w:bidi w:val="0"/>
        <w:spacing w:before="0" w:after="283"/>
        <w:jc w:val="start"/>
        <w:rPr/>
      </w:pPr>
      <w:r>
        <w:rPr/>
        <w:t xml:space="preserve">Increase in air temperature from t1 to t6 </w:t>
      </w:r>
    </w:p>
    <w:p>
      <w:pPr>
        <w:pStyle w:val="TextBody"/>
        <w:bidi w:val="0"/>
        <w:spacing w:before="0" w:after="283"/>
        <w:jc w:val="start"/>
        <w:rPr/>
      </w:pPr>
      <w:r>
        <w:rPr/>
        <w:t xml:space="preserve">âˆ†t a </w:t>
      </w:r>
    </w:p>
    <w:p>
      <w:pPr>
        <w:pStyle w:val="TextBody"/>
        <w:bidi w:val="0"/>
        <w:spacing w:before="0" w:after="283"/>
        <w:jc w:val="start"/>
        <w:rPr/>
      </w:pPr>
      <w:r>
        <w:rPr/>
        <w:t xml:space="preserve">28. 2 </w:t>
      </w:r>
    </w:p>
    <w:p>
      <w:pPr>
        <w:pStyle w:val="TextBody"/>
        <w:bidi w:val="0"/>
        <w:spacing w:before="0" w:after="283"/>
        <w:jc w:val="start"/>
        <w:rPr/>
      </w:pPr>
      <w:r>
        <w:rPr/>
        <w:t xml:space="preserve">22. 7 </w:t>
      </w:r>
    </w:p>
    <w:p>
      <w:pPr>
        <w:pStyle w:val="TextBody"/>
        <w:bidi w:val="0"/>
        <w:spacing w:before="0" w:after="283"/>
        <w:jc w:val="start"/>
        <w:rPr/>
      </w:pPr>
      <w:r>
        <w:rPr/>
        <w:t xml:space="preserve">17. 5 </w:t>
      </w:r>
    </w:p>
    <w:p>
      <w:pPr>
        <w:pStyle w:val="TextBody"/>
        <w:bidi w:val="0"/>
        <w:spacing w:before="0" w:after="283"/>
        <w:jc w:val="start"/>
        <w:rPr/>
      </w:pPr>
      <w:r>
        <w:rPr/>
        <w:t xml:space="preserve">14. 3 </w:t>
      </w:r>
    </w:p>
    <w:p>
      <w:pPr>
        <w:pStyle w:val="TextBody"/>
        <w:bidi w:val="0"/>
        <w:spacing w:before="0" w:after="283"/>
        <w:jc w:val="start"/>
        <w:rPr/>
      </w:pPr>
      <w:r>
        <w:rPr/>
        <w:t xml:space="preserve">13. 2 </w:t>
      </w:r>
    </w:p>
    <w:p>
      <w:pPr>
        <w:pStyle w:val="TextBody"/>
        <w:bidi w:val="0"/>
        <w:spacing w:before="0" w:after="283"/>
        <w:jc w:val="start"/>
        <w:rPr/>
      </w:pPr>
      <w:r>
        <w:rPr/>
        <w:t xml:space="preserve">Heat transfer to air </w:t>
      </w:r>
    </w:p>
    <w:p>
      <w:pPr>
        <w:pStyle w:val="TextBody"/>
        <w:bidi w:val="0"/>
        <w:spacing w:before="0" w:after="283"/>
        <w:jc w:val="start"/>
        <w:rPr/>
      </w:pPr>
      <w:r>
        <w:rPr/>
        <w:t xml:space="preserve">air </w:t>
      </w:r>
    </w:p>
    <w:p>
      <w:pPr>
        <w:pStyle w:val="TextBody"/>
        <w:bidi w:val="0"/>
        <w:spacing w:before="0" w:after="283"/>
        <w:jc w:val="start"/>
        <w:rPr/>
      </w:pPr>
      <w:r>
        <w:rPr/>
        <w:t xml:space="preserve">W </w:t>
      </w:r>
    </w:p>
    <w:p>
      <w:pPr>
        <w:pStyle w:val="TextBody"/>
        <w:bidi w:val="0"/>
        <w:spacing w:before="0" w:after="283"/>
        <w:jc w:val="start"/>
        <w:rPr/>
      </w:pPr>
      <w:r>
        <w:rPr/>
        <w:t xml:space="preserve">1. 827 </w:t>
      </w:r>
    </w:p>
    <w:p>
      <w:pPr>
        <w:pStyle w:val="TextBody"/>
        <w:bidi w:val="0"/>
        <w:spacing w:before="0" w:after="283"/>
        <w:jc w:val="start"/>
        <w:rPr/>
      </w:pPr>
      <w:r>
        <w:rPr/>
        <w:t xml:space="preserve">1. 328 </w:t>
      </w:r>
    </w:p>
    <w:p>
      <w:pPr>
        <w:pStyle w:val="TextBody"/>
        <w:bidi w:val="0"/>
        <w:spacing w:before="0" w:after="283"/>
        <w:jc w:val="start"/>
        <w:rPr/>
      </w:pPr>
      <w:r>
        <w:rPr/>
        <w:t xml:space="preserve">0. 922 </w:t>
      </w:r>
    </w:p>
    <w:p>
      <w:pPr>
        <w:pStyle w:val="TextBody"/>
        <w:bidi w:val="0"/>
        <w:spacing w:before="0" w:after="283"/>
        <w:jc w:val="start"/>
        <w:rPr/>
      </w:pPr>
      <w:r>
        <w:rPr/>
        <w:t xml:space="preserve">0. 666 </w:t>
      </w:r>
    </w:p>
    <w:p>
      <w:pPr>
        <w:pStyle w:val="TextBody"/>
        <w:bidi w:val="0"/>
        <w:spacing w:before="0" w:after="283"/>
        <w:jc w:val="start"/>
        <w:rPr/>
      </w:pPr>
      <w:r>
        <w:rPr/>
        <w:t xml:space="preserve">0. 521 </w:t>
      </w:r>
    </w:p>
    <w:p>
      <w:pPr>
        <w:pStyle w:val="TextBody"/>
        <w:bidi w:val="0"/>
        <w:spacing w:before="0" w:after="283"/>
        <w:jc w:val="start"/>
        <w:rPr/>
      </w:pPr>
      <w:r>
        <w:rPr/>
        <w:t xml:space="preserve">Heat losses </w:t>
      </w:r>
    </w:p>
    <w:p>
      <w:pPr>
        <w:pStyle w:val="TextBody"/>
        <w:bidi w:val="0"/>
        <w:spacing w:before="0" w:after="283"/>
        <w:jc w:val="start"/>
        <w:rPr/>
      </w:pPr>
      <w:r>
        <w:rPr/>
        <w:t xml:space="preserve">losses </w:t>
      </w:r>
    </w:p>
    <w:p>
      <w:pPr>
        <w:pStyle w:val="TextBody"/>
        <w:bidi w:val="0"/>
        <w:spacing w:before="0" w:after="283"/>
        <w:jc w:val="start"/>
        <w:rPr/>
      </w:pPr>
      <w:r>
        <w:rPr/>
        <w:t xml:space="preserve">W </w:t>
      </w:r>
    </w:p>
    <w:p>
      <w:pPr>
        <w:pStyle w:val="TextBody"/>
        <w:bidi w:val="0"/>
        <w:spacing w:before="0" w:after="283"/>
        <w:jc w:val="start"/>
        <w:rPr/>
      </w:pPr>
      <w:r>
        <w:rPr/>
        <w:t xml:space="preserve">-0. 148 </w:t>
      </w:r>
    </w:p>
    <w:p>
      <w:pPr>
        <w:pStyle w:val="TextBody"/>
        <w:bidi w:val="0"/>
        <w:spacing w:before="0" w:after="283"/>
        <w:jc w:val="start"/>
        <w:rPr/>
      </w:pPr>
      <w:r>
        <w:rPr/>
        <w:t xml:space="preserve">-0. 068 </w:t>
      </w:r>
    </w:p>
    <w:p>
      <w:pPr>
        <w:pStyle w:val="TextBody"/>
        <w:bidi w:val="0"/>
        <w:spacing w:before="0" w:after="283"/>
        <w:jc w:val="start"/>
        <w:rPr/>
      </w:pPr>
      <w:r>
        <w:rPr/>
        <w:t xml:space="preserve">-0. 015 </w:t>
      </w:r>
    </w:p>
    <w:p>
      <w:pPr>
        <w:pStyle w:val="TextBody"/>
        <w:bidi w:val="0"/>
        <w:spacing w:before="0" w:after="283"/>
        <w:jc w:val="start"/>
        <w:rPr/>
      </w:pPr>
      <w:r>
        <w:rPr/>
        <w:t xml:space="preserve">-0. 044 </w:t>
      </w:r>
    </w:p>
    <w:p>
      <w:pPr>
        <w:pStyle w:val="TextBody"/>
        <w:bidi w:val="0"/>
        <w:spacing w:before="0" w:after="283"/>
        <w:jc w:val="start"/>
        <w:rPr/>
      </w:pPr>
      <w:r>
        <w:rPr/>
        <w:t xml:space="preserve">-0. 005 </w:t>
      </w:r>
    </w:p>
    <w:p>
      <w:pPr>
        <w:pStyle w:val="TextBody"/>
        <w:bidi w:val="0"/>
        <w:spacing w:before="0" w:after="283"/>
        <w:jc w:val="start"/>
        <w:rPr/>
      </w:pPr>
      <w:r>
        <w:rPr/>
        <w:t xml:space="preserve">Wall/Air temperature difference </w:t>
      </w:r>
    </w:p>
    <w:p>
      <w:pPr>
        <w:pStyle w:val="TextBody"/>
        <w:bidi w:val="0"/>
        <w:spacing w:before="0" w:after="283"/>
        <w:jc w:val="start"/>
        <w:rPr/>
      </w:pPr>
      <w:r>
        <w:rPr/>
        <w:t xml:space="preserve">âˆ†t m </w:t>
      </w:r>
    </w:p>
    <w:p>
      <w:pPr>
        <w:pStyle w:val="TextBody"/>
        <w:bidi w:val="0"/>
        <w:spacing w:before="0" w:after="283"/>
        <w:jc w:val="start"/>
        <w:rPr/>
      </w:pPr>
      <w:r>
        <w:rPr/>
        <w:t xml:space="preserve">45. 2 </w:t>
      </w:r>
    </w:p>
    <w:p>
      <w:pPr>
        <w:pStyle w:val="TextBody"/>
        <w:bidi w:val="0"/>
        <w:spacing w:before="0" w:after="283"/>
        <w:jc w:val="start"/>
        <w:rPr/>
      </w:pPr>
      <w:r>
        <w:rPr/>
        <w:t xml:space="preserve">36. 3 </w:t>
      </w:r>
    </w:p>
    <w:p>
      <w:pPr>
        <w:pStyle w:val="TextBody"/>
        <w:bidi w:val="0"/>
        <w:spacing w:before="0" w:after="283"/>
        <w:jc w:val="start"/>
        <w:rPr/>
      </w:pPr>
      <w:r>
        <w:rPr/>
        <w:t xml:space="preserve">27. 3 </w:t>
      </w:r>
    </w:p>
    <w:p>
      <w:pPr>
        <w:pStyle w:val="TextBody"/>
        <w:bidi w:val="0"/>
        <w:spacing w:before="0" w:after="283"/>
        <w:jc w:val="start"/>
        <w:rPr/>
      </w:pPr>
      <w:r>
        <w:rPr/>
        <w:t xml:space="preserve">21. 7 </w:t>
      </w:r>
    </w:p>
    <w:p>
      <w:pPr>
        <w:pStyle w:val="TextBody"/>
        <w:bidi w:val="0"/>
        <w:spacing w:before="0" w:after="283"/>
        <w:jc w:val="start"/>
        <w:rPr/>
      </w:pPr>
      <w:r>
        <w:rPr/>
        <w:t xml:space="preserve">19. 25 </w:t>
      </w:r>
    </w:p>
    <w:p>
      <w:pPr>
        <w:pStyle w:val="TextBody"/>
        <w:bidi w:val="0"/>
        <w:spacing w:before="0" w:after="283"/>
        <w:jc w:val="start"/>
        <w:rPr/>
      </w:pPr>
      <w:r>
        <w:rPr/>
        <w:t xml:space="preserve">Heat transfer Coefficient </w:t>
      </w:r>
    </w:p>
    <w:p>
      <w:pPr>
        <w:pStyle w:val="TextBody"/>
        <w:bidi w:val="0"/>
        <w:spacing w:before="0" w:after="283"/>
        <w:jc w:val="start"/>
        <w:rPr/>
      </w:pPr>
      <w:r>
        <w:rPr/>
        <w:t xml:space="preserve">h </w:t>
      </w:r>
    </w:p>
    <w:p>
      <w:pPr>
        <w:pStyle w:val="TextBody"/>
        <w:bidi w:val="0"/>
        <w:spacing w:before="0" w:after="283"/>
        <w:jc w:val="start"/>
        <w:rPr/>
      </w:pPr>
      <w:r>
        <w:rPr/>
        <w:t xml:space="preserve">0. 199 </w:t>
      </w:r>
    </w:p>
    <w:p>
      <w:pPr>
        <w:pStyle w:val="TextBody"/>
        <w:bidi w:val="0"/>
        <w:spacing w:before="0" w:after="283"/>
        <w:jc w:val="start"/>
        <w:rPr/>
      </w:pPr>
      <w:r>
        <w:rPr/>
        <w:t xml:space="preserve">0. 180 </w:t>
      </w:r>
    </w:p>
    <w:p>
      <w:pPr>
        <w:pStyle w:val="TextBody"/>
        <w:bidi w:val="0"/>
        <w:spacing w:before="0" w:after="283"/>
        <w:jc w:val="start"/>
        <w:rPr/>
      </w:pPr>
      <w:r>
        <w:rPr/>
        <w:t xml:space="preserve">0. 167 </w:t>
      </w:r>
    </w:p>
    <w:p>
      <w:pPr>
        <w:pStyle w:val="TextBody"/>
        <w:bidi w:val="0"/>
        <w:spacing w:before="0" w:after="283"/>
        <w:jc w:val="start"/>
        <w:rPr/>
      </w:pPr>
      <w:r>
        <w:rPr/>
        <w:t xml:space="preserve">0. 151 </w:t>
      </w:r>
    </w:p>
    <w:p>
      <w:pPr>
        <w:pStyle w:val="TextBody"/>
        <w:bidi w:val="0"/>
        <w:spacing w:before="0" w:after="283"/>
        <w:jc w:val="start"/>
        <w:rPr/>
      </w:pPr>
      <w:r>
        <w:rPr/>
        <w:t xml:space="preserve">0. 133 </w:t>
      </w:r>
    </w:p>
    <w:p>
      <w:pPr>
        <w:pStyle w:val="TextBody"/>
        <w:bidi w:val="0"/>
        <w:spacing w:before="0" w:after="283"/>
        <w:jc w:val="start"/>
        <w:rPr/>
      </w:pPr>
      <w:r>
        <w:rPr/>
        <w:t xml:space="preserve">Mean air velocity </w:t>
      </w:r>
    </w:p>
    <w:p>
      <w:pPr>
        <w:pStyle w:val="TextBody"/>
        <w:bidi w:val="0"/>
        <w:spacing w:before="0" w:after="283"/>
        <w:jc w:val="start"/>
        <w:rPr/>
      </w:pPr>
      <w:r>
        <w:rPr/>
        <w:t xml:space="preserve">Cm </w:t>
      </w:r>
    </w:p>
    <w:p>
      <w:pPr>
        <w:pStyle w:val="TextBody"/>
        <w:bidi w:val="0"/>
        <w:spacing w:before="0" w:after="283"/>
        <w:jc w:val="start"/>
        <w:rPr/>
      </w:pPr>
      <w:r>
        <w:rPr/>
        <w:t xml:space="preserve">50. 9575 </w:t>
      </w:r>
    </w:p>
    <w:p>
      <w:pPr>
        <w:pStyle w:val="TextBody"/>
        <w:bidi w:val="0"/>
        <w:spacing w:before="0" w:after="283"/>
        <w:jc w:val="start"/>
        <w:rPr/>
      </w:pPr>
      <w:r>
        <w:rPr/>
        <w:t xml:space="preserve">45. 877 </w:t>
      </w:r>
    </w:p>
    <w:p>
      <w:pPr>
        <w:pStyle w:val="TextBody"/>
        <w:bidi w:val="0"/>
        <w:spacing w:before="0" w:after="283"/>
        <w:jc w:val="start"/>
        <w:rPr/>
      </w:pPr>
      <w:r>
        <w:rPr/>
        <w:t xml:space="preserve">41. 167 </w:t>
      </w:r>
    </w:p>
    <w:p>
      <w:pPr>
        <w:pStyle w:val="TextBody"/>
        <w:bidi w:val="0"/>
        <w:spacing w:before="0" w:after="283"/>
        <w:jc w:val="start"/>
        <w:rPr/>
      </w:pPr>
      <w:r>
        <w:rPr/>
        <w:t xml:space="preserve">36. 394 </w:t>
      </w:r>
    </w:p>
    <w:p>
      <w:pPr>
        <w:pStyle w:val="TextBody"/>
        <w:bidi w:val="0"/>
        <w:spacing w:before="0" w:after="283"/>
        <w:jc w:val="start"/>
        <w:rPr/>
      </w:pPr>
      <w:r>
        <w:rPr/>
        <w:t xml:space="preserve">30. 922 </w:t>
      </w:r>
    </w:p>
    <w:p>
      <w:pPr>
        <w:pStyle w:val="TextBody"/>
        <w:bidi w:val="0"/>
        <w:spacing w:before="0" w:after="283"/>
        <w:jc w:val="start"/>
        <w:rPr/>
      </w:pPr>
      <w:r>
        <w:rPr/>
        <w:t xml:space="preserve">Reynolds’s Number </w:t>
      </w:r>
    </w:p>
    <w:p>
      <w:pPr>
        <w:pStyle w:val="TextBody"/>
        <w:bidi w:val="0"/>
        <w:spacing w:before="0" w:after="283"/>
        <w:jc w:val="start"/>
        <w:rPr/>
      </w:pPr>
      <w:r>
        <w:rPr/>
        <w:t xml:space="preserve">Re </w:t>
      </w:r>
    </w:p>
    <w:p>
      <w:pPr>
        <w:pStyle w:val="TextBody"/>
        <w:bidi w:val="0"/>
        <w:spacing w:before="0" w:after="283"/>
        <w:jc w:val="start"/>
        <w:rPr/>
      </w:pPr>
      <w:r>
        <w:rPr/>
        <w:t xml:space="preserve">110096. 353 </w:t>
      </w:r>
    </w:p>
    <w:p>
      <w:pPr>
        <w:pStyle w:val="TextBody"/>
        <w:bidi w:val="0"/>
        <w:spacing w:before="0" w:after="283"/>
        <w:jc w:val="start"/>
        <w:rPr/>
      </w:pPr>
      <w:r>
        <w:rPr/>
        <w:t xml:space="preserve">99380. </w:t>
      </w:r>
    </w:p>
    <w:p>
      <w:pPr>
        <w:pStyle w:val="TextBody"/>
        <w:bidi w:val="0"/>
        <w:spacing w:before="0" w:after="283"/>
        <w:jc w:val="start"/>
        <w:rPr/>
      </w:pPr>
      <w:r>
        <w:rPr/>
        <w:t xml:space="preserve">144 </w:t>
      </w:r>
    </w:p>
    <w:p>
      <w:pPr>
        <w:pStyle w:val="TextBody"/>
        <w:bidi w:val="0"/>
        <w:spacing w:before="0" w:after="283"/>
        <w:jc w:val="start"/>
        <w:rPr/>
      </w:pPr>
      <w:r>
        <w:rPr/>
        <w:t xml:space="preserve">89994. </w:t>
      </w:r>
    </w:p>
    <w:p>
      <w:pPr>
        <w:pStyle w:val="TextBody"/>
        <w:bidi w:val="0"/>
        <w:spacing w:before="0" w:after="283"/>
        <w:jc w:val="start"/>
        <w:rPr/>
      </w:pPr>
      <w:r>
        <w:rPr/>
        <w:t xml:space="preserve">330 </w:t>
      </w:r>
    </w:p>
    <w:p>
      <w:pPr>
        <w:pStyle w:val="TextBody"/>
        <w:bidi w:val="0"/>
        <w:spacing w:before="0" w:after="283"/>
        <w:jc w:val="start"/>
        <w:rPr/>
      </w:pPr>
      <w:r>
        <w:rPr/>
        <w:t xml:space="preserve">79509. </w:t>
      </w:r>
    </w:p>
    <w:p>
      <w:pPr>
        <w:pStyle w:val="TextBody"/>
        <w:bidi w:val="0"/>
        <w:spacing w:before="0" w:after="283"/>
        <w:jc w:val="start"/>
        <w:rPr/>
      </w:pPr>
      <w:r>
        <w:rPr/>
        <w:t xml:space="preserve">225 </w:t>
      </w:r>
    </w:p>
    <w:p>
      <w:pPr>
        <w:pStyle w:val="TextBody"/>
        <w:bidi w:val="0"/>
        <w:spacing w:before="0" w:after="283"/>
        <w:jc w:val="start"/>
        <w:rPr/>
      </w:pPr>
      <w:r>
        <w:rPr/>
        <w:t xml:space="preserve">67204. </w:t>
      </w:r>
    </w:p>
    <w:p>
      <w:pPr>
        <w:pStyle w:val="TextBody"/>
        <w:bidi w:val="0"/>
        <w:spacing w:before="0" w:after="283"/>
        <w:jc w:val="start"/>
        <w:rPr/>
      </w:pPr>
      <w:r>
        <w:rPr/>
        <w:t xml:space="preserve">418 </w:t>
      </w:r>
    </w:p>
    <w:p>
      <w:pPr>
        <w:pStyle w:val="TextBody"/>
        <w:bidi w:val="0"/>
        <w:spacing w:before="0" w:after="283"/>
        <w:jc w:val="start"/>
        <w:rPr/>
      </w:pPr>
      <w:r>
        <w:rPr/>
        <w:t xml:space="preserve">Nusselt Number </w:t>
      </w:r>
    </w:p>
    <w:p>
      <w:pPr>
        <w:pStyle w:val="TextBody"/>
        <w:bidi w:val="0"/>
        <w:spacing w:before="0" w:after="283"/>
        <w:jc w:val="start"/>
        <w:rPr/>
      </w:pPr>
      <w:r>
        <w:rPr/>
        <w:t xml:space="preserve">Nu </w:t>
      </w:r>
    </w:p>
    <w:p>
      <w:pPr>
        <w:pStyle w:val="TextBody"/>
        <w:bidi w:val="0"/>
        <w:spacing w:before="0" w:after="283"/>
        <w:jc w:val="start"/>
        <w:rPr/>
      </w:pPr>
      <w:r>
        <w:rPr/>
        <w:t xml:space="preserve">274. 4 </w:t>
      </w:r>
    </w:p>
    <w:p>
      <w:pPr>
        <w:pStyle w:val="TextBody"/>
        <w:bidi w:val="0"/>
        <w:spacing w:before="0" w:after="283"/>
        <w:jc w:val="start"/>
        <w:rPr/>
      </w:pPr>
      <w:r>
        <w:rPr/>
        <w:t xml:space="preserve">249 </w:t>
      </w:r>
    </w:p>
    <w:p>
      <w:pPr>
        <w:pStyle w:val="TextBody"/>
        <w:bidi w:val="0"/>
        <w:spacing w:before="0" w:after="283"/>
        <w:jc w:val="start"/>
        <w:rPr/>
      </w:pPr>
      <w:r>
        <w:rPr/>
        <w:t xml:space="preserve">232 </w:t>
      </w:r>
    </w:p>
    <w:p>
      <w:pPr>
        <w:pStyle w:val="TextBody"/>
        <w:bidi w:val="0"/>
        <w:spacing w:before="0" w:after="283"/>
        <w:jc w:val="start"/>
        <w:rPr/>
      </w:pPr>
      <w:r>
        <w:rPr/>
        <w:t xml:space="preserve">209. 8 </w:t>
      </w:r>
    </w:p>
    <w:p>
      <w:pPr>
        <w:pStyle w:val="TextBody"/>
        <w:bidi w:val="0"/>
        <w:spacing w:before="0" w:after="283"/>
        <w:jc w:val="start"/>
        <w:rPr/>
      </w:pPr>
      <w:r>
        <w:rPr/>
        <w:t xml:space="preserve">184. 1 </w:t>
      </w:r>
    </w:p>
    <w:p>
      <w:pPr>
        <w:pStyle w:val="TextBody"/>
        <w:bidi w:val="0"/>
        <w:spacing w:before="0" w:after="283"/>
        <w:jc w:val="start"/>
        <w:rPr/>
      </w:pPr>
      <w:r>
        <w:rPr/>
        <w:t xml:space="preserve">Stanton Number </w:t>
      </w:r>
    </w:p>
    <w:p>
      <w:pPr>
        <w:pStyle w:val="TextBody"/>
        <w:bidi w:val="0"/>
        <w:spacing w:before="0" w:after="283"/>
        <w:jc w:val="start"/>
        <w:rPr/>
      </w:pPr>
      <w:r>
        <w:rPr/>
        <w:t xml:space="preserve">St </w:t>
      </w:r>
    </w:p>
    <w:p>
      <w:pPr>
        <w:pStyle w:val="TextBody"/>
        <w:bidi w:val="0"/>
        <w:spacing w:before="0" w:after="283"/>
        <w:jc w:val="start"/>
        <w:rPr/>
      </w:pPr>
      <w:r>
        <w:rPr/>
        <w:t xml:space="preserve">0. 00351 </w:t>
      </w:r>
    </w:p>
    <w:p>
      <w:pPr>
        <w:pStyle w:val="TextBody"/>
        <w:bidi w:val="0"/>
        <w:spacing w:before="0" w:after="283"/>
        <w:jc w:val="start"/>
        <w:rPr/>
      </w:pPr>
      <w:r>
        <w:rPr/>
        <w:t xml:space="preserve">0. 00353 </w:t>
      </w:r>
    </w:p>
    <w:p>
      <w:pPr>
        <w:pStyle w:val="TextBody"/>
        <w:bidi w:val="0"/>
        <w:spacing w:before="0" w:after="283"/>
        <w:jc w:val="start"/>
        <w:rPr/>
      </w:pPr>
      <w:r>
        <w:rPr/>
        <w:t xml:space="preserve">0. 00363 </w:t>
      </w:r>
    </w:p>
    <w:p>
      <w:pPr>
        <w:pStyle w:val="TextBody"/>
        <w:bidi w:val="0"/>
        <w:spacing w:before="0" w:after="283"/>
        <w:jc w:val="start"/>
        <w:rPr/>
      </w:pPr>
      <w:r>
        <w:rPr/>
        <w:t xml:space="preserve">0. 0037 </w:t>
      </w:r>
    </w:p>
    <w:p>
      <w:pPr>
        <w:pStyle w:val="TextBody"/>
        <w:bidi w:val="0"/>
        <w:spacing w:before="0" w:after="283"/>
        <w:jc w:val="start"/>
        <w:rPr/>
      </w:pPr>
      <w:r>
        <w:rPr/>
        <w:t xml:space="preserve">0. 0039 </w:t>
      </w:r>
    </w:p>
    <w:p>
      <w:pPr>
        <w:pStyle w:val="TextBody"/>
        <w:bidi w:val="0"/>
        <w:spacing w:before="0" w:after="283"/>
        <w:jc w:val="start"/>
        <w:rPr/>
      </w:pPr>
      <w:r>
        <w:rPr/>
        <w:t xml:space="preserve">Pressure Drop across the testing section </w:t>
      </w:r>
    </w:p>
    <w:p>
      <w:pPr>
        <w:pStyle w:val="TextBody"/>
        <w:bidi w:val="0"/>
        <w:spacing w:before="0" w:after="283"/>
        <w:jc w:val="start"/>
        <w:rPr/>
      </w:pPr>
      <w:r>
        <w:rPr/>
        <w:t xml:space="preserve">âˆ†P </w:t>
      </w:r>
    </w:p>
    <w:p>
      <w:pPr>
        <w:pStyle w:val="TextBody"/>
        <w:bidi w:val="0"/>
        <w:spacing w:before="0" w:after="283"/>
        <w:jc w:val="start"/>
        <w:rPr/>
      </w:pPr>
      <w:r>
        <w:rPr/>
        <w:t xml:space="preserve">1746. 42 </w:t>
      </w:r>
    </w:p>
    <w:p>
      <w:pPr>
        <w:pStyle w:val="TextBody"/>
        <w:bidi w:val="0"/>
        <w:spacing w:before="0" w:after="283"/>
        <w:jc w:val="start"/>
        <w:rPr/>
      </w:pPr>
      <w:r>
        <w:rPr/>
        <w:t xml:space="preserve">1491. 59 </w:t>
      </w:r>
    </w:p>
    <w:p>
      <w:pPr>
        <w:pStyle w:val="TextBody"/>
        <w:bidi w:val="0"/>
        <w:spacing w:before="0" w:after="283"/>
        <w:jc w:val="start"/>
        <w:rPr/>
      </w:pPr>
      <w:r>
        <w:rPr/>
        <w:t xml:space="preserve">1176. 73 </w:t>
      </w:r>
    </w:p>
    <w:p>
      <w:pPr>
        <w:pStyle w:val="TextBody"/>
        <w:bidi w:val="0"/>
        <w:spacing w:before="0" w:after="283"/>
        <w:jc w:val="start"/>
        <w:rPr/>
      </w:pPr>
      <w:r>
        <w:rPr/>
        <w:t xml:space="preserve">912. 57 </w:t>
      </w:r>
    </w:p>
    <w:p>
      <w:pPr>
        <w:pStyle w:val="TextBody"/>
        <w:bidi w:val="0"/>
        <w:spacing w:before="0" w:after="283"/>
        <w:jc w:val="start"/>
        <w:rPr/>
      </w:pPr>
      <w:r>
        <w:rPr/>
        <w:t xml:space="preserve">667. 08 </w:t>
      </w:r>
    </w:p>
    <w:p>
      <w:pPr>
        <w:pStyle w:val="TextBody"/>
        <w:bidi w:val="0"/>
        <w:spacing w:before="0" w:after="283"/>
        <w:jc w:val="start"/>
        <w:rPr/>
      </w:pPr>
      <w:r>
        <w:rPr/>
        <w:t xml:space="preserve">Friction Factor </w:t>
      </w:r>
    </w:p>
    <w:p>
      <w:pPr>
        <w:pStyle w:val="TextBody"/>
        <w:bidi w:val="0"/>
        <w:spacing w:before="0" w:after="283"/>
        <w:jc w:val="start"/>
        <w:rPr/>
      </w:pPr>
      <w:r>
        <w:rPr/>
        <w:t xml:space="preserve">f </w:t>
      </w:r>
    </w:p>
    <w:p>
      <w:pPr>
        <w:pStyle w:val="TextBody"/>
        <w:bidi w:val="0"/>
        <w:spacing w:before="0" w:after="283"/>
        <w:jc w:val="start"/>
        <w:rPr/>
      </w:pPr>
      <w:r>
        <w:rPr/>
        <w:t xml:space="preserve">0. 01378 </w:t>
      </w:r>
    </w:p>
    <w:p>
      <w:pPr>
        <w:pStyle w:val="TextBody"/>
        <w:bidi w:val="0"/>
        <w:spacing w:before="0" w:after="283"/>
        <w:jc w:val="start"/>
        <w:rPr/>
      </w:pPr>
      <w:r>
        <w:rPr/>
        <w:t xml:space="preserve">0. 0145 </w:t>
      </w:r>
    </w:p>
    <w:p>
      <w:pPr>
        <w:pStyle w:val="TextBody"/>
        <w:bidi w:val="0"/>
        <w:spacing w:before="0" w:after="283"/>
        <w:jc w:val="start"/>
        <w:rPr/>
      </w:pPr>
      <w:r>
        <w:rPr/>
        <w:t xml:space="preserve">0. 0141 </w:t>
      </w:r>
    </w:p>
    <w:p>
      <w:pPr>
        <w:pStyle w:val="TextBody"/>
        <w:bidi w:val="0"/>
        <w:spacing w:before="0" w:after="283"/>
        <w:jc w:val="start"/>
        <w:rPr/>
      </w:pPr>
      <w:r>
        <w:rPr/>
        <w:t xml:space="preserve">0. 0141 </w:t>
      </w:r>
    </w:p>
    <w:p>
      <w:pPr>
        <w:pStyle w:val="TextBody"/>
        <w:bidi w:val="0"/>
        <w:spacing w:before="0" w:after="283"/>
        <w:jc w:val="start"/>
        <w:rPr/>
      </w:pPr>
      <w:r>
        <w:rPr/>
        <w:t xml:space="preserve">0. 0143 </w:t>
      </w:r>
    </w:p>
    <w:p>
      <w:pPr>
        <w:pStyle w:val="Heading2"/>
        <w:bidi w:val="0"/>
        <w:jc w:val="start"/>
        <w:rPr/>
      </w:pPr>
      <w:r>
        <w:rPr/>
        <w:t xml:space="preserve">Results </w:t>
      </w:r>
    </w:p>
    <w:p>
      <w:pPr>
        <w:pStyle w:val="Heading2"/>
        <w:bidi w:val="0"/>
        <w:jc w:val="start"/>
        <w:rPr/>
      </w:pPr>
      <w:r>
        <w:rPr/>
        <w:t xml:space="preserve">Plot A </w:t>
      </w:r>
    </w:p>
    <w:p>
      <w:pPr>
        <w:pStyle w:val="TextBody"/>
        <w:bidi w:val="0"/>
        <w:spacing w:before="0" w:after="283"/>
        <w:jc w:val="start"/>
        <w:rPr/>
      </w:pPr>
      <w:r>
        <w:rPr/>
        <w:t xml:space="preserve">Experiment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Y= ln(Nu x Pr-0. 4) </w:t>
      </w:r>
    </w:p>
    <w:p>
      <w:pPr>
        <w:pStyle w:val="TextBody"/>
        <w:bidi w:val="0"/>
        <w:spacing w:before="0" w:after="283"/>
        <w:jc w:val="start"/>
        <w:rPr/>
      </w:pPr>
      <w:r>
        <w:rPr/>
        <w:t xml:space="preserve">5. 75 </w:t>
      </w:r>
    </w:p>
    <w:p>
      <w:pPr>
        <w:pStyle w:val="TextBody"/>
        <w:bidi w:val="0"/>
        <w:spacing w:before="0" w:after="283"/>
        <w:jc w:val="start"/>
        <w:rPr/>
      </w:pPr>
      <w:r>
        <w:rPr/>
        <w:t xml:space="preserve">5. 65 </w:t>
      </w:r>
    </w:p>
    <w:p>
      <w:pPr>
        <w:pStyle w:val="TextBody"/>
        <w:bidi w:val="0"/>
        <w:spacing w:before="0" w:after="283"/>
        <w:jc w:val="start"/>
        <w:rPr/>
      </w:pPr>
      <w:r>
        <w:rPr/>
        <w:t xml:space="preserve">5. 58 </w:t>
      </w:r>
    </w:p>
    <w:p>
      <w:pPr>
        <w:pStyle w:val="TextBody"/>
        <w:bidi w:val="0"/>
        <w:spacing w:before="0" w:after="283"/>
        <w:jc w:val="start"/>
        <w:rPr/>
      </w:pPr>
      <w:r>
        <w:rPr/>
        <w:t xml:space="preserve">5. 48 </w:t>
      </w:r>
    </w:p>
    <w:p>
      <w:pPr>
        <w:pStyle w:val="TextBody"/>
        <w:bidi w:val="0"/>
        <w:spacing w:before="0" w:after="283"/>
        <w:jc w:val="start"/>
        <w:rPr/>
      </w:pPr>
      <w:r>
        <w:rPr/>
        <w:t xml:space="preserve">5. 35 </w:t>
      </w:r>
    </w:p>
    <w:p>
      <w:pPr>
        <w:pStyle w:val="TextBody"/>
        <w:bidi w:val="0"/>
        <w:spacing w:before="0" w:after="283"/>
        <w:jc w:val="start"/>
        <w:rPr/>
      </w:pPr>
      <w:r>
        <w:rPr/>
        <w:t xml:space="preserve">X= ln(Re0. 8) </w:t>
      </w:r>
    </w:p>
    <w:p>
      <w:pPr>
        <w:pStyle w:val="TextBody"/>
        <w:bidi w:val="0"/>
        <w:spacing w:before="0" w:after="283"/>
        <w:jc w:val="start"/>
        <w:rPr/>
      </w:pPr>
      <w:r>
        <w:rPr/>
        <w:t xml:space="preserve">9. 29 </w:t>
      </w:r>
    </w:p>
    <w:p>
      <w:pPr>
        <w:pStyle w:val="TextBody"/>
        <w:bidi w:val="0"/>
        <w:spacing w:before="0" w:after="283"/>
        <w:jc w:val="start"/>
        <w:rPr/>
      </w:pPr>
      <w:r>
        <w:rPr/>
        <w:t xml:space="preserve">9. 21 </w:t>
      </w:r>
    </w:p>
    <w:p>
      <w:pPr>
        <w:pStyle w:val="TextBody"/>
        <w:bidi w:val="0"/>
        <w:spacing w:before="0" w:after="283"/>
        <w:jc w:val="start"/>
        <w:rPr/>
      </w:pPr>
      <w:r>
        <w:rPr/>
        <w:t xml:space="preserve">9. 13 </w:t>
      </w:r>
    </w:p>
    <w:p>
      <w:pPr>
        <w:pStyle w:val="TextBody"/>
        <w:bidi w:val="0"/>
        <w:spacing w:before="0" w:after="283"/>
        <w:jc w:val="start"/>
        <w:rPr/>
      </w:pPr>
      <w:r>
        <w:rPr/>
        <w:t xml:space="preserve">9. 03 </w:t>
      </w:r>
    </w:p>
    <w:p>
      <w:pPr>
        <w:pStyle w:val="TextBody"/>
        <w:bidi w:val="0"/>
        <w:spacing w:before="0" w:after="283"/>
        <w:jc w:val="start"/>
        <w:rPr/>
      </w:pPr>
      <w:r>
        <w:rPr/>
        <w:t xml:space="preserve">8. 89 </w:t>
      </w:r>
    </w:p>
    <w:p>
      <w:pPr>
        <w:pStyle w:val="TextBody"/>
        <w:bidi w:val="0"/>
        <w:spacing w:before="0" w:after="283"/>
        <w:jc w:val="start"/>
        <w:rPr/>
      </w:pPr>
      <w:r>
        <w:rPr/>
        <w:t xml:space="preserve">Y-X </w:t>
      </w:r>
    </w:p>
    <w:p>
      <w:pPr>
        <w:pStyle w:val="TextBody"/>
        <w:bidi w:val="0"/>
        <w:spacing w:before="0" w:after="283"/>
        <w:jc w:val="start"/>
        <w:rPr/>
      </w:pPr>
      <w:r>
        <w:rPr/>
        <w:t xml:space="preserve">-3. 54 </w:t>
      </w:r>
    </w:p>
    <w:p>
      <w:pPr>
        <w:pStyle w:val="TextBody"/>
        <w:bidi w:val="0"/>
        <w:spacing w:before="0" w:after="283"/>
        <w:jc w:val="start"/>
        <w:rPr/>
      </w:pPr>
      <w:r>
        <w:rPr/>
        <w:t xml:space="preserve">-3. 56 </w:t>
      </w:r>
    </w:p>
    <w:p>
      <w:pPr>
        <w:pStyle w:val="TextBody"/>
        <w:bidi w:val="0"/>
        <w:spacing w:before="0" w:after="283"/>
        <w:jc w:val="start"/>
        <w:rPr/>
      </w:pPr>
      <w:r>
        <w:rPr/>
        <w:t xml:space="preserve">-3. 55 </w:t>
      </w:r>
    </w:p>
    <w:p>
      <w:pPr>
        <w:pStyle w:val="TextBody"/>
        <w:bidi w:val="0"/>
        <w:spacing w:before="0" w:after="283"/>
        <w:jc w:val="start"/>
        <w:rPr/>
      </w:pPr>
      <w:r>
        <w:rPr/>
        <w:t xml:space="preserve">-3. 55 </w:t>
      </w:r>
    </w:p>
    <w:p>
      <w:pPr>
        <w:pStyle w:val="TextBody"/>
        <w:bidi w:val="0"/>
        <w:spacing w:before="0" w:after="283"/>
        <w:jc w:val="start"/>
        <w:rPr/>
      </w:pPr>
      <w:r>
        <w:rPr/>
        <w:t xml:space="preserve">-3. 54 </w:t>
      </w:r>
    </w:p>
    <w:p>
      <w:pPr>
        <w:pStyle w:val="Heading2"/>
        <w:bidi w:val="0"/>
        <w:jc w:val="start"/>
        <w:rPr/>
      </w:pPr>
      <w:r>
        <w:rPr/>
        <w:t xml:space="preserve">Plot B </w:t>
      </w:r>
    </w:p>
    <w:p>
      <w:pPr>
        <w:pStyle w:val="TextBody"/>
        <w:bidi w:val="0"/>
        <w:spacing w:before="0" w:after="283"/>
        <w:jc w:val="start"/>
        <w:rPr/>
      </w:pPr>
      <w:r>
        <w:rPr/>
        <w:t xml:space="preserve">Experiment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Y= Nu </w:t>
      </w:r>
    </w:p>
    <w:p>
      <w:pPr>
        <w:pStyle w:val="TextBody"/>
        <w:bidi w:val="0"/>
        <w:spacing w:before="0" w:after="283"/>
        <w:jc w:val="start"/>
        <w:rPr/>
      </w:pPr>
      <w:r>
        <w:rPr/>
        <w:t xml:space="preserve">274. 4 </w:t>
      </w:r>
    </w:p>
    <w:p>
      <w:pPr>
        <w:pStyle w:val="TextBody"/>
        <w:bidi w:val="0"/>
        <w:spacing w:before="0" w:after="283"/>
        <w:jc w:val="start"/>
        <w:rPr/>
      </w:pPr>
      <w:r>
        <w:rPr/>
        <w:t xml:space="preserve">249 </w:t>
      </w:r>
    </w:p>
    <w:p>
      <w:pPr>
        <w:pStyle w:val="TextBody"/>
        <w:bidi w:val="0"/>
        <w:spacing w:before="0" w:after="283"/>
        <w:jc w:val="start"/>
        <w:rPr/>
      </w:pPr>
      <w:r>
        <w:rPr/>
        <w:t xml:space="preserve">232 </w:t>
      </w:r>
    </w:p>
    <w:p>
      <w:pPr>
        <w:pStyle w:val="TextBody"/>
        <w:bidi w:val="0"/>
        <w:spacing w:before="0" w:after="283"/>
        <w:jc w:val="start"/>
        <w:rPr/>
      </w:pPr>
      <w:r>
        <w:rPr/>
        <w:t xml:space="preserve">209. 8 </w:t>
      </w:r>
    </w:p>
    <w:p>
      <w:pPr>
        <w:pStyle w:val="TextBody"/>
        <w:bidi w:val="0"/>
        <w:spacing w:before="0" w:after="283"/>
        <w:jc w:val="start"/>
        <w:rPr/>
      </w:pPr>
      <w:r>
        <w:rPr/>
        <w:t xml:space="preserve">184. 1 </w:t>
      </w:r>
    </w:p>
    <w:p>
      <w:pPr>
        <w:pStyle w:val="TextBody"/>
        <w:bidi w:val="0"/>
        <w:spacing w:before="0" w:after="283"/>
        <w:jc w:val="start"/>
        <w:rPr/>
      </w:pPr>
      <w:r>
        <w:rPr/>
        <w:t xml:space="preserve">X= Re x Pr </w:t>
      </w:r>
    </w:p>
    <w:p>
      <w:pPr>
        <w:pStyle w:val="TextBody"/>
        <w:bidi w:val="0"/>
        <w:spacing w:before="0" w:after="283"/>
        <w:jc w:val="start"/>
        <w:rPr/>
      </w:pPr>
      <w:r>
        <w:rPr/>
        <w:t xml:space="preserve">78124. 37 </w:t>
      </w:r>
    </w:p>
    <w:p>
      <w:pPr>
        <w:pStyle w:val="TextBody"/>
        <w:bidi w:val="0"/>
        <w:spacing w:before="0" w:after="283"/>
        <w:jc w:val="start"/>
        <w:rPr/>
      </w:pPr>
      <w:r>
        <w:rPr/>
        <w:t xml:space="preserve">70520. 15 </w:t>
      </w:r>
    </w:p>
    <w:p>
      <w:pPr>
        <w:pStyle w:val="TextBody"/>
        <w:bidi w:val="0"/>
        <w:spacing w:before="0" w:after="283"/>
        <w:jc w:val="start"/>
        <w:rPr/>
      </w:pPr>
      <w:r>
        <w:rPr/>
        <w:t xml:space="preserve">63895. 97 </w:t>
      </w:r>
    </w:p>
    <w:p>
      <w:pPr>
        <w:pStyle w:val="TextBody"/>
        <w:bidi w:val="0"/>
        <w:spacing w:before="0" w:after="283"/>
        <w:jc w:val="start"/>
        <w:rPr/>
      </w:pPr>
      <w:r>
        <w:rPr/>
        <w:t xml:space="preserve">56451. 55 </w:t>
      </w:r>
    </w:p>
    <w:p>
      <w:pPr>
        <w:pStyle w:val="TextBody"/>
        <w:bidi w:val="0"/>
        <w:spacing w:before="0" w:after="283"/>
        <w:jc w:val="start"/>
        <w:rPr/>
      </w:pPr>
      <w:r>
        <w:rPr/>
        <w:t xml:space="preserve">47701. 69 </w:t>
      </w:r>
    </w:p>
    <w:p>
      <w:pPr>
        <w:pStyle w:val="TextBody"/>
        <w:bidi w:val="0"/>
        <w:spacing w:before="0" w:after="283"/>
        <w:jc w:val="start"/>
        <w:rPr/>
      </w:pPr>
      <w:r>
        <w:rPr/>
        <w:t xml:space="preserve">Stanton number: </w:t>
      </w:r>
    </w:p>
    <w:p>
      <w:pPr>
        <w:pStyle w:val="TextBody"/>
        <w:bidi w:val="0"/>
        <w:spacing w:before="0" w:after="283"/>
        <w:jc w:val="start"/>
        <w:rPr/>
      </w:pPr>
      <w:r>
        <w:rPr/>
        <w:t xml:space="preserve">Reynolds Analogy: </w:t>
      </w:r>
    </w:p>
    <w:p>
      <w:pPr>
        <w:pStyle w:val="TextBody"/>
        <w:bidi w:val="0"/>
        <w:spacing w:before="0" w:after="283"/>
        <w:jc w:val="start"/>
        <w:rPr/>
      </w:pPr>
      <w:r>
        <w:rPr/>
        <w:t xml:space="preserve">Experiment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Friction factor </w:t>
      </w:r>
    </w:p>
    <w:p>
      <w:pPr>
        <w:pStyle w:val="TextBody"/>
        <w:bidi w:val="0"/>
        <w:spacing w:before="0" w:after="283"/>
        <w:jc w:val="start"/>
        <w:rPr/>
      </w:pPr>
      <w:r>
        <w:rPr/>
        <w:t xml:space="preserve">0. 01378 </w:t>
      </w:r>
    </w:p>
    <w:p>
      <w:pPr>
        <w:pStyle w:val="TextBody"/>
        <w:bidi w:val="0"/>
        <w:spacing w:before="0" w:after="283"/>
        <w:jc w:val="start"/>
        <w:rPr/>
      </w:pPr>
      <w:r>
        <w:rPr/>
        <w:t xml:space="preserve">0. 0145 </w:t>
      </w:r>
    </w:p>
    <w:p>
      <w:pPr>
        <w:pStyle w:val="TextBody"/>
        <w:bidi w:val="0"/>
        <w:spacing w:before="0" w:after="283"/>
        <w:jc w:val="start"/>
        <w:rPr/>
      </w:pPr>
      <w:r>
        <w:rPr/>
        <w:t xml:space="preserve">0. 0141 </w:t>
      </w:r>
    </w:p>
    <w:p>
      <w:pPr>
        <w:pStyle w:val="TextBody"/>
        <w:bidi w:val="0"/>
        <w:spacing w:before="0" w:after="283"/>
        <w:jc w:val="start"/>
        <w:rPr/>
      </w:pPr>
      <w:r>
        <w:rPr/>
        <w:t xml:space="preserve">0. 014 </w:t>
      </w:r>
    </w:p>
    <w:p>
      <w:pPr>
        <w:pStyle w:val="TextBody"/>
        <w:bidi w:val="0"/>
        <w:spacing w:before="0" w:after="283"/>
        <w:jc w:val="start"/>
        <w:rPr/>
      </w:pPr>
      <w:r>
        <w:rPr/>
        <w:t xml:space="preserve">0. 0143 </w:t>
      </w:r>
    </w:p>
    <w:p>
      <w:pPr>
        <w:pStyle w:val="TextBody"/>
        <w:bidi w:val="0"/>
        <w:spacing w:before="0" w:after="283"/>
        <w:jc w:val="start"/>
        <w:rPr/>
      </w:pPr>
      <w:r>
        <w:rPr/>
        <w:t xml:space="preserve">Reynolds Analogy </w:t>
      </w:r>
    </w:p>
    <w:p>
      <w:pPr>
        <w:pStyle w:val="TextBody"/>
        <w:bidi w:val="0"/>
        <w:spacing w:before="0" w:after="283"/>
        <w:jc w:val="start"/>
        <w:rPr/>
      </w:pPr>
      <w:r>
        <w:rPr/>
        <w:t xml:space="preserve">0. 00689 </w:t>
      </w:r>
    </w:p>
    <w:p>
      <w:pPr>
        <w:pStyle w:val="TextBody"/>
        <w:bidi w:val="0"/>
        <w:spacing w:before="0" w:after="283"/>
        <w:jc w:val="start"/>
        <w:rPr/>
      </w:pPr>
      <w:r>
        <w:rPr/>
        <w:t xml:space="preserve">0. 00725 </w:t>
      </w:r>
    </w:p>
    <w:p>
      <w:pPr>
        <w:pStyle w:val="TextBody"/>
        <w:bidi w:val="0"/>
        <w:spacing w:before="0" w:after="283"/>
        <w:jc w:val="start"/>
        <w:rPr/>
      </w:pPr>
      <w:r>
        <w:rPr/>
        <w:t xml:space="preserve">0. 00705 </w:t>
      </w:r>
    </w:p>
    <w:p>
      <w:pPr>
        <w:pStyle w:val="TextBody"/>
        <w:bidi w:val="0"/>
        <w:spacing w:before="0" w:after="283"/>
        <w:jc w:val="start"/>
        <w:rPr/>
      </w:pPr>
      <w:r>
        <w:rPr/>
        <w:t xml:space="preserve">0. 007 </w:t>
      </w:r>
    </w:p>
    <w:p>
      <w:pPr>
        <w:pStyle w:val="TextBody"/>
        <w:bidi w:val="0"/>
        <w:spacing w:before="0" w:after="283"/>
        <w:jc w:val="start"/>
        <w:rPr/>
      </w:pPr>
      <w:r>
        <w:rPr/>
        <w:t xml:space="preserve">0. 00715 </w:t>
      </w:r>
    </w:p>
    <w:p>
      <w:pPr>
        <w:pStyle w:val="TextBody"/>
        <w:bidi w:val="0"/>
        <w:spacing w:before="0" w:after="283"/>
        <w:jc w:val="start"/>
        <w:rPr/>
      </w:pPr>
      <w:r>
        <w:rPr/>
        <w:t xml:space="preserve">Stanton number </w:t>
      </w:r>
    </w:p>
    <w:p>
      <w:pPr>
        <w:pStyle w:val="TextBody"/>
        <w:bidi w:val="0"/>
        <w:spacing w:before="0" w:after="283"/>
        <w:jc w:val="start"/>
        <w:rPr/>
      </w:pPr>
      <w:r>
        <w:rPr/>
        <w:t xml:space="preserve">0. 00351 </w:t>
      </w:r>
    </w:p>
    <w:p>
      <w:pPr>
        <w:pStyle w:val="TextBody"/>
        <w:bidi w:val="0"/>
        <w:spacing w:before="0" w:after="283"/>
        <w:jc w:val="start"/>
        <w:rPr/>
      </w:pPr>
      <w:r>
        <w:rPr/>
        <w:t xml:space="preserve">0. 00353 </w:t>
      </w:r>
    </w:p>
    <w:p>
      <w:pPr>
        <w:pStyle w:val="TextBody"/>
        <w:bidi w:val="0"/>
        <w:spacing w:before="0" w:after="283"/>
        <w:jc w:val="start"/>
        <w:rPr/>
      </w:pPr>
      <w:r>
        <w:rPr/>
        <w:t xml:space="preserve">0. 00363 </w:t>
      </w:r>
    </w:p>
    <w:p>
      <w:pPr>
        <w:pStyle w:val="TextBody"/>
        <w:bidi w:val="0"/>
        <w:spacing w:before="0" w:after="283"/>
        <w:jc w:val="start"/>
        <w:rPr/>
      </w:pPr>
      <w:r>
        <w:rPr/>
        <w:t xml:space="preserve">0. 0372 </w:t>
      </w:r>
    </w:p>
    <w:p>
      <w:pPr>
        <w:pStyle w:val="TextBody"/>
        <w:bidi w:val="0"/>
        <w:spacing w:before="0" w:after="283"/>
        <w:jc w:val="start"/>
        <w:rPr/>
      </w:pPr>
      <w:r>
        <w:rPr/>
        <w:t xml:space="preserve">0. 0386 </w:t>
      </w:r>
    </w:p>
    <w:p>
      <w:pPr>
        <w:pStyle w:val="Heading2"/>
        <w:bidi w:val="0"/>
        <w:jc w:val="start"/>
        <w:rPr/>
      </w:pPr>
      <w:r>
        <w:rPr/>
        <w:t xml:space="preserve">DISCUSSION </w:t>
      </w:r>
    </w:p>
    <w:p>
      <w:pPr>
        <w:pStyle w:val="TextBody"/>
        <w:bidi w:val="0"/>
        <w:spacing w:before="0" w:after="283"/>
        <w:jc w:val="start"/>
        <w:rPr/>
      </w:pPr>
      <w:r>
        <w:rPr/>
        <w:t xml:space="preserve">In order to get more accurate results, there are some suggestions like cleaning the manometer, checking the insulation on the pipe and making sure the valve is closed tightly. </w:t>
      </w:r>
    </w:p>
    <w:p>
      <w:pPr>
        <w:pStyle w:val="TextBody"/>
        <w:bidi w:val="0"/>
        <w:spacing w:before="0" w:after="283"/>
        <w:jc w:val="start"/>
        <w:rPr/>
      </w:pPr>
      <w:r>
        <w:rPr/>
        <w:t xml:space="preserve">An additional way to prove the heat transfer equation is by re-arranging it. </w:t>
      </w:r>
    </w:p>
    <w:p>
      <w:pPr>
        <w:pStyle w:val="TextBody"/>
        <w:bidi w:val="0"/>
        <w:spacing w:before="0" w:after="283"/>
        <w:jc w:val="start"/>
        <w:rPr/>
      </w:pPr>
      <w:r>
        <w:rPr/>
        <w:t xml:space="preserve">Nu = 0. 023 x (Re0. 8 x Pr 0. 4) </w:t>
      </w:r>
    </w:p>
    <w:p>
      <w:pPr>
        <w:pStyle w:val="TextBody"/>
        <w:bidi w:val="0"/>
        <w:spacing w:before="0" w:after="283"/>
        <w:jc w:val="start"/>
        <w:rPr/>
      </w:pPr>
      <w:r>
        <w:rPr/>
        <w:t xml:space="preserve">Substituting in the experimental values into the above equation from section 5. 0 returns the following results below: </w:t>
      </w:r>
    </w:p>
    <w:p>
      <w:pPr>
        <w:pStyle w:val="TextBody"/>
        <w:bidi w:val="0"/>
        <w:spacing w:before="0" w:after="283"/>
        <w:jc w:val="start"/>
        <w:rPr/>
      </w:pPr>
      <w:r>
        <w:rPr/>
        <w:t xml:space="preserve">Experiment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Y= Nu </w:t>
      </w:r>
    </w:p>
    <w:p>
      <w:pPr>
        <w:pStyle w:val="TextBody"/>
        <w:bidi w:val="0"/>
        <w:spacing w:before="0" w:after="283"/>
        <w:jc w:val="start"/>
        <w:rPr/>
      </w:pPr>
      <w:r>
        <w:rPr/>
        <w:t xml:space="preserve">274. 4 </w:t>
      </w:r>
    </w:p>
    <w:p>
      <w:pPr>
        <w:pStyle w:val="TextBody"/>
        <w:bidi w:val="0"/>
        <w:spacing w:before="0" w:after="283"/>
        <w:jc w:val="start"/>
        <w:rPr/>
      </w:pPr>
      <w:r>
        <w:rPr/>
        <w:t xml:space="preserve">249 </w:t>
      </w:r>
    </w:p>
    <w:p>
      <w:pPr>
        <w:pStyle w:val="TextBody"/>
        <w:bidi w:val="0"/>
        <w:spacing w:before="0" w:after="283"/>
        <w:jc w:val="start"/>
        <w:rPr/>
      </w:pPr>
      <w:r>
        <w:rPr/>
        <w:t xml:space="preserve">232 </w:t>
      </w:r>
    </w:p>
    <w:p>
      <w:pPr>
        <w:pStyle w:val="TextBody"/>
        <w:bidi w:val="0"/>
        <w:spacing w:before="0" w:after="283"/>
        <w:jc w:val="start"/>
        <w:rPr/>
      </w:pPr>
      <w:r>
        <w:rPr/>
        <w:t xml:space="preserve">209. 8 </w:t>
      </w:r>
    </w:p>
    <w:p>
      <w:pPr>
        <w:pStyle w:val="TextBody"/>
        <w:bidi w:val="0"/>
        <w:spacing w:before="0" w:after="283"/>
        <w:jc w:val="start"/>
        <w:rPr/>
      </w:pPr>
      <w:r>
        <w:rPr/>
        <w:t xml:space="preserve">184. 1 </w:t>
      </w:r>
    </w:p>
    <w:p>
      <w:pPr>
        <w:pStyle w:val="TextBody"/>
        <w:bidi w:val="0"/>
        <w:spacing w:before="0" w:after="283"/>
        <w:jc w:val="start"/>
        <w:rPr/>
      </w:pPr>
      <w:r>
        <w:rPr/>
        <w:t xml:space="preserve">X= Re0. 8 x Pr0. 4 </w:t>
      </w:r>
    </w:p>
    <w:p>
      <w:pPr>
        <w:pStyle w:val="TextBody"/>
        <w:bidi w:val="0"/>
        <w:spacing w:before="0" w:after="283"/>
        <w:jc w:val="start"/>
        <w:rPr/>
      </w:pPr>
      <w:r>
        <w:rPr/>
        <w:t xml:space="preserve">9415. 08 </w:t>
      </w:r>
    </w:p>
    <w:p>
      <w:pPr>
        <w:pStyle w:val="TextBody"/>
        <w:bidi w:val="0"/>
        <w:spacing w:before="0" w:after="283"/>
        <w:jc w:val="start"/>
        <w:rPr/>
      </w:pPr>
      <w:r>
        <w:rPr/>
        <w:t xml:space="preserve">8674. 51 </w:t>
      </w:r>
    </w:p>
    <w:p>
      <w:pPr>
        <w:pStyle w:val="TextBody"/>
        <w:bidi w:val="0"/>
        <w:spacing w:before="0" w:after="283"/>
        <w:jc w:val="start"/>
        <w:rPr/>
      </w:pPr>
      <w:r>
        <w:rPr/>
        <w:t xml:space="preserve">8014. 48 </w:t>
      </w:r>
    </w:p>
    <w:p>
      <w:pPr>
        <w:pStyle w:val="TextBody"/>
        <w:bidi w:val="0"/>
        <w:spacing w:before="0" w:after="283"/>
        <w:jc w:val="start"/>
        <w:rPr/>
      </w:pPr>
      <w:r>
        <w:rPr/>
        <w:t xml:space="preserve">7258. 34 </w:t>
      </w:r>
    </w:p>
    <w:p>
      <w:pPr>
        <w:pStyle w:val="TextBody"/>
        <w:bidi w:val="0"/>
        <w:spacing w:before="0" w:after="283"/>
        <w:jc w:val="start"/>
        <w:rPr/>
      </w:pPr>
      <w:r>
        <w:rPr/>
        <w:t xml:space="preserve">6344. 14 </w:t>
      </w:r>
    </w:p>
    <w:p>
      <w:pPr>
        <w:pStyle w:val="TextBody"/>
        <w:bidi w:val="0"/>
        <w:spacing w:before="0" w:after="283"/>
        <w:jc w:val="start"/>
        <w:rPr/>
      </w:pPr>
      <w:r>
        <w:rPr/>
        <w:t xml:space="preserve">Y/X </w:t>
      </w:r>
    </w:p>
    <w:p>
      <w:pPr>
        <w:pStyle w:val="TextBody"/>
        <w:bidi w:val="0"/>
        <w:spacing w:before="0" w:after="283"/>
        <w:jc w:val="start"/>
        <w:rPr/>
      </w:pPr>
      <w:r>
        <w:rPr/>
        <w:t xml:space="preserve">0. 029 </w:t>
      </w:r>
    </w:p>
    <w:p>
      <w:pPr>
        <w:pStyle w:val="TextBody"/>
        <w:bidi w:val="0"/>
        <w:spacing w:before="0" w:after="283"/>
        <w:jc w:val="start"/>
        <w:rPr/>
      </w:pPr>
      <w:r>
        <w:rPr/>
        <w:t xml:space="preserve">0. 0287 </w:t>
      </w:r>
    </w:p>
    <w:p>
      <w:pPr>
        <w:pStyle w:val="TextBody"/>
        <w:bidi w:val="0"/>
        <w:spacing w:before="0" w:after="283"/>
        <w:jc w:val="start"/>
        <w:rPr/>
      </w:pPr>
      <w:r>
        <w:rPr/>
        <w:t xml:space="preserve">0. 0289 </w:t>
      </w:r>
    </w:p>
    <w:p>
      <w:pPr>
        <w:pStyle w:val="TextBody"/>
        <w:bidi w:val="0"/>
        <w:spacing w:before="0" w:after="283"/>
        <w:jc w:val="start"/>
        <w:rPr/>
      </w:pPr>
      <w:r>
        <w:rPr/>
        <w:t xml:space="preserve">0. 0289 </w:t>
      </w:r>
    </w:p>
    <w:p>
      <w:pPr>
        <w:pStyle w:val="TextBody"/>
        <w:bidi w:val="0"/>
        <w:spacing w:before="0" w:after="283"/>
        <w:jc w:val="start"/>
        <w:rPr/>
      </w:pPr>
      <w:r>
        <w:rPr/>
        <w:t xml:space="preserve">0. 029 </w:t>
      </w:r>
    </w:p>
    <w:p>
      <w:pPr>
        <w:pStyle w:val="TextBody"/>
        <w:bidi w:val="0"/>
        <w:spacing w:before="0" w:after="283"/>
        <w:jc w:val="start"/>
        <w:rPr/>
      </w:pPr>
      <w:r>
        <w:rPr/>
        <w:t xml:space="preserve">Comparing this to the heat transfer constant, it shows that there is a little difference only which can be negligible. </w:t>
      </w:r>
    </w:p>
    <w:p>
      <w:pPr>
        <w:pStyle w:val="TextBody"/>
        <w:bidi w:val="0"/>
        <w:spacing w:before="0" w:after="283"/>
        <w:jc w:val="start"/>
        <w:rPr/>
      </w:pPr>
      <w:r>
        <w:rPr/>
        <w:t xml:space="preserve">It can also be done by taking the gradient of the line from the plot Nu against (Re0. 8 x Pr0. 4) </w:t>
      </w:r>
    </w:p>
    <w:p>
      <w:pPr>
        <w:pStyle w:val="TextBody"/>
        <w:bidi w:val="0"/>
        <w:spacing w:before="0" w:after="283"/>
        <w:jc w:val="start"/>
        <w:rPr/>
      </w:pPr>
      <w:r>
        <w:rPr/>
        <w:t xml:space="preserve">as shown below: </w:t>
      </w:r>
    </w:p>
    <w:p>
      <w:pPr>
        <w:pStyle w:val="Heading2"/>
        <w:bidi w:val="0"/>
        <w:jc w:val="start"/>
        <w:rPr/>
      </w:pPr>
      <w:r>
        <w:rPr/>
        <w:t xml:space="preserve">CONCLUSION </w:t>
      </w:r>
    </w:p>
    <w:p>
      <w:pPr>
        <w:pStyle w:val="TextBody"/>
        <w:bidi w:val="0"/>
        <w:spacing w:before="0" w:after="283"/>
        <w:jc w:val="start"/>
        <w:rPr/>
      </w:pPr>
      <w:r>
        <w:rPr/>
        <w:t xml:space="preserve">A better understanding of the heat transfer was achieved through conducting the experiment. Theoretical sums and experimental values were found to be approximately similar and the different sources of error have been identified. </w:t>
      </w:r>
    </w:p>
    <w:p>
      <w:pPr>
        <w:pStyle w:val="TextBody"/>
        <w:bidi w:val="0"/>
        <w:spacing w:before="0" w:after="283"/>
        <w:jc w:val="start"/>
        <w:rPr/>
      </w:pPr>
      <w:r>
        <w:rPr/>
        <w:t xml:space="preserve">The main objective of this experiment was to verify the following heat transfer relationship: </w:t>
      </w:r>
    </w:p>
    <w:p>
      <w:pPr>
        <w:pStyle w:val="TextBody"/>
        <w:bidi w:val="0"/>
        <w:spacing w:before="0" w:after="283"/>
        <w:jc w:val="start"/>
        <w:rPr/>
      </w:pPr>
      <w:r>
        <w:rPr/>
        <w:t xml:space="preserve">Nu = 0. 023 x (Re0. 8 x Pr 0. 4) </w:t>
      </w:r>
    </w:p>
    <w:p>
      <w:pPr>
        <w:pStyle w:val="TextBody"/>
        <w:bidi w:val="0"/>
        <w:spacing w:before="0" w:after="283"/>
        <w:jc w:val="start"/>
        <w:rPr/>
      </w:pPr>
      <w:r>
        <w:rPr/>
        <w:t xml:space="preserve">Therefore, relation of forced convective heat transfer in pipe is cleared and the objectives were completed.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https://assignbuster.com/applications-of-forced-convection-engineering-essay/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forced convection engine...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forced-convect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forced convection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forced convection engineering essay</dc:title>
  <dc:subject>Others;</dc:subject>
  <dc:creator>AssignBuster</dc:creator>
  <cp:keywords/>
  <dc:description>The different values of temperature and pressure were measured along with the various sections of the tube and other required values were recorded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