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Trifluralin c13h16f3n3o4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chapter 11, 12, 1, 13, 14, 16 ant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LOM Chapter 12 Review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history v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Project Management and Maturity Model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Benedick and Beatrice in “ Much Ado About Nothing”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Paulo Freire: ‘ Banking’ Concept of Education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Anatomy and Physiology Chapter 1 Answers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Isobutyric acid anhydride C8H14O3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https://assignbuster.com/trifluralin-c13h16f3n3o4-structure/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Trifluralin c13h16f3n3o4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ifluralin-c13h16f3n3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Trifluralin c13h16f3n3o4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Trifluralin c13h16f3n3o4 structure</dc:title>
  <dc:subject>Others;</dc:subject>
  <dc:creator>AssignBuster</dc:creator>
  <cp:keywords/>
  <dc:description>Contents Retention Index: Popular chapter 11, 12, 1, 13, 14, 16 ant LOM Chapter 12 Review history v Project Management and Maturity Model Benedick and...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