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 world history – unit 5 cram packet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Revolutions: </w:t>
      </w:r>
    </w:p>
    <w:p>
      <w:pPr>
        <w:pStyle w:val="Heading2"/>
        <w:bidi w:val="0"/>
        <w:jc w:val="start"/>
        <w:rPr/>
      </w:pPr>
      <w:r>
        <w:rPr/>
        <w:t xml:space="preserve">1750 – 1914 Review Revolution, Nationalism, Industrialization, Imperialism, and Emancipation </w:t>
      </w:r>
    </w:p>
    <w:p>
      <w:pPr>
        <w:pStyle w:val="Heading3"/>
        <w:bidi w:val="0"/>
        <w:jc w:val="start"/>
        <w:rPr/>
      </w:pPr>
      <w:r>
        <w:rPr/>
        <w:t xml:space="preserve">Revolutions: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American Revolution– 1775 – 1783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Declaration of Independence expressed Enlightened Ideas (Voltaire, Rousseau, Locke)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Ideas really only applied to rich, white guys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Economy was based upon slavery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Americans received aid from France (the enemy of my enemy is my ___)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Americans win! French 1789 – 1803 (Napoleon from 1803 to 1815)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Caused by financial issues and social class structure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Declaration of the Rights of Man declared the equality of all men, regardless of wealth or birth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Violent phase led by the Committee of Public Safety – Robespierre and the Jacobins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Napoleon Bonaparte became the Consul and later the dictator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Began wars across Europe – spread Enlightened ideas; defeated at Waterloo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Congress of Vienna met to decide what to do about Europe – pretend it never happened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Haiti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Slave plantations for sugar o 500, 000 slaves, 40, 000 whites, 30, 000 other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French sent some of the “ other” (free blacks) to fight in the American Revolution and they returned with radical ideas – led to civil war in Haiti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August of 1791 a slave revolt erupted – led by Toussaint Louverture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1801 Haiti Constitution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1803 Independence official declared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1804 First to abolish slavery in the Americas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Latin American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Colonies were very racially diverse with slaves and free people of various colors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1807 Napoleon took Spain and Portugal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Spanish colonies questioned why they should remain loyal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Portuguese royals moved to Brazil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Mexico – peasant rebellion in 1810 led by Father Miguel de Hidalgo, but conservative (RICH) landlords suppressed them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South American revolts were led by Simon Bolivar and San Martin –– 1824 Spanish armies defeated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As a result of the Latin American revolutions, most Spanish whites returned to Spain while Creoles (Spanish born in the Americas – still wealthy, but were treated poorly compared to Native Spanish) maintained control – kept slavery and poor conditions for Native American peasants </w:t>
      </w:r>
    </w:p>
    <w:p>
      <w:pPr>
        <w:pStyle w:val="TextBody"/>
        <w:bidi w:val="0"/>
        <w:jc w:val="start"/>
        <w:rPr/>
      </w:pPr>
      <w:r>
        <w:rPr/>
        <w:t xml:space="preserve">Nationalism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Desire to be united with people who share your language, religion, culture, and history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Italy and Germany became two European countries that unified during this time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Zionism emerged as a movement for Jews to “ return to Palestine” and form a Jewish state – led by Theodor Herzl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Latin American constitutions limited participation of the poor peasants, and Native Americans sought some power – failed; Catholic Church remained very powerful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Rumblings in Austrian Empire and Ottoman Empire by various groups (LEADS TO WWI) </w:t>
      </w:r>
    </w:p>
    <w:p>
      <w:pPr>
        <w:pStyle w:val="TextBody"/>
        <w:bidi w:val="0"/>
        <w:jc w:val="start"/>
        <w:rPr/>
      </w:pPr>
      <w:r>
        <w:rPr/>
        <w:t xml:space="preserve">Industrialization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Science and Technological advances of the previous period led to the Industrial Revolution in the west – machine parts, trains, steamships, etc. </w:t>
      </w:r>
    </w:p>
    <w:p>
      <w:pPr>
        <w:pStyle w:val="TextBody"/>
        <w:bidi w:val="0"/>
        <w:jc w:val="start"/>
        <w:rPr/>
      </w:pPr>
      <w:r>
        <w:rPr/>
        <w:t xml:space="preserve">Major impact on family and women as young women and children worked in factories; married men works in factories; slums developed in cities; factory workers were extremely poor, but factory managers became middle class Raw materials for factories led to imperialism – rubber from Africa, Asia, and Latin America; cotton from Egypt and India, etc. ; non-western world did not prosper from European Industrialization The economic conditions developed from the Industrial Revolution led to a call for economic reform. Socialism grew out of Karl Marx – workers were poor while owners were rich – should share wealth Unionism – organized workers demanded better pay and better working conditions – outlawed in most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Ottoman Empire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Lost power compared to Europeans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Controlled huge numbers of nationalities, including Greeks, Arabs, and Persians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Napoleon came to Egypt and “ liberated” Egypt (well, he tried to defeat the British there) – after Napoleon left Muhammad Ali took control of Egypt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Under Ali’s son, the French helped to finance the Suez Canal (1869) opened up more trade through Egypt = wealth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Ottomans lost more territory when the Greek’s rebelled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Mahmud II tried to create a more efficient system, built schools, roads, telegraph lines, and a postal service; he also allowed for a more fair legal system (Tanzimat Era – used French legal system)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Young Turks was a group that wanted reform and moderate Muslim systems; fought for universal suffrage, rights for women, and equality before the law for all groups – 1908 Young Turks overthrew the Sultan and began a road to a new Ottoman Empire and a “ Turkey” Russia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Many nationalities under an absolutist Czar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Expanded during this time period – into parts of Chinese controlled Asia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When they tried to take land from the Ottomans, the Europeans declared war (didn’t want Russia to get more land in the Balkans, not because they liked the Ottomans) – this was the Crimean War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Russia was defeated in the Crimean War – problems for the Czar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1861 – Czar Alexander II issued the Emancipation Order for the Serfs (1865 deadline)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Built the Tran-Siberian railroad brought economic growth, but workers were very poor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Factories were “ encouraged” by government money, but most of the wealthy of Russia weren’t interested; factory workers had very poor wages and often went on strike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1897 limited factory workday to 11. hours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University students studied revolutionary ideas (Enlightenment and Marx) and started to push for economic and political reforms – equal distribution of power and wealth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1904 Russo-Japanese War was a humiliation to for the Russians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1905 protest in St. Petersburg led to peaceful protesters being fired upon – Bloody Sunday (Revolution of 1905) – government created a Duma – congress, but it had little power China </w:t>
      </w:r>
    </w:p>
    <w:p>
      <w:pPr>
        <w:pStyle w:val="TextBody"/>
        <w:bidi w:val="0"/>
        <w:jc w:val="start"/>
        <w:rPr/>
      </w:pPr>
      <w:r>
        <w:rPr/>
        <w:t xml:space="preserve">Qing/Manchu dynasty was very ineffective Chinese population grew to 420 million – strains on food supply and job opportunities 1839 Opium War between China and Britain – led to demand for “ equal” trade of all European countries in China Taiping Rebellion – Hong Xiuquan (brother of Jesus) created an army – 10 years of conflict with China “ Great Strengthening Movement” — 1860s and 1870s Chinese built modern shipyards, railroads, and weapons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Founded schools of science Hundred Days of Reform – reinterpret Confucian thought to justify radical changes – constitutional monarchy, civil liberties, international associations – resisted by the Emperor and the Dowager Cixi 1900 Boxer Rebellion sought to expel all foreigners; supported by the Empress; the U. S. Russia, and Japan defeated the Boxers 1911 Sun Yat Sen became the first “ president” of China, but corruption remained Sun Yat Sen stressed nationalism, democracy, and socialism Meiji Restoration changed from a feudal to a commercial economy Under the Tokugawa Shogunate Japan was isolationist and the emperor didn’t have any power Meiji brought government sponsored industrialization, modern infrastructure, and a modern army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Imperialism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Europeans wanted cheap raw materials and a place for manufactured goods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Harbors were needed for military and political reasons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Spread of Christianity and the desire to take on the “ White Man’s Burden” and civilize the world – if only everyone were like us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India was taken over after the British East India Company took an interest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Sepoy Mutiny should problems between British and locals (1857)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India became a place for tea, coffee, opium, and cotton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Railroads, telegraphs, canals, harbors, and irrigation systems were built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British schools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Indian National Congress founded in 1885 sought Indian Independence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All-Indian Muslim League joined with the INC for independence o 1909 wealthy Indians were given the right to vote, but independence became more of an issue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Africa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Prior to the Berlin Conference Europeans were mainly in trading coastal cities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After the Conference Africa was divided up to use rubber, diamonds, and other minerals and goods – forced labor o Suez Canal major concern and the British occupied it for a time o King Leopold II of Belgium took control of the Congo – cruelest labor conditions of all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Japan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Government-sponsored industrialization created a powerful country that Europe couldn’t control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Japan sought to create its own imperialist empire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Korea came under control through treaties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Sino-Japanese War led to Japan defeating China and officially taking Korea, Taiwan, and various islands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Russo-Japanese War led to Japan taking Manchuria and the rest of Korea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Impact of Imperialism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Countries became dependent upon Europe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Migration increased – Europeans wanted cheap land in new colonies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Indentured Servants became a major source of labor and provided the poor a chance to migrate o Social Darwinism emerged as an argument that darker people were inferior to whites Emancipation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Slavery became less profitable – defending against revolts was a problem, factories made them less necessary, machines decreased the need for human labor, sugar prices decreased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1807 Great Britain ended the slave trade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1808 US ended the slave trade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1833 Great Britain ended slavery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1848 France ended slavery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1865 U. S. ended slavery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1888 Brazil ended slavery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Just because slavery ended didn’t mean improved conditions Serfdom indeed in 1861/1865, but most serfs couldn’t buy freedom Women gained some political rights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o 1910 Norway gave women the right to vote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 1918 Great Britain gave women the right to vote o 1920 U. S. gave women the right to vote </w:t>
      </w:r>
    </w:p>
    <w:p>
      <w:pPr>
        <w:pStyle w:val="TextBody"/>
        <w:bidi w:val="0"/>
        <w:jc w:val="start"/>
        <w:rPr/>
      </w:pPr>
      <w:r>
        <w:rPr/>
        <w:t xml:space="preserve">Cultural Influences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The interaction between cultures led to African and Asian influences on European Art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https://assignbuster.com/ap-world-history-unit-5-cram-packet-flashcard/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 world history – unit 5 cram packet fl...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-world-history-unit-5-cram-packet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world history – unit 5 cram packet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 – unit 5 cram packet flashcard</dc:title>
  <dc:subject>Others;</dc:subject>
  <dc:creator>AssignBuster</dc:creator>
  <cp:keywords/>
  <dc:description>French 1789 1803 Caused by financial issues and social class structure Declaration of the Rights of Man declared the equality of all men, regardless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