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Objective of kentucky fried chicken engineering essay</w:t>
        </w:r>
      </w:hyperlink>
      <w:bookmarkEnd w:id="0"/>
    </w:p>
    <w:p>
      <w:r>
        <w:br w:type="page"/>
      </w:r>
    </w:p>
    <w:p>
      <w:pPr>
        <w:pStyle w:val="TextBody"/>
        <w:bidi w:val="0"/>
        <w:jc w:val="start"/>
        <w:rPr/>
      </w:pPr>
      <w:r>
        <w:rPr/>
        <w:t xml:space="preserve">Objective of the Kentucky Fried Chicken (KFC) have two objectives are stated objective and implied objective. First objectives in the stated objective are product development. In this objective the KFC do the increase variety on menu, introduce desert menu and introduce buffet to restaurants. Second objectives from the stated objective is introduction on the Neighborhood Program with menu items target African Americans in major cities with the items of greens, macaroni and cheese, peach cobbler and red beans and rise. Besides that, menu items targeting Hispanics in major cities with the items of fried plantains, flan and tress leeches. </w:t>
      </w:r>
    </w:p>
    <w:p>
      <w:pPr>
        <w:pStyle w:val="TextBody"/>
        <w:bidi w:val="0"/>
        <w:spacing w:before="0" w:after="283"/>
        <w:jc w:val="start"/>
        <w:rPr/>
      </w:pPr>
      <w:r>
        <w:rPr/>
        <w:t xml:space="preserve">Others objectives is implementation on non-traditional units including the shopping mall food courts, universities, hospitals, airports, stadiums, amusement parks, office building and mobile units. After that, in this objectives want to increase profitability of KFC through the reduced overhead costs, increased efficiencies, improved customer service, cleaner restaurants, faster and friendlier service and continued high quality products. Also have to resolve franchise problems in the United States. </w:t>
      </w:r>
    </w:p>
    <w:p>
      <w:pPr>
        <w:pStyle w:val="TextBody"/>
        <w:bidi w:val="0"/>
        <w:spacing w:before="0" w:after="283"/>
        <w:jc w:val="start"/>
        <w:rPr/>
      </w:pPr>
      <w:r>
        <w:rPr/>
        <w:t xml:space="preserve">In implied objectives have four objectives. First objective is expansion of international operations to provide the increased percentage of overall sales growth and increased percentages of profit growth. Also want to increased expansion of franchises into Mexico. The next objective is expansion of franchise operation beyond Central America, continued promotion of healthier image through removal of the world “ fried” from the name and to improve menu selection of rotisserie. </w:t>
      </w:r>
    </w:p>
    <w:p>
      <w:pPr>
        <w:pStyle w:val="TextBody"/>
        <w:bidi w:val="0"/>
        <w:spacing w:before="0" w:after="283"/>
        <w:jc w:val="start"/>
        <w:rPr/>
      </w:pPr>
      <w:r>
        <w:rPr/>
        <w:t xml:space="preserve">Industry analysis is important to unusual for a firm in a troubled industry to perform well. The economic structure of an industry is not an accident. It is complexities are the result of long term social trends and economic forces. But its effects to the business manager are immediate because it determines the competitive rules and strategies to use. Five forces that are widely use to assess the structure of any industry. The five forces are the bargaining power of supplier, bargaining power of the buyers, threat of new entrants, threat of substitute and rivalry among competitors. The strength of the five forces determines the profit potential in an industry by influencing the price, costs and required investment of business it is the element of return on investment. Stronger forces are associated with a more challenging business environment. </w:t>
      </w:r>
    </w:p>
    <w:p>
      <w:pPr>
        <w:pStyle w:val="TextBody"/>
        <w:bidi w:val="0"/>
        <w:spacing w:before="0" w:after="283"/>
        <w:jc w:val="start"/>
        <w:rPr/>
      </w:pPr>
      <w:r>
        <w:rPr/>
        <w:t xml:space="preserve">In the first forces is bargaining power of suppliers that’s means any business requires inputs such as labor, parts, raw, materials and services. The cost of inputs can have a significant effect to company’s profitability. Whether the strength of suppliers represent a weak or string force thing on the amount or bargaining can exert and ultimately on how can influence the terms and conditions of transaction in their favor. Besides that’s, to reducing the bargaining power of suppliers are reduce inventory costs by providing just in time delivers, enhance the value of goods and services supplied use of information about customer needs and preferences and speed the adoption of new technologies. </w:t>
      </w:r>
    </w:p>
    <w:p>
      <w:pPr>
        <w:pStyle w:val="TextBody"/>
        <w:bidi w:val="0"/>
        <w:spacing w:before="0" w:after="283"/>
        <w:jc w:val="start"/>
        <w:rPr/>
      </w:pPr>
      <w:r>
        <w:rPr/>
        <w:t xml:space="preserve">Second forces is bargaining power of buyers that’s the power of buyers describe the effect that the customers have on the profitability of the business. The transaction between the seller and the buyer creates value for both parties. Buyers have more power when the industry has many small companies supplying the product and buyers are few and large. After that the customers have access to and are able to evaluate market information. To reducing the bargaining power of buyers are increasing their loyalty to the business through partnerships or loyalty programs, selling directly to customers, or increasing the inherent or perceived value of a product by adding features or banding. </w:t>
      </w:r>
    </w:p>
    <w:p>
      <w:pPr>
        <w:pStyle w:val="TextBody"/>
        <w:bidi w:val="0"/>
        <w:spacing w:before="0" w:after="283"/>
        <w:jc w:val="start"/>
        <w:rPr/>
      </w:pPr>
      <w:r>
        <w:rPr/>
        <w:t xml:space="preserve">The next forces of the industry are threat of new entrants that’s means the new entrants is the possibility that new firms will enter the industry. New entrants bring a desire to gain market share and often have significant resources. Analyzing the threat of new entrants involves examining the barriers to entry and the expected reactions of existing firms to new competitors. These barriers protect the companies already in business by being a hurdle to those trying to enter the market. Entry barriers are unique for each industry and situation, and a change over time. The threat of new entrants is greatest when the processes are not protected by regulations or patents and competitors may be scared away when the learning curve is steep, competitors will be attracted to an industry where the production process is easily learned. </w:t>
      </w:r>
    </w:p>
    <w:p>
      <w:pPr>
        <w:pStyle w:val="TextBody"/>
        <w:bidi w:val="0"/>
        <w:spacing w:before="0" w:after="283"/>
        <w:jc w:val="start"/>
        <w:rPr/>
      </w:pPr>
      <w:r>
        <w:rPr/>
        <w:t xml:space="preserve">The threat of substitutes is forces of industry. Be aware that substitute products can come in many shape and size, and do not always come from traditional competitors. Products from one business can be replaced by products from another. Substitute products are those that can fulfill a similar need to the one product fills. Substitutes are a greater threat when the products does not offer any real benefit compared to other products. After that, it is easy for customers to switch. Means that’s a grocer can easily switch from paper to plastic bags for its customers, but bottler may have to reconfigure its equipment and retains its workers if it switches from aluminum cans to plastic bottles. To reducing the threat of substitutes is using tactics such as staying closely in tune with customer preference and differentiating the product by branding. </w:t>
      </w:r>
    </w:p>
    <w:p>
      <w:pPr>
        <w:pStyle w:val="TextBody"/>
        <w:bidi w:val="0"/>
        <w:spacing w:before="0" w:after="283"/>
        <w:jc w:val="start"/>
        <w:rPr/>
      </w:pPr>
      <w:r>
        <w:rPr/>
        <w:t xml:space="preserve">The last forces are rivalry among competitors. Competition is the foundation of the free enterprise system yet with small business even a little competition goes a long way. Because company in an industry is mutually dependent, actions by one company usually invite competitive retaliation. Rivalry among competitors is often the strongest of the five competitive forces, but can vary widely among industries. If the competitive force is weak, companies may be able to raise prices, provide fewer products for the price, and earn more profits. The most intense rivalries occur when one firm or a small number of firms have incentive to try and become the market leader or when the market is growing slowly or shrinking. To reducing the threat of rivals is employing a variety of tactics. To minimize price competition, distinguish the products from the competitors by innovating or improving features. </w:t>
      </w:r>
    </w:p>
    <w:p>
      <w:pPr>
        <w:pStyle w:val="Heading2"/>
        <w:bidi w:val="0"/>
        <w:jc w:val="start"/>
        <w:rPr/>
      </w:pPr>
      <w:r>
        <w:rPr/>
        <w:t xml:space="preserve">WHAT IS KFC </w:t>
      </w:r>
    </w:p>
    <w:p>
      <w:pPr>
        <w:pStyle w:val="TextBody"/>
        <w:bidi w:val="0"/>
        <w:spacing w:before="0" w:after="283"/>
        <w:jc w:val="start"/>
        <w:rPr/>
      </w:pPr>
      <w:r>
        <w:rPr/>
        <w:t xml:space="preserve">KFC Corporation founded and also known as Kentucky Fried Chicken is a chain of fast food restaurants based in Louisville, Kentucky. KFC has been a brand and operating segment, called a “ concept”, of Yum! Brands since 1997 when that company was spun off from PepsiCo as Tricon Global Restaurants Inc. The company was founded as Kentucky Fried Chicken by Colonel Harland Sanders in 1952, through the idea of KFC’s fried chicken actually goes back to 1930. The company adopted the abbreviated form of its name in 1991. Starting in April 2007, the company began using its original name, Kentucky Fried Chicken, fir its signage, packaging and advertisement in the United State as part of a new corporate rebranding program, newer and remodeled restaurants will have the new logo and name while older stores will continue to use the 1980s signage. </w:t>
      </w:r>
    </w:p>
    <w:p>
      <w:pPr>
        <w:pStyle w:val="TextBody"/>
        <w:bidi w:val="0"/>
        <w:spacing w:before="0" w:after="283"/>
        <w:jc w:val="start"/>
        <w:rPr/>
      </w:pPr>
      <w:r>
        <w:rPr/>
        <w:t xml:space="preserve">Since its inception, KFC has evolved through several different organizational changes. These changes were brought about due to the changes of ownership that followed since Colonel Sanders first sold KFC in 1964. In 1964, KFC was sold a small group of inventors that eventually took it public. Heublein, Inc, purchased KFC in 1971 and was highly involved in the day to day operations. R. J. Reynolds then acquired Heublein in 1982. R. J. took a more laid back approach and allowed business as usual at KFC. Finally, in 1986, KFC was acquired by PepsiCo, which was trying to grow is quick serve restaurant segment. PepsiCo presently runs Taco Bell, Pizza Hut and KFC. The PepsiCo management style and corporate culture was significantly different from that of KFC. </w:t>
      </w:r>
    </w:p>
    <w:p>
      <w:pPr>
        <w:pStyle w:val="TextBody"/>
        <w:bidi w:val="0"/>
        <w:spacing w:before="0" w:after="283"/>
        <w:jc w:val="start"/>
        <w:rPr/>
      </w:pPr>
      <w:r>
        <w:rPr/>
        <w:t xml:space="preserve">By the end of 1994, KFC was operating 4 258 restaurants in 68 foreign countries. KFC is the largest chicken restaurant and the third largest quick service chain in the world. Due to market saturation in the United States, international expansion will be critical to increased profitability and growth. The companies of KFC have more than 36 000 locations around the world. The company is ranked number 239 on the Fortune 500 list, with revenues in excess on $11 billion in 2008. Every day, more than 12 million customers are served at KFC restaurants in 109 countries and territories around the world. The companies of KFC more than 15 000 units around the world. </w:t>
      </w:r>
    </w:p>
    <w:p>
      <w:pPr>
        <w:pStyle w:val="Heading2"/>
        <w:bidi w:val="0"/>
        <w:jc w:val="start"/>
        <w:rPr/>
      </w:pPr>
      <w:r>
        <w:rPr/>
        <w:t xml:space="preserve">SWOT ANALYSIS </w:t>
      </w:r>
    </w:p>
    <w:p>
      <w:pPr>
        <w:pStyle w:val="TextBody"/>
        <w:bidi w:val="0"/>
        <w:spacing w:before="0" w:after="283"/>
        <w:jc w:val="start"/>
        <w:rPr/>
      </w:pPr>
      <w:r>
        <w:rPr/>
        <w:t xml:space="preserve">SWOT analysis is a strategic planning method used to evaluate the strengths, weaknesses, opportunities and threats involved in a project or in a business venture. It involves specifying the objective of the business venture or project and identifying the internal and external factors that are favorable and unfavorable to achieving that objective. A SWOT analysis must first with defining a desired end state or objective. A SWOT analysis may be incorporated into the strategic planning model. Strategic Planning, including SWOT and SCAN analysis, has been the subject of much research. </w:t>
      </w:r>
    </w:p>
    <w:p>
      <w:pPr>
        <w:pStyle w:val="TextBody"/>
        <w:bidi w:val="0"/>
        <w:spacing w:before="0" w:after="283"/>
        <w:jc w:val="start"/>
        <w:rPr/>
      </w:pPr>
      <w:r>
        <w:rPr/>
        <w:t xml:space="preserve">After that, in SWOT analysis have the strengths, weaknesses, opportunities and threats. The strengths are attributes of the person or company that are helpful to achieving the objectives. The weaknesses are attributes of the person or company that are harmful to achieving the objectives. After that, the opportunities means external conditions that are helpful to achieving the objectives and the last is threats means that external conditions which could do damage to the objectives. </w:t>
      </w:r>
    </w:p>
    <w:p>
      <w:pPr>
        <w:pStyle w:val="TextBody"/>
        <w:bidi w:val="0"/>
        <w:spacing w:before="0" w:after="283"/>
        <w:jc w:val="start"/>
        <w:rPr/>
      </w:pPr>
      <w:r>
        <w:rPr/>
        <w:t xml:space="preserve">In the strength have the lack of secondary trading such as sukuk flexibility of the Syariah, Syariah Supervision, advantages of religious preposition, less use of money for speculative purpose, divine sources, Islamic rating agencies, morale and commitment to serve, huge amount of saving, innovative aspect, location wise and geographically, transparency, justice and fairness, according standards, quality of service, legal and regulatory framework and information system. </w:t>
      </w:r>
    </w:p>
    <w:p>
      <w:pPr>
        <w:pStyle w:val="TextBody"/>
        <w:bidi w:val="0"/>
        <w:spacing w:before="0" w:after="283"/>
        <w:jc w:val="start"/>
        <w:rPr/>
      </w:pPr>
      <w:r>
        <w:rPr/>
        <w:t xml:space="preserve">After that, the weaknesses have are lack of standardization, reverse engineering of conventional product, there are differences in theory and practice, lack of Islamic gedging mechanism, no fixed obligations, unresolved fiqh issue, small percentage of profit loss sharing product, lack of qualified personnel, time or season factors, disadvantages of proposition, divergence of Shariah opinion and lack of Shariah compliant investment avenue. </w:t>
      </w:r>
    </w:p>
    <w:p>
      <w:pPr>
        <w:pStyle w:val="TextBody"/>
        <w:bidi w:val="0"/>
        <w:spacing w:before="0" w:after="283"/>
        <w:jc w:val="start"/>
        <w:rPr/>
      </w:pPr>
      <w:r>
        <w:rPr/>
        <w:t xml:space="preserve">The opportunities have the technological advances, Islamic is a complete solution, the growth of socially responsible investing, faith based customer, large potential ahead in retail, corporate and investment banking, potential relating to sukuk, better customer relations, serving for all potential specific sectors, potential in fund management and provide innovative product. </w:t>
      </w:r>
    </w:p>
    <w:p>
      <w:pPr>
        <w:pStyle w:val="TextBody"/>
        <w:bidi w:val="0"/>
        <w:spacing w:before="0" w:after="283"/>
        <w:jc w:val="start"/>
        <w:rPr/>
      </w:pPr>
      <w:r>
        <w:rPr/>
        <w:t xml:space="preserve">The last is threats have the global financial crisis, economic uncertainty in global market, market demand, shortage of recourses, lack of sustainable financial backing, intense competition from the conventional institutions, paucity of 100% Syariah compliant solution, liquidity and monetary management, a lot legislation is required, lack of awareness and understanding of Islamic financial product and sophisticated conventional financial system. </w:t>
      </w:r>
    </w:p>
    <w:p>
      <w:pPr>
        <w:pStyle w:val="Heading2"/>
        <w:bidi w:val="0"/>
        <w:jc w:val="start"/>
        <w:rPr/>
      </w:pPr>
      <w:r>
        <w:rPr/>
        <w:t xml:space="preserve">CALCULATION </w:t>
      </w:r>
    </w:p>
    <w:p>
      <w:pPr>
        <w:pStyle w:val="TextBody"/>
        <w:bidi w:val="0"/>
        <w:spacing w:before="0" w:after="283"/>
        <w:jc w:val="start"/>
        <w:rPr/>
      </w:pPr>
      <w:r>
        <w:rPr/>
        <w:t xml:space="preserve">KFC </w:t>
      </w:r>
    </w:p>
    <w:p>
      <w:pPr>
        <w:pStyle w:val="TextBody"/>
        <w:bidi w:val="0"/>
        <w:spacing w:before="0" w:after="283"/>
        <w:jc w:val="start"/>
        <w:rPr/>
      </w:pPr>
      <w:r>
        <w:rPr/>
        <w:t xml:space="preserve">NAB </w:t>
      </w:r>
    </w:p>
    <w:p>
      <w:pPr>
        <w:pStyle w:val="TextBody"/>
        <w:bidi w:val="0"/>
        <w:spacing w:before="0" w:after="283"/>
        <w:jc w:val="start"/>
        <w:rPr/>
      </w:pPr>
      <w:r>
        <w:rPr/>
        <w:t xml:space="preserve">ALL ORDINARIES </w:t>
      </w:r>
    </w:p>
    <w:p>
      <w:pPr>
        <w:pStyle w:val="TextBody"/>
        <w:bidi w:val="0"/>
        <w:jc w:val="start"/>
        <w:rPr/>
      </w:pPr>
      <w:r>
        <w:rPr/>
        <w:t xml:space="preserve">DATE </w:t>
      </w:r>
    </w:p>
    <w:p>
      <w:pPr>
        <w:pStyle w:val="TextBody"/>
        <w:bidi w:val="0"/>
        <w:spacing w:before="0" w:after="283"/>
        <w:jc w:val="start"/>
        <w:rPr/>
      </w:pPr>
      <w:r>
        <w:rPr/>
        <w:t xml:space="preserve">ADJ CLOSE </w:t>
      </w:r>
    </w:p>
    <w:p>
      <w:pPr>
        <w:pStyle w:val="TextBody"/>
        <w:bidi w:val="0"/>
        <w:spacing w:before="0" w:after="283"/>
        <w:jc w:val="start"/>
        <w:rPr/>
      </w:pPr>
      <w:r>
        <w:rPr/>
        <w:t xml:space="preserve">RETURN </w:t>
      </w:r>
    </w:p>
    <w:p>
      <w:pPr>
        <w:pStyle w:val="Heading2"/>
        <w:bidi w:val="0"/>
        <w:jc w:val="start"/>
        <w:rPr/>
      </w:pPr>
      <w:r>
        <w:rPr/>
        <w:t xml:space="preserve">ks-k bars </w:t>
      </w:r>
    </w:p>
    <w:p>
      <w:pPr>
        <w:pStyle w:val="Heading2"/>
        <w:bidi w:val="0"/>
        <w:jc w:val="start"/>
        <w:rPr/>
      </w:pPr>
      <w:r>
        <w:rPr/>
        <w:t xml:space="preserve">(ks-k bars)2 </w:t>
      </w:r>
    </w:p>
    <w:p>
      <w:pPr>
        <w:pStyle w:val="TextBody"/>
        <w:bidi w:val="0"/>
        <w:spacing w:before="0" w:after="283"/>
        <w:jc w:val="start"/>
        <w:rPr/>
      </w:pPr>
      <w:r>
        <w:rPr/>
        <w:t xml:space="preserve">1 </w:t>
      </w:r>
    </w:p>
    <w:p>
      <w:pPr>
        <w:pStyle w:val="TextBody"/>
        <w:bidi w:val="0"/>
        <w:spacing w:before="0" w:after="283"/>
        <w:jc w:val="start"/>
        <w:rPr/>
      </w:pPr>
      <w:r>
        <w:rPr/>
        <w:t xml:space="preserve">1/6/2003 </w:t>
      </w:r>
    </w:p>
    <w:p>
      <w:pPr>
        <w:pStyle w:val="TextBody"/>
        <w:bidi w:val="0"/>
        <w:spacing w:before="0" w:after="283"/>
        <w:jc w:val="start"/>
        <w:rPr/>
      </w:pPr>
      <w:r>
        <w:rPr/>
        <w:t xml:space="preserve">3. 5 </w:t>
      </w:r>
    </w:p>
    <w:p>
      <w:pPr>
        <w:pStyle w:val="TextBody"/>
        <w:bidi w:val="0"/>
        <w:jc w:val="start"/>
        <w:rPr/>
      </w:pPr>
      <w:r>
        <w:rPr/>
        <w:t xml:space="preserve">2 </w:t>
      </w:r>
    </w:p>
    <w:p>
      <w:pPr>
        <w:pStyle w:val="TextBody"/>
        <w:bidi w:val="0"/>
        <w:spacing w:before="0" w:after="283"/>
        <w:jc w:val="start"/>
        <w:rPr/>
      </w:pPr>
      <w:r>
        <w:rPr/>
        <w:t xml:space="preserve">1/13/2003 </w:t>
      </w:r>
    </w:p>
    <w:p>
      <w:pPr>
        <w:pStyle w:val="TextBody"/>
        <w:bidi w:val="0"/>
        <w:spacing w:before="0" w:after="283"/>
        <w:jc w:val="start"/>
        <w:rPr/>
      </w:pPr>
      <w:r>
        <w:rPr/>
        <w:t xml:space="preserve">3. 6 </w:t>
      </w:r>
    </w:p>
    <w:p>
      <w:pPr>
        <w:pStyle w:val="TextBody"/>
        <w:bidi w:val="0"/>
        <w:spacing w:before="0" w:after="283"/>
        <w:jc w:val="start"/>
        <w:rPr/>
      </w:pPr>
      <w:r>
        <w:rPr/>
        <w:t xml:space="preserve">-0. 012234456 </w:t>
      </w:r>
    </w:p>
    <w:p>
      <w:pPr>
        <w:pStyle w:val="TextBody"/>
        <w:bidi w:val="0"/>
        <w:spacing w:before="0" w:after="283"/>
        <w:jc w:val="start"/>
        <w:rPr/>
      </w:pPr>
      <w:r>
        <w:rPr/>
        <w:t xml:space="preserve">-0. 011218519 </w:t>
      </w:r>
    </w:p>
    <w:p>
      <w:pPr>
        <w:pStyle w:val="TextBody"/>
        <w:bidi w:val="0"/>
        <w:spacing w:before="0" w:after="283"/>
        <w:jc w:val="start"/>
        <w:rPr/>
      </w:pPr>
      <w:r>
        <w:rPr/>
        <w:t xml:space="preserve">0. 0001258552 </w:t>
      </w:r>
    </w:p>
    <w:p>
      <w:pPr>
        <w:pStyle w:val="TextBody"/>
        <w:bidi w:val="0"/>
        <w:spacing w:before="0" w:after="283"/>
        <w:jc w:val="start"/>
        <w:rPr/>
      </w:pPr>
      <w:r>
        <w:rPr/>
        <w:t xml:space="preserve">3 </w:t>
      </w:r>
    </w:p>
    <w:p>
      <w:pPr>
        <w:pStyle w:val="TextBody"/>
        <w:bidi w:val="0"/>
        <w:spacing w:before="0" w:after="283"/>
        <w:jc w:val="start"/>
        <w:rPr/>
      </w:pPr>
      <w:r>
        <w:rPr/>
        <w:t xml:space="preserve">1/20/2003 </w:t>
      </w:r>
    </w:p>
    <w:p>
      <w:pPr>
        <w:pStyle w:val="TextBody"/>
        <w:bidi w:val="0"/>
        <w:spacing w:before="0" w:after="283"/>
        <w:jc w:val="start"/>
        <w:rPr/>
      </w:pPr>
      <w:r>
        <w:rPr/>
        <w:t xml:space="preserve">3. 78 </w:t>
      </w:r>
    </w:p>
    <w:p>
      <w:pPr>
        <w:pStyle w:val="TextBody"/>
        <w:bidi w:val="0"/>
        <w:spacing w:before="0" w:after="283"/>
        <w:jc w:val="start"/>
        <w:rPr/>
      </w:pPr>
      <w:r>
        <w:rPr/>
        <w:t xml:space="preserve">-0. 021189299 </w:t>
      </w:r>
    </w:p>
    <w:p>
      <w:pPr>
        <w:pStyle w:val="TextBody"/>
        <w:bidi w:val="0"/>
        <w:spacing w:before="0" w:after="283"/>
        <w:jc w:val="start"/>
        <w:rPr/>
      </w:pPr>
      <w:r>
        <w:rPr/>
        <w:t xml:space="preserve">-0. 020173361 </w:t>
      </w:r>
    </w:p>
    <w:p>
      <w:pPr>
        <w:pStyle w:val="TextBody"/>
        <w:bidi w:val="0"/>
        <w:spacing w:before="0" w:after="283"/>
        <w:jc w:val="start"/>
        <w:rPr/>
      </w:pPr>
      <w:r>
        <w:rPr/>
        <w:t xml:space="preserve">0. 0004069645 </w:t>
      </w:r>
    </w:p>
    <w:p>
      <w:pPr>
        <w:pStyle w:val="TextBody"/>
        <w:bidi w:val="0"/>
        <w:spacing w:before="0" w:after="283"/>
        <w:jc w:val="start"/>
        <w:rPr/>
      </w:pPr>
      <w:r>
        <w:rPr/>
        <w:t xml:space="preserve">4 </w:t>
      </w:r>
    </w:p>
    <w:p>
      <w:pPr>
        <w:pStyle w:val="TextBody"/>
        <w:bidi w:val="0"/>
        <w:spacing w:before="0" w:after="283"/>
        <w:jc w:val="start"/>
        <w:rPr/>
      </w:pPr>
      <w:r>
        <w:rPr/>
        <w:t xml:space="preserve">1/27/2003 </w:t>
      </w:r>
    </w:p>
    <w:p>
      <w:pPr>
        <w:pStyle w:val="TextBody"/>
        <w:bidi w:val="0"/>
        <w:spacing w:before="0" w:after="283"/>
        <w:jc w:val="start"/>
        <w:rPr/>
      </w:pPr>
      <w:r>
        <w:rPr/>
        <w:t xml:space="preserve">3. 62 </w:t>
      </w:r>
    </w:p>
    <w:p>
      <w:pPr>
        <w:pStyle w:val="TextBody"/>
        <w:bidi w:val="0"/>
        <w:spacing w:before="0" w:after="283"/>
        <w:jc w:val="start"/>
        <w:rPr/>
      </w:pPr>
      <w:r>
        <w:rPr/>
        <w:t xml:space="preserve">0. 018783229 </w:t>
      </w:r>
    </w:p>
    <w:p>
      <w:pPr>
        <w:pStyle w:val="TextBody"/>
        <w:bidi w:val="0"/>
        <w:spacing w:before="0" w:after="283"/>
        <w:jc w:val="start"/>
        <w:rPr/>
      </w:pPr>
      <w:r>
        <w:rPr/>
        <w:t xml:space="preserve">0. 019799167 </w:t>
      </w:r>
    </w:p>
    <w:p>
      <w:pPr>
        <w:pStyle w:val="TextBody"/>
        <w:bidi w:val="0"/>
        <w:spacing w:before="0" w:after="283"/>
        <w:jc w:val="start"/>
        <w:rPr/>
      </w:pPr>
      <w:r>
        <w:rPr/>
        <w:t xml:space="preserve">0. 0003920070 </w:t>
      </w:r>
    </w:p>
    <w:p>
      <w:pPr>
        <w:pStyle w:val="TextBody"/>
        <w:bidi w:val="0"/>
        <w:spacing w:before="0" w:after="283"/>
        <w:jc w:val="start"/>
        <w:rPr/>
      </w:pPr>
      <w:r>
        <w:rPr/>
        <w:t xml:space="preserve">5 </w:t>
      </w:r>
    </w:p>
    <w:p>
      <w:pPr>
        <w:pStyle w:val="TextBody"/>
        <w:bidi w:val="0"/>
        <w:spacing w:before="0" w:after="283"/>
        <w:jc w:val="start"/>
        <w:rPr/>
      </w:pPr>
      <w:r>
        <w:rPr/>
        <w:t xml:space="preserve">2/5/2003 </w:t>
      </w:r>
    </w:p>
    <w:p>
      <w:pPr>
        <w:pStyle w:val="TextBody"/>
        <w:bidi w:val="0"/>
        <w:spacing w:before="0" w:after="283"/>
        <w:jc w:val="start"/>
        <w:rPr/>
      </w:pPr>
      <w:r>
        <w:rPr/>
        <w:t xml:space="preserve">3. 52 </w:t>
      </w:r>
    </w:p>
    <w:p>
      <w:pPr>
        <w:pStyle w:val="TextBody"/>
        <w:bidi w:val="0"/>
        <w:spacing w:before="0" w:after="283"/>
        <w:jc w:val="start"/>
        <w:rPr/>
      </w:pPr>
      <w:r>
        <w:rPr/>
        <w:t xml:space="preserve">0. 012165907 </w:t>
      </w:r>
    </w:p>
    <w:p>
      <w:pPr>
        <w:pStyle w:val="TextBody"/>
        <w:bidi w:val="0"/>
        <w:spacing w:before="0" w:after="283"/>
        <w:jc w:val="start"/>
        <w:rPr/>
      </w:pPr>
      <w:r>
        <w:rPr/>
        <w:t xml:space="preserve">0. 013181845 </w:t>
      </w:r>
    </w:p>
    <w:p>
      <w:pPr>
        <w:pStyle w:val="TextBody"/>
        <w:bidi w:val="0"/>
        <w:spacing w:before="0" w:after="283"/>
        <w:jc w:val="start"/>
        <w:rPr/>
      </w:pPr>
      <w:r>
        <w:rPr/>
        <w:t xml:space="preserve">0. 0001737610 </w:t>
      </w:r>
    </w:p>
    <w:p>
      <w:pPr>
        <w:pStyle w:val="TextBody"/>
        <w:bidi w:val="0"/>
        <w:spacing w:before="0" w:after="283"/>
        <w:jc w:val="start"/>
        <w:rPr/>
      </w:pPr>
      <w:r>
        <w:rPr/>
        <w:t xml:space="preserve">6 </w:t>
      </w:r>
    </w:p>
    <w:p>
      <w:pPr>
        <w:pStyle w:val="TextBody"/>
        <w:bidi w:val="0"/>
        <w:spacing w:before="0" w:after="283"/>
        <w:jc w:val="start"/>
        <w:rPr/>
      </w:pPr>
      <w:r>
        <w:rPr/>
        <w:t xml:space="preserve">2/10/2003 </w:t>
      </w:r>
    </w:p>
    <w:p>
      <w:pPr>
        <w:pStyle w:val="TextBody"/>
        <w:bidi w:val="0"/>
        <w:spacing w:before="0" w:after="283"/>
        <w:jc w:val="start"/>
        <w:rPr/>
      </w:pPr>
      <w:r>
        <w:rPr/>
        <w:t xml:space="preserve">3. 46 </w:t>
      </w:r>
    </w:p>
    <w:p>
      <w:pPr>
        <w:pStyle w:val="TextBody"/>
        <w:bidi w:val="0"/>
        <w:spacing w:before="0" w:after="283"/>
        <w:jc w:val="start"/>
        <w:rPr/>
      </w:pPr>
      <w:r>
        <w:rPr/>
        <w:t xml:space="preserve">0. 007466565 </w:t>
      </w:r>
    </w:p>
    <w:p>
      <w:pPr>
        <w:pStyle w:val="TextBody"/>
        <w:bidi w:val="0"/>
        <w:spacing w:before="0" w:after="283"/>
        <w:jc w:val="start"/>
        <w:rPr/>
      </w:pPr>
      <w:r>
        <w:rPr/>
        <w:t xml:space="preserve">0. 008482502 </w:t>
      </w:r>
    </w:p>
    <w:p>
      <w:pPr>
        <w:pStyle w:val="TextBody"/>
        <w:bidi w:val="0"/>
        <w:spacing w:before="0" w:after="283"/>
        <w:jc w:val="start"/>
        <w:rPr/>
      </w:pPr>
      <w:r>
        <w:rPr/>
        <w:t xml:space="preserve">0. 0000719528 </w:t>
      </w:r>
    </w:p>
    <w:p>
      <w:pPr>
        <w:pStyle w:val="TextBody"/>
        <w:bidi w:val="0"/>
        <w:spacing w:before="0" w:after="283"/>
        <w:jc w:val="start"/>
        <w:rPr/>
      </w:pPr>
      <w:r>
        <w:rPr/>
        <w:t xml:space="preserve">7 </w:t>
      </w:r>
    </w:p>
    <w:p>
      <w:pPr>
        <w:pStyle w:val="TextBody"/>
        <w:bidi w:val="0"/>
        <w:spacing w:before="0" w:after="283"/>
        <w:jc w:val="start"/>
        <w:rPr/>
      </w:pPr>
      <w:r>
        <w:rPr/>
        <w:t xml:space="preserve">2/17/2003 </w:t>
      </w:r>
    </w:p>
    <w:p>
      <w:pPr>
        <w:pStyle w:val="TextBody"/>
        <w:bidi w:val="0"/>
        <w:spacing w:before="0" w:after="283"/>
        <w:jc w:val="start"/>
        <w:rPr/>
      </w:pPr>
      <w:r>
        <w:rPr/>
        <w:t xml:space="preserve">3. 12 </w:t>
      </w:r>
    </w:p>
    <w:p>
      <w:pPr>
        <w:pStyle w:val="TextBody"/>
        <w:bidi w:val="0"/>
        <w:spacing w:before="0" w:after="283"/>
        <w:jc w:val="start"/>
        <w:rPr/>
      </w:pPr>
      <w:r>
        <w:rPr/>
        <w:t xml:space="preserve">0. 044921505 </w:t>
      </w:r>
    </w:p>
    <w:p>
      <w:pPr>
        <w:pStyle w:val="TextBody"/>
        <w:bidi w:val="0"/>
        <w:spacing w:before="0" w:after="283"/>
        <w:jc w:val="start"/>
        <w:rPr/>
      </w:pPr>
      <w:r>
        <w:rPr/>
        <w:t xml:space="preserve">0. 045937442 </w:t>
      </w:r>
    </w:p>
    <w:p>
      <w:pPr>
        <w:pStyle w:val="TextBody"/>
        <w:bidi w:val="0"/>
        <w:spacing w:before="0" w:after="283"/>
        <w:jc w:val="start"/>
        <w:rPr/>
      </w:pPr>
      <w:r>
        <w:rPr/>
        <w:t xml:space="preserve">0. 0021102486 </w:t>
      </w:r>
    </w:p>
    <w:p>
      <w:pPr>
        <w:pStyle w:val="TextBody"/>
        <w:bidi w:val="0"/>
        <w:spacing w:before="0" w:after="283"/>
        <w:jc w:val="start"/>
        <w:rPr/>
      </w:pPr>
      <w:r>
        <w:rPr/>
        <w:t xml:space="preserve">8 </w:t>
      </w:r>
    </w:p>
    <w:p>
      <w:pPr>
        <w:pStyle w:val="TextBody"/>
        <w:bidi w:val="0"/>
        <w:spacing w:before="0" w:after="283"/>
        <w:jc w:val="start"/>
        <w:rPr/>
      </w:pPr>
      <w:r>
        <w:rPr/>
        <w:t xml:space="preserve">2/24/2003 </w:t>
      </w:r>
    </w:p>
    <w:p>
      <w:pPr>
        <w:pStyle w:val="TextBody"/>
        <w:bidi w:val="0"/>
        <w:spacing w:before="0" w:after="283"/>
        <w:jc w:val="start"/>
        <w:rPr/>
      </w:pPr>
      <w:r>
        <w:rPr/>
        <w:t xml:space="preserve">3. 5 </w:t>
      </w:r>
    </w:p>
    <w:p>
      <w:pPr>
        <w:pStyle w:val="TextBody"/>
        <w:bidi w:val="0"/>
        <w:spacing w:before="0" w:after="283"/>
        <w:jc w:val="start"/>
        <w:rPr/>
      </w:pPr>
      <w:r>
        <w:rPr/>
        <w:t xml:space="preserve">-0. 04991345 </w:t>
      </w:r>
    </w:p>
    <w:p>
      <w:pPr>
        <w:pStyle w:val="TextBody"/>
        <w:bidi w:val="0"/>
        <w:spacing w:before="0" w:after="283"/>
        <w:jc w:val="start"/>
        <w:rPr/>
      </w:pPr>
      <w:r>
        <w:rPr/>
        <w:t xml:space="preserve">-0. 048897513 </w:t>
      </w:r>
    </w:p>
    <w:p>
      <w:pPr>
        <w:pStyle w:val="TextBody"/>
        <w:bidi w:val="0"/>
        <w:spacing w:before="0" w:after="283"/>
        <w:jc w:val="start"/>
        <w:rPr/>
      </w:pPr>
      <w:r>
        <w:rPr/>
        <w:t xml:space="preserve">0. 0023909667 </w:t>
      </w:r>
    </w:p>
    <w:p>
      <w:pPr>
        <w:pStyle w:val="TextBody"/>
        <w:bidi w:val="0"/>
        <w:spacing w:before="0" w:after="283"/>
        <w:jc w:val="start"/>
        <w:rPr/>
      </w:pPr>
      <w:r>
        <w:rPr/>
        <w:t xml:space="preserve">9 </w:t>
      </w:r>
    </w:p>
    <w:p>
      <w:pPr>
        <w:pStyle w:val="TextBody"/>
        <w:bidi w:val="0"/>
        <w:spacing w:before="0" w:after="283"/>
        <w:jc w:val="start"/>
        <w:rPr/>
      </w:pPr>
      <w:r>
        <w:rPr/>
        <w:t xml:space="preserve">3/3/2003 </w:t>
      </w:r>
    </w:p>
    <w:p>
      <w:pPr>
        <w:pStyle w:val="TextBody"/>
        <w:bidi w:val="0"/>
        <w:spacing w:before="0" w:after="283"/>
        <w:jc w:val="start"/>
        <w:rPr/>
      </w:pPr>
      <w:r>
        <w:rPr/>
        <w:t xml:space="preserve">3. 5 </w:t>
      </w:r>
    </w:p>
    <w:p>
      <w:pPr>
        <w:pStyle w:val="TextBody"/>
        <w:bidi w:val="0"/>
        <w:spacing w:before="0" w:after="283"/>
        <w:jc w:val="start"/>
        <w:rPr/>
      </w:pPr>
      <w:r>
        <w:rPr/>
        <w:t xml:space="preserve">0 </w:t>
      </w:r>
    </w:p>
    <w:p>
      <w:pPr>
        <w:pStyle w:val="TextBody"/>
        <w:bidi w:val="0"/>
        <w:spacing w:before="0" w:after="283"/>
        <w:jc w:val="start"/>
        <w:rPr/>
      </w:pPr>
      <w:r>
        <w:rPr/>
        <w:t xml:space="preserve">0. 001015938 </w:t>
      </w:r>
    </w:p>
    <w:p>
      <w:pPr>
        <w:pStyle w:val="TextBody"/>
        <w:bidi w:val="0"/>
        <w:spacing w:before="0" w:after="283"/>
        <w:jc w:val="start"/>
        <w:rPr/>
      </w:pPr>
      <w:r>
        <w:rPr/>
        <w:t xml:space="preserve">0. 0000010321 </w:t>
      </w:r>
    </w:p>
    <w:p>
      <w:pPr>
        <w:pStyle w:val="TextBody"/>
        <w:bidi w:val="0"/>
        <w:spacing w:before="0" w:after="283"/>
        <w:jc w:val="start"/>
        <w:rPr/>
      </w:pPr>
      <w:r>
        <w:rPr/>
        <w:t xml:space="preserve">10 </w:t>
      </w:r>
    </w:p>
    <w:p>
      <w:pPr>
        <w:pStyle w:val="TextBody"/>
        <w:bidi w:val="0"/>
        <w:spacing w:before="0" w:after="283"/>
        <w:jc w:val="start"/>
        <w:rPr/>
      </w:pPr>
      <w:r>
        <w:rPr/>
        <w:t xml:space="preserve">3/10/2003 </w:t>
      </w:r>
    </w:p>
    <w:p>
      <w:pPr>
        <w:pStyle w:val="TextBody"/>
        <w:bidi w:val="0"/>
        <w:spacing w:before="0" w:after="283"/>
        <w:jc w:val="start"/>
        <w:rPr/>
      </w:pPr>
      <w:r>
        <w:rPr/>
        <w:t xml:space="preserve">3. 46 </w:t>
      </w:r>
    </w:p>
    <w:p>
      <w:pPr>
        <w:pStyle w:val="TextBody"/>
        <w:bidi w:val="0"/>
        <w:spacing w:before="0" w:after="283"/>
        <w:jc w:val="start"/>
        <w:rPr/>
      </w:pPr>
      <w:r>
        <w:rPr/>
        <w:t xml:space="preserve">0. 004991946 </w:t>
      </w:r>
    </w:p>
    <w:p>
      <w:pPr>
        <w:pStyle w:val="TextBody"/>
        <w:bidi w:val="0"/>
        <w:spacing w:before="0" w:after="283"/>
        <w:jc w:val="start"/>
        <w:rPr/>
      </w:pPr>
      <w:r>
        <w:rPr/>
        <w:t xml:space="preserve">0. 006007883 </w:t>
      </w:r>
    </w:p>
    <w:p>
      <w:pPr>
        <w:pStyle w:val="TextBody"/>
        <w:bidi w:val="0"/>
        <w:spacing w:before="0" w:after="283"/>
        <w:jc w:val="start"/>
        <w:rPr/>
      </w:pPr>
      <w:r>
        <w:rPr/>
        <w:t xml:space="preserve">0. 0000360947 </w:t>
      </w:r>
    </w:p>
    <w:p>
      <w:pPr>
        <w:pStyle w:val="TextBody"/>
        <w:bidi w:val="0"/>
        <w:spacing w:before="0" w:after="283"/>
        <w:jc w:val="start"/>
        <w:rPr/>
      </w:pPr>
      <w:r>
        <w:rPr/>
        <w:t xml:space="preserve">11 </w:t>
      </w:r>
    </w:p>
    <w:p>
      <w:pPr>
        <w:pStyle w:val="TextBody"/>
        <w:bidi w:val="0"/>
        <w:spacing w:before="0" w:after="283"/>
        <w:jc w:val="start"/>
        <w:rPr/>
      </w:pPr>
      <w:r>
        <w:rPr/>
        <w:t xml:space="preserve">3/17/2003 </w:t>
      </w:r>
    </w:p>
    <w:p>
      <w:pPr>
        <w:pStyle w:val="TextBody"/>
        <w:bidi w:val="0"/>
        <w:spacing w:before="0" w:after="283"/>
        <w:jc w:val="start"/>
        <w:rPr/>
      </w:pPr>
      <w:r>
        <w:rPr/>
        <w:t xml:space="preserve">3. 4 </w:t>
      </w:r>
    </w:p>
    <w:p>
      <w:pPr>
        <w:pStyle w:val="TextBody"/>
        <w:bidi w:val="0"/>
        <w:spacing w:before="0" w:after="283"/>
        <w:jc w:val="start"/>
        <w:rPr/>
      </w:pPr>
      <w:r>
        <w:rPr/>
        <w:t xml:space="preserve">0. 007597182 </w:t>
      </w:r>
    </w:p>
    <w:p>
      <w:pPr>
        <w:pStyle w:val="TextBody"/>
        <w:bidi w:val="0"/>
        <w:spacing w:before="0" w:after="283"/>
        <w:jc w:val="start"/>
        <w:rPr/>
      </w:pPr>
      <w:r>
        <w:rPr/>
        <w:t xml:space="preserve">0. 008613119 </w:t>
      </w:r>
    </w:p>
    <w:p>
      <w:pPr>
        <w:pStyle w:val="TextBody"/>
        <w:bidi w:val="0"/>
        <w:spacing w:before="0" w:after="283"/>
        <w:jc w:val="start"/>
        <w:rPr/>
      </w:pPr>
      <w:r>
        <w:rPr/>
        <w:t xml:space="preserve">0. 0000741858 </w:t>
      </w:r>
    </w:p>
    <w:p>
      <w:pPr>
        <w:pStyle w:val="TextBody"/>
        <w:bidi w:val="0"/>
        <w:spacing w:before="0" w:after="283"/>
        <w:jc w:val="start"/>
        <w:rPr/>
      </w:pPr>
      <w:r>
        <w:rPr/>
        <w:t xml:space="preserve">12 </w:t>
      </w:r>
    </w:p>
    <w:p>
      <w:pPr>
        <w:pStyle w:val="TextBody"/>
        <w:bidi w:val="0"/>
        <w:spacing w:before="0" w:after="283"/>
        <w:jc w:val="start"/>
        <w:rPr/>
      </w:pPr>
      <w:r>
        <w:rPr/>
        <w:t xml:space="preserve">3/24/2003 </w:t>
      </w:r>
    </w:p>
    <w:p>
      <w:pPr>
        <w:pStyle w:val="TextBody"/>
        <w:bidi w:val="0"/>
        <w:spacing w:before="0" w:after="283"/>
        <w:jc w:val="start"/>
        <w:rPr/>
      </w:pPr>
      <w:r>
        <w:rPr/>
        <w:t xml:space="preserve">3. 46 </w:t>
      </w:r>
    </w:p>
    <w:p>
      <w:pPr>
        <w:pStyle w:val="TextBody"/>
        <w:bidi w:val="0"/>
        <w:spacing w:before="0" w:after="283"/>
        <w:jc w:val="start"/>
        <w:rPr/>
      </w:pPr>
      <w:r>
        <w:rPr/>
        <w:t xml:space="preserve">-0. 007597182 </w:t>
      </w:r>
    </w:p>
    <w:p>
      <w:pPr>
        <w:pStyle w:val="TextBody"/>
        <w:bidi w:val="0"/>
        <w:spacing w:before="0" w:after="283"/>
        <w:jc w:val="start"/>
        <w:rPr/>
      </w:pPr>
      <w:r>
        <w:rPr/>
        <w:t xml:space="preserve">-0. 006581244 </w:t>
      </w:r>
    </w:p>
    <w:p>
      <w:pPr>
        <w:pStyle w:val="TextBody"/>
        <w:bidi w:val="0"/>
        <w:spacing w:before="0" w:after="283"/>
        <w:jc w:val="start"/>
        <w:rPr/>
      </w:pPr>
      <w:r>
        <w:rPr/>
        <w:t xml:space="preserve">0. 0000433128 </w:t>
      </w:r>
    </w:p>
    <w:p>
      <w:pPr>
        <w:pStyle w:val="TextBody"/>
        <w:bidi w:val="0"/>
        <w:spacing w:before="0" w:after="283"/>
        <w:jc w:val="start"/>
        <w:rPr/>
      </w:pPr>
      <w:r>
        <w:rPr/>
        <w:t xml:space="preserve">13 </w:t>
      </w:r>
    </w:p>
    <w:p>
      <w:pPr>
        <w:pStyle w:val="TextBody"/>
        <w:bidi w:val="0"/>
        <w:spacing w:before="0" w:after="283"/>
        <w:jc w:val="start"/>
        <w:rPr/>
      </w:pPr>
      <w:r>
        <w:rPr/>
        <w:t xml:space="preserve">3/31/2003 </w:t>
      </w:r>
    </w:p>
    <w:p>
      <w:pPr>
        <w:pStyle w:val="TextBody"/>
        <w:bidi w:val="0"/>
        <w:spacing w:before="0" w:after="283"/>
        <w:jc w:val="start"/>
        <w:rPr/>
      </w:pPr>
      <w:r>
        <w:rPr/>
        <w:t xml:space="preserve">3. 42 </w:t>
      </w:r>
    </w:p>
    <w:p>
      <w:pPr>
        <w:pStyle w:val="TextBody"/>
        <w:bidi w:val="0"/>
        <w:spacing w:before="0" w:after="283"/>
        <w:jc w:val="start"/>
        <w:rPr/>
      </w:pPr>
      <w:r>
        <w:rPr/>
        <w:t xml:space="preserve">0. 005049993 </w:t>
      </w:r>
    </w:p>
    <w:p>
      <w:pPr>
        <w:pStyle w:val="TextBody"/>
        <w:bidi w:val="0"/>
        <w:spacing w:before="0" w:after="283"/>
        <w:jc w:val="start"/>
        <w:rPr/>
      </w:pPr>
      <w:r>
        <w:rPr/>
        <w:t xml:space="preserve">0. 00606593 </w:t>
      </w:r>
    </w:p>
    <w:p>
      <w:pPr>
        <w:pStyle w:val="TextBody"/>
        <w:bidi w:val="0"/>
        <w:spacing w:before="0" w:after="283"/>
        <w:jc w:val="start"/>
        <w:rPr/>
      </w:pPr>
      <w:r>
        <w:rPr/>
        <w:t xml:space="preserve">0. 0000367955 </w:t>
      </w:r>
    </w:p>
    <w:p>
      <w:pPr>
        <w:pStyle w:val="TextBody"/>
        <w:bidi w:val="0"/>
        <w:spacing w:before="0" w:after="283"/>
        <w:jc w:val="start"/>
        <w:rPr/>
      </w:pPr>
      <w:r>
        <w:rPr/>
        <w:t xml:space="preserve">14 </w:t>
      </w:r>
    </w:p>
    <w:p>
      <w:pPr>
        <w:pStyle w:val="TextBody"/>
        <w:bidi w:val="0"/>
        <w:spacing w:before="0" w:after="283"/>
        <w:jc w:val="start"/>
        <w:rPr/>
      </w:pPr>
      <w:r>
        <w:rPr/>
        <w:t xml:space="preserve">4/7/2003 </w:t>
      </w:r>
    </w:p>
    <w:p>
      <w:pPr>
        <w:pStyle w:val="TextBody"/>
        <w:bidi w:val="0"/>
        <w:spacing w:before="0" w:after="283"/>
        <w:jc w:val="start"/>
        <w:rPr/>
      </w:pPr>
      <w:r>
        <w:rPr/>
        <w:t xml:space="preserve">3. 46 </w:t>
      </w:r>
    </w:p>
    <w:p>
      <w:pPr>
        <w:pStyle w:val="TextBody"/>
        <w:bidi w:val="0"/>
        <w:spacing w:before="0" w:after="283"/>
        <w:jc w:val="start"/>
        <w:rPr/>
      </w:pPr>
      <w:r>
        <w:rPr/>
        <w:t xml:space="preserve">-0. 005049993 </w:t>
      </w:r>
    </w:p>
    <w:p>
      <w:pPr>
        <w:pStyle w:val="TextBody"/>
        <w:bidi w:val="0"/>
        <w:spacing w:before="0" w:after="283"/>
        <w:jc w:val="start"/>
        <w:rPr/>
      </w:pPr>
      <w:r>
        <w:rPr/>
        <w:t xml:space="preserve">-0. 004034055 </w:t>
      </w:r>
    </w:p>
    <w:p>
      <w:pPr>
        <w:pStyle w:val="TextBody"/>
        <w:bidi w:val="0"/>
        <w:spacing w:before="0" w:after="283"/>
        <w:jc w:val="start"/>
        <w:rPr/>
      </w:pPr>
      <w:r>
        <w:rPr/>
        <w:t xml:space="preserve">0. 0000162736 </w:t>
      </w:r>
    </w:p>
    <w:p>
      <w:pPr>
        <w:pStyle w:val="TextBody"/>
        <w:bidi w:val="0"/>
        <w:spacing w:before="0" w:after="283"/>
        <w:jc w:val="start"/>
        <w:rPr/>
      </w:pPr>
      <w:r>
        <w:rPr/>
        <w:t xml:space="preserve">15 </w:t>
      </w:r>
    </w:p>
    <w:p>
      <w:pPr>
        <w:pStyle w:val="TextBody"/>
        <w:bidi w:val="0"/>
        <w:spacing w:before="0" w:after="283"/>
        <w:jc w:val="start"/>
        <w:rPr/>
      </w:pPr>
      <w:r>
        <w:rPr/>
        <w:t xml:space="preserve">4/14/2003 </w:t>
      </w:r>
    </w:p>
    <w:p>
      <w:pPr>
        <w:pStyle w:val="TextBody"/>
        <w:bidi w:val="0"/>
        <w:spacing w:before="0" w:after="283"/>
        <w:jc w:val="start"/>
        <w:rPr/>
      </w:pPr>
      <w:r>
        <w:rPr/>
        <w:t xml:space="preserve">3. 42 </w:t>
      </w:r>
    </w:p>
    <w:p>
      <w:pPr>
        <w:pStyle w:val="TextBody"/>
        <w:bidi w:val="0"/>
        <w:spacing w:before="0" w:after="283"/>
        <w:jc w:val="start"/>
        <w:rPr/>
      </w:pPr>
      <w:r>
        <w:rPr/>
        <w:t xml:space="preserve">0. 005049993 </w:t>
      </w:r>
    </w:p>
    <w:p>
      <w:pPr>
        <w:pStyle w:val="TextBody"/>
        <w:bidi w:val="0"/>
        <w:spacing w:before="0" w:after="283"/>
        <w:jc w:val="start"/>
        <w:rPr/>
      </w:pPr>
      <w:r>
        <w:rPr/>
        <w:t xml:space="preserve">0. 00606593 </w:t>
      </w:r>
    </w:p>
    <w:p>
      <w:pPr>
        <w:pStyle w:val="TextBody"/>
        <w:bidi w:val="0"/>
        <w:spacing w:before="0" w:after="283"/>
        <w:jc w:val="start"/>
        <w:rPr/>
      </w:pPr>
      <w:r>
        <w:rPr/>
        <w:t xml:space="preserve">0. 0000367955 </w:t>
      </w:r>
    </w:p>
    <w:p>
      <w:pPr>
        <w:pStyle w:val="TextBody"/>
        <w:bidi w:val="0"/>
        <w:spacing w:before="0" w:after="283"/>
        <w:jc w:val="start"/>
        <w:rPr/>
      </w:pPr>
      <w:r>
        <w:rPr/>
        <w:t xml:space="preserve">16 </w:t>
      </w:r>
    </w:p>
    <w:p>
      <w:pPr>
        <w:pStyle w:val="TextBody"/>
        <w:bidi w:val="0"/>
        <w:spacing w:before="0" w:after="283"/>
        <w:jc w:val="start"/>
        <w:rPr/>
      </w:pPr>
      <w:r>
        <w:rPr/>
        <w:t xml:space="preserve">4/21/2003 </w:t>
      </w:r>
    </w:p>
    <w:p>
      <w:pPr>
        <w:pStyle w:val="TextBody"/>
        <w:bidi w:val="0"/>
        <w:spacing w:before="0" w:after="283"/>
        <w:jc w:val="start"/>
        <w:rPr/>
      </w:pPr>
      <w:r>
        <w:rPr/>
        <w:t xml:space="preserve">3. 5 </w:t>
      </w:r>
    </w:p>
    <w:p>
      <w:pPr>
        <w:pStyle w:val="TextBody"/>
        <w:bidi w:val="0"/>
        <w:spacing w:before="0" w:after="283"/>
        <w:jc w:val="start"/>
        <w:rPr/>
      </w:pPr>
      <w:r>
        <w:rPr/>
        <w:t xml:space="preserve">-0. 010041938 </w:t>
      </w:r>
    </w:p>
    <w:p>
      <w:pPr>
        <w:pStyle w:val="TextBody"/>
        <w:bidi w:val="0"/>
        <w:spacing w:before="0" w:after="283"/>
        <w:jc w:val="start"/>
        <w:rPr/>
      </w:pPr>
      <w:r>
        <w:rPr/>
        <w:t xml:space="preserve">-0. 009026001 </w:t>
      </w:r>
    </w:p>
    <w:p>
      <w:pPr>
        <w:pStyle w:val="TextBody"/>
        <w:bidi w:val="0"/>
        <w:spacing w:before="0" w:after="283"/>
        <w:jc w:val="start"/>
        <w:rPr/>
      </w:pPr>
      <w:r>
        <w:rPr/>
        <w:t xml:space="preserve">0. 0000814687 </w:t>
      </w:r>
    </w:p>
    <w:p>
      <w:pPr>
        <w:pStyle w:val="TextBody"/>
        <w:bidi w:val="0"/>
        <w:spacing w:before="0" w:after="283"/>
        <w:jc w:val="start"/>
        <w:rPr/>
      </w:pPr>
      <w:r>
        <w:rPr/>
        <w:t xml:space="preserve">17 </w:t>
      </w:r>
    </w:p>
    <w:p>
      <w:pPr>
        <w:pStyle w:val="TextBody"/>
        <w:bidi w:val="0"/>
        <w:spacing w:before="0" w:after="283"/>
        <w:jc w:val="start"/>
        <w:rPr/>
      </w:pPr>
      <w:r>
        <w:rPr/>
        <w:t xml:space="preserve">4/28/2003 </w:t>
      </w:r>
    </w:p>
    <w:p>
      <w:pPr>
        <w:pStyle w:val="TextBody"/>
        <w:bidi w:val="0"/>
        <w:spacing w:before="0" w:after="283"/>
        <w:jc w:val="start"/>
        <w:rPr/>
      </w:pPr>
      <w:r>
        <w:rPr/>
        <w:t xml:space="preserve">3. 5 </w:t>
      </w:r>
    </w:p>
    <w:p>
      <w:pPr>
        <w:pStyle w:val="TextBody"/>
        <w:bidi w:val="0"/>
        <w:spacing w:before="0" w:after="283"/>
        <w:jc w:val="start"/>
        <w:rPr/>
      </w:pPr>
      <w:r>
        <w:rPr/>
        <w:t xml:space="preserve">0 </w:t>
      </w:r>
    </w:p>
    <w:p>
      <w:pPr>
        <w:pStyle w:val="TextBody"/>
        <w:bidi w:val="0"/>
        <w:spacing w:before="0" w:after="283"/>
        <w:jc w:val="start"/>
        <w:rPr/>
      </w:pPr>
      <w:r>
        <w:rPr/>
        <w:t xml:space="preserve">0. 001015938 </w:t>
      </w:r>
    </w:p>
    <w:p>
      <w:pPr>
        <w:pStyle w:val="TextBody"/>
        <w:bidi w:val="0"/>
        <w:spacing w:before="0" w:after="283"/>
        <w:jc w:val="start"/>
        <w:rPr/>
      </w:pPr>
      <w:r>
        <w:rPr/>
        <w:t xml:space="preserve">0. 0000010321 </w:t>
      </w:r>
    </w:p>
    <w:p>
      <w:pPr>
        <w:pStyle w:val="TextBody"/>
        <w:bidi w:val="0"/>
        <w:spacing w:before="0" w:after="283"/>
        <w:jc w:val="start"/>
        <w:rPr/>
      </w:pPr>
      <w:r>
        <w:rPr/>
        <w:t xml:space="preserve">18 </w:t>
      </w:r>
    </w:p>
    <w:p>
      <w:pPr>
        <w:pStyle w:val="TextBody"/>
        <w:bidi w:val="0"/>
        <w:spacing w:before="0" w:after="283"/>
        <w:jc w:val="start"/>
        <w:rPr/>
      </w:pPr>
      <w:r>
        <w:rPr/>
        <w:t xml:space="preserve">5/5/2003 </w:t>
      </w:r>
    </w:p>
    <w:p>
      <w:pPr>
        <w:pStyle w:val="TextBody"/>
        <w:bidi w:val="0"/>
        <w:spacing w:before="0" w:after="283"/>
        <w:jc w:val="start"/>
        <w:rPr/>
      </w:pPr>
      <w:r>
        <w:rPr/>
        <w:t xml:space="preserve">3. 5 </w:t>
      </w:r>
    </w:p>
    <w:p>
      <w:pPr>
        <w:pStyle w:val="TextBody"/>
        <w:bidi w:val="0"/>
        <w:spacing w:before="0" w:after="283"/>
        <w:jc w:val="start"/>
        <w:rPr/>
      </w:pPr>
      <w:r>
        <w:rPr/>
        <w:t xml:space="preserve">0 </w:t>
      </w:r>
    </w:p>
    <w:p>
      <w:pPr>
        <w:pStyle w:val="TextBody"/>
        <w:bidi w:val="0"/>
        <w:spacing w:before="0" w:after="283"/>
        <w:jc w:val="start"/>
        <w:rPr/>
      </w:pPr>
      <w:r>
        <w:rPr/>
        <w:t xml:space="preserve">0. 001015938 </w:t>
      </w:r>
    </w:p>
    <w:p>
      <w:pPr>
        <w:pStyle w:val="TextBody"/>
        <w:bidi w:val="0"/>
        <w:spacing w:before="0" w:after="283"/>
        <w:jc w:val="start"/>
        <w:rPr/>
      </w:pPr>
      <w:r>
        <w:rPr/>
        <w:t xml:space="preserve">0. 0000010321 </w:t>
      </w:r>
    </w:p>
    <w:p>
      <w:pPr>
        <w:pStyle w:val="TextBody"/>
        <w:bidi w:val="0"/>
        <w:spacing w:before="0" w:after="283"/>
        <w:jc w:val="start"/>
        <w:rPr/>
      </w:pPr>
      <w:r>
        <w:rPr/>
        <w:t xml:space="preserve">19 </w:t>
      </w:r>
    </w:p>
    <w:p>
      <w:pPr>
        <w:pStyle w:val="TextBody"/>
        <w:bidi w:val="0"/>
        <w:spacing w:before="0" w:after="283"/>
        <w:jc w:val="start"/>
        <w:rPr/>
      </w:pPr>
      <w:r>
        <w:rPr/>
        <w:t xml:space="preserve">5/12/2003 </w:t>
      </w:r>
    </w:p>
    <w:p>
      <w:pPr>
        <w:pStyle w:val="TextBody"/>
        <w:bidi w:val="0"/>
        <w:spacing w:before="0" w:after="283"/>
        <w:jc w:val="start"/>
        <w:rPr/>
      </w:pPr>
      <w:r>
        <w:rPr/>
        <w:t xml:space="preserve">3. 48 </w:t>
      </w:r>
    </w:p>
    <w:p>
      <w:pPr>
        <w:pStyle w:val="TextBody"/>
        <w:bidi w:val="0"/>
        <w:spacing w:before="0" w:after="283"/>
        <w:jc w:val="start"/>
        <w:rPr/>
      </w:pPr>
      <w:r>
        <w:rPr/>
        <w:t xml:space="preserve">0. 0024888 </w:t>
      </w:r>
    </w:p>
    <w:p>
      <w:pPr>
        <w:pStyle w:val="TextBody"/>
        <w:bidi w:val="0"/>
        <w:spacing w:before="0" w:after="283"/>
        <w:jc w:val="start"/>
        <w:rPr/>
      </w:pPr>
      <w:r>
        <w:rPr/>
        <w:t xml:space="preserve">0. 003504738 </w:t>
      </w:r>
    </w:p>
    <w:p>
      <w:pPr>
        <w:pStyle w:val="TextBody"/>
        <w:bidi w:val="0"/>
        <w:spacing w:before="0" w:after="283"/>
        <w:jc w:val="start"/>
        <w:rPr/>
      </w:pPr>
      <w:r>
        <w:rPr/>
        <w:t xml:space="preserve">0. 0000122832 </w:t>
      </w:r>
    </w:p>
    <w:p>
      <w:pPr>
        <w:pStyle w:val="TextBody"/>
        <w:bidi w:val="0"/>
        <w:spacing w:before="0" w:after="283"/>
        <w:jc w:val="start"/>
        <w:rPr/>
      </w:pPr>
      <w:r>
        <w:rPr/>
        <w:t xml:space="preserve">20 </w:t>
      </w:r>
    </w:p>
    <w:p>
      <w:pPr>
        <w:pStyle w:val="TextBody"/>
        <w:bidi w:val="0"/>
        <w:spacing w:before="0" w:after="283"/>
        <w:jc w:val="start"/>
        <w:rPr/>
      </w:pPr>
      <w:r>
        <w:rPr/>
        <w:t xml:space="preserve">5/19/2003 </w:t>
      </w:r>
    </w:p>
    <w:p>
      <w:pPr>
        <w:pStyle w:val="TextBody"/>
        <w:bidi w:val="0"/>
        <w:spacing w:before="0" w:after="283"/>
        <w:jc w:val="start"/>
        <w:rPr/>
      </w:pPr>
      <w:r>
        <w:rPr/>
        <w:t xml:space="preserve">3. 48 </w:t>
      </w:r>
    </w:p>
    <w:p>
      <w:pPr>
        <w:pStyle w:val="TextBody"/>
        <w:bidi w:val="0"/>
        <w:spacing w:before="0" w:after="283"/>
        <w:jc w:val="start"/>
        <w:rPr/>
      </w:pPr>
      <w:r>
        <w:rPr/>
        <w:t xml:space="preserve">0 </w:t>
      </w:r>
    </w:p>
    <w:p>
      <w:pPr>
        <w:pStyle w:val="TextBody"/>
        <w:bidi w:val="0"/>
        <w:spacing w:before="0" w:after="283"/>
        <w:jc w:val="start"/>
        <w:rPr/>
      </w:pPr>
      <w:r>
        <w:rPr/>
        <w:t xml:space="preserve">0. 001015938 </w:t>
      </w:r>
    </w:p>
    <w:p>
      <w:pPr>
        <w:pStyle w:val="TextBody"/>
        <w:bidi w:val="0"/>
        <w:spacing w:before="0" w:after="283"/>
        <w:jc w:val="start"/>
        <w:rPr/>
      </w:pPr>
      <w:r>
        <w:rPr/>
        <w:t xml:space="preserve">0. 0000010321 </w:t>
      </w:r>
    </w:p>
    <w:p>
      <w:pPr>
        <w:pStyle w:val="TextBody"/>
        <w:bidi w:val="0"/>
        <w:spacing w:before="0" w:after="283"/>
        <w:jc w:val="start"/>
        <w:rPr/>
      </w:pPr>
      <w:r>
        <w:rPr/>
        <w:t xml:space="preserve">21 </w:t>
      </w:r>
    </w:p>
    <w:p>
      <w:pPr>
        <w:pStyle w:val="TextBody"/>
        <w:bidi w:val="0"/>
        <w:spacing w:before="0" w:after="283"/>
        <w:jc w:val="start"/>
        <w:rPr/>
      </w:pPr>
      <w:r>
        <w:rPr/>
        <w:t xml:space="preserve">5/26/2003 </w:t>
      </w:r>
    </w:p>
    <w:p>
      <w:pPr>
        <w:pStyle w:val="TextBody"/>
        <w:bidi w:val="0"/>
        <w:spacing w:before="0" w:after="283"/>
        <w:jc w:val="start"/>
        <w:rPr/>
      </w:pPr>
      <w:r>
        <w:rPr/>
        <w:t xml:space="preserve">3. 48 </w:t>
      </w:r>
    </w:p>
    <w:p>
      <w:pPr>
        <w:pStyle w:val="TextBody"/>
        <w:bidi w:val="0"/>
        <w:spacing w:before="0" w:after="283"/>
        <w:jc w:val="start"/>
        <w:rPr/>
      </w:pPr>
      <w:r>
        <w:rPr/>
        <w:t xml:space="preserve">0 </w:t>
      </w:r>
    </w:p>
    <w:p>
      <w:pPr>
        <w:pStyle w:val="TextBody"/>
        <w:bidi w:val="0"/>
        <w:spacing w:before="0" w:after="283"/>
        <w:jc w:val="start"/>
        <w:rPr/>
      </w:pPr>
      <w:r>
        <w:rPr/>
        <w:t xml:space="preserve">0. 001015938 </w:t>
      </w:r>
    </w:p>
    <w:p>
      <w:pPr>
        <w:pStyle w:val="TextBody"/>
        <w:bidi w:val="0"/>
        <w:spacing w:before="0" w:after="283"/>
        <w:jc w:val="start"/>
        <w:rPr/>
      </w:pPr>
      <w:r>
        <w:rPr/>
        <w:t xml:space="preserve">0. 0000010321 </w:t>
      </w:r>
    </w:p>
    <w:p>
      <w:pPr>
        <w:pStyle w:val="TextBody"/>
        <w:bidi w:val="0"/>
        <w:spacing w:before="0" w:after="283"/>
        <w:jc w:val="start"/>
        <w:rPr/>
      </w:pPr>
      <w:r>
        <w:rPr/>
        <w:t xml:space="preserve">22 </w:t>
      </w:r>
    </w:p>
    <w:p>
      <w:pPr>
        <w:pStyle w:val="TextBody"/>
        <w:bidi w:val="0"/>
        <w:spacing w:before="0" w:after="283"/>
        <w:jc w:val="start"/>
        <w:rPr/>
      </w:pPr>
      <w:r>
        <w:rPr/>
        <w:t xml:space="preserve">6/2/2003 </w:t>
      </w:r>
    </w:p>
    <w:p>
      <w:pPr>
        <w:pStyle w:val="TextBody"/>
        <w:bidi w:val="0"/>
        <w:spacing w:before="0" w:after="283"/>
        <w:jc w:val="start"/>
        <w:rPr/>
      </w:pPr>
      <w:r>
        <w:rPr/>
        <w:t xml:space="preserve">3. 5 </w:t>
      </w:r>
    </w:p>
    <w:p>
      <w:pPr>
        <w:pStyle w:val="TextBody"/>
        <w:bidi w:val="0"/>
        <w:spacing w:before="0" w:after="283"/>
        <w:jc w:val="start"/>
        <w:rPr/>
      </w:pPr>
      <w:r>
        <w:rPr/>
        <w:t xml:space="preserve">-0. 0024888 </w:t>
      </w:r>
    </w:p>
    <w:p>
      <w:pPr>
        <w:pStyle w:val="TextBody"/>
        <w:bidi w:val="0"/>
        <w:spacing w:before="0" w:after="283"/>
        <w:jc w:val="start"/>
        <w:rPr/>
      </w:pPr>
      <w:r>
        <w:rPr/>
        <w:t xml:space="preserve">-0. 001472863 </w:t>
      </w:r>
    </w:p>
    <w:p>
      <w:pPr>
        <w:pStyle w:val="TextBody"/>
        <w:bidi w:val="0"/>
        <w:spacing w:before="0" w:after="283"/>
        <w:jc w:val="start"/>
        <w:rPr/>
      </w:pPr>
      <w:r>
        <w:rPr/>
        <w:t xml:space="preserve">0. 0000021693 </w:t>
      </w:r>
    </w:p>
    <w:p>
      <w:pPr>
        <w:pStyle w:val="TextBody"/>
        <w:bidi w:val="0"/>
        <w:spacing w:before="0" w:after="283"/>
        <w:jc w:val="start"/>
        <w:rPr/>
      </w:pPr>
      <w:r>
        <w:rPr/>
        <w:t xml:space="preserve">23 </w:t>
      </w:r>
    </w:p>
    <w:p>
      <w:pPr>
        <w:pStyle w:val="TextBody"/>
        <w:bidi w:val="0"/>
        <w:spacing w:before="0" w:after="283"/>
        <w:jc w:val="start"/>
        <w:rPr/>
      </w:pPr>
      <w:r>
        <w:rPr/>
        <w:t xml:space="preserve">6/9/2003 </w:t>
      </w:r>
    </w:p>
    <w:p>
      <w:pPr>
        <w:pStyle w:val="TextBody"/>
        <w:bidi w:val="0"/>
        <w:spacing w:before="0" w:after="283"/>
        <w:jc w:val="start"/>
        <w:rPr/>
      </w:pPr>
      <w:r>
        <w:rPr/>
        <w:t xml:space="preserve">3. 66 </w:t>
      </w:r>
    </w:p>
    <w:p>
      <w:pPr>
        <w:pStyle w:val="TextBody"/>
        <w:bidi w:val="0"/>
        <w:spacing w:before="0" w:after="283"/>
        <w:jc w:val="start"/>
        <w:rPr/>
      </w:pPr>
      <w:r>
        <w:rPr/>
        <w:t xml:space="preserve">-0. 019413041 </w:t>
      </w:r>
    </w:p>
    <w:p>
      <w:pPr>
        <w:pStyle w:val="TextBody"/>
        <w:bidi w:val="0"/>
        <w:spacing w:before="0" w:after="283"/>
        <w:jc w:val="start"/>
        <w:rPr/>
      </w:pPr>
      <w:r>
        <w:rPr/>
        <w:t xml:space="preserve">-0. 018397103 </w:t>
      </w:r>
    </w:p>
    <w:p>
      <w:pPr>
        <w:pStyle w:val="TextBody"/>
        <w:bidi w:val="0"/>
        <w:spacing w:before="0" w:after="283"/>
        <w:jc w:val="start"/>
        <w:rPr/>
      </w:pPr>
      <w:r>
        <w:rPr/>
        <w:t xml:space="preserve">0. 0003384534 </w:t>
      </w:r>
    </w:p>
    <w:p>
      <w:pPr>
        <w:pStyle w:val="TextBody"/>
        <w:bidi w:val="0"/>
        <w:spacing w:before="0" w:after="283"/>
        <w:jc w:val="start"/>
        <w:rPr/>
      </w:pPr>
      <w:r>
        <w:rPr/>
        <w:t xml:space="preserve">24 </w:t>
      </w:r>
    </w:p>
    <w:p>
      <w:pPr>
        <w:pStyle w:val="TextBody"/>
        <w:bidi w:val="0"/>
        <w:spacing w:before="0" w:after="283"/>
        <w:jc w:val="start"/>
        <w:rPr/>
      </w:pPr>
      <w:r>
        <w:rPr/>
        <w:t xml:space="preserve">6/16/2003 </w:t>
      </w:r>
    </w:p>
    <w:p>
      <w:pPr>
        <w:pStyle w:val="TextBody"/>
        <w:bidi w:val="0"/>
        <w:spacing w:before="0" w:after="283"/>
        <w:jc w:val="start"/>
        <w:rPr/>
      </w:pPr>
      <w:r>
        <w:rPr/>
        <w:t xml:space="preserve">3. 66 </w:t>
      </w:r>
    </w:p>
    <w:p>
      <w:pPr>
        <w:pStyle w:val="TextBody"/>
        <w:bidi w:val="0"/>
        <w:spacing w:before="0" w:after="283"/>
        <w:jc w:val="start"/>
        <w:rPr/>
      </w:pPr>
      <w:r>
        <w:rPr/>
        <w:t xml:space="preserve">0 </w:t>
      </w:r>
    </w:p>
    <w:p>
      <w:pPr>
        <w:pStyle w:val="TextBody"/>
        <w:bidi w:val="0"/>
        <w:spacing w:before="0" w:after="283"/>
        <w:jc w:val="start"/>
        <w:rPr/>
      </w:pPr>
      <w:r>
        <w:rPr/>
        <w:t xml:space="preserve">0. 001015938 </w:t>
      </w:r>
    </w:p>
    <w:p>
      <w:pPr>
        <w:pStyle w:val="TextBody"/>
        <w:bidi w:val="0"/>
        <w:spacing w:before="0" w:after="283"/>
        <w:jc w:val="start"/>
        <w:rPr/>
      </w:pPr>
      <w:r>
        <w:rPr/>
        <w:t xml:space="preserve">0. 0000010321 </w:t>
      </w:r>
    </w:p>
    <w:p>
      <w:pPr>
        <w:pStyle w:val="TextBody"/>
        <w:bidi w:val="0"/>
        <w:spacing w:before="0" w:after="283"/>
        <w:jc w:val="start"/>
        <w:rPr/>
      </w:pPr>
      <w:r>
        <w:rPr/>
        <w:t xml:space="preserve">25 </w:t>
      </w:r>
    </w:p>
    <w:p>
      <w:pPr>
        <w:pStyle w:val="TextBody"/>
        <w:bidi w:val="0"/>
        <w:spacing w:before="0" w:after="283"/>
        <w:jc w:val="start"/>
        <w:rPr/>
      </w:pPr>
      <w:r>
        <w:rPr/>
        <w:t xml:space="preserve">6/23/2003 </w:t>
      </w:r>
    </w:p>
    <w:p>
      <w:pPr>
        <w:pStyle w:val="TextBody"/>
        <w:bidi w:val="0"/>
        <w:spacing w:before="0" w:after="283"/>
        <w:jc w:val="start"/>
        <w:rPr/>
      </w:pPr>
      <w:r>
        <w:rPr/>
        <w:t xml:space="preserve">3. 6 </w:t>
      </w:r>
    </w:p>
    <w:p>
      <w:pPr>
        <w:pStyle w:val="TextBody"/>
        <w:bidi w:val="0"/>
        <w:spacing w:before="0" w:after="283"/>
        <w:jc w:val="start"/>
        <w:rPr/>
      </w:pPr>
      <w:r>
        <w:rPr/>
        <w:t xml:space="preserve">0. 007178585 </w:t>
      </w:r>
    </w:p>
    <w:p>
      <w:pPr>
        <w:pStyle w:val="TextBody"/>
        <w:bidi w:val="0"/>
        <w:spacing w:before="0" w:after="283"/>
        <w:jc w:val="start"/>
        <w:rPr/>
      </w:pPr>
      <w:r>
        <w:rPr/>
        <w:t xml:space="preserve">0. 008194522 </w:t>
      </w:r>
    </w:p>
    <w:p>
      <w:pPr>
        <w:pStyle w:val="TextBody"/>
        <w:bidi w:val="0"/>
        <w:spacing w:before="0" w:after="283"/>
        <w:jc w:val="start"/>
        <w:rPr/>
      </w:pPr>
      <w:r>
        <w:rPr/>
        <w:t xml:space="preserve">0. 0000671502 </w:t>
      </w:r>
    </w:p>
    <w:p>
      <w:pPr>
        <w:pStyle w:val="TextBody"/>
        <w:bidi w:val="0"/>
        <w:spacing w:before="0" w:after="283"/>
        <w:jc w:val="start"/>
        <w:rPr/>
      </w:pPr>
      <w:r>
        <w:rPr/>
        <w:t xml:space="preserve">26 </w:t>
      </w:r>
    </w:p>
    <w:p>
      <w:pPr>
        <w:pStyle w:val="TextBody"/>
        <w:bidi w:val="0"/>
        <w:spacing w:before="0" w:after="283"/>
        <w:jc w:val="start"/>
        <w:rPr/>
      </w:pPr>
      <w:r>
        <w:rPr/>
        <w:t xml:space="preserve">6/30/2003 </w:t>
      </w:r>
    </w:p>
    <w:p>
      <w:pPr>
        <w:pStyle w:val="TextBody"/>
        <w:bidi w:val="0"/>
        <w:spacing w:before="0" w:after="283"/>
        <w:jc w:val="start"/>
        <w:rPr/>
      </w:pPr>
      <w:r>
        <w:rPr/>
        <w:t xml:space="preserve">3. 56 </w:t>
      </w:r>
    </w:p>
    <w:p>
      <w:pPr>
        <w:pStyle w:val="TextBody"/>
        <w:bidi w:val="0"/>
        <w:spacing w:before="0" w:after="283"/>
        <w:jc w:val="start"/>
        <w:rPr/>
      </w:pPr>
      <w:r>
        <w:rPr/>
        <w:t xml:space="preserve">0. 004852503 </w:t>
      </w:r>
    </w:p>
    <w:p>
      <w:pPr>
        <w:pStyle w:val="TextBody"/>
        <w:bidi w:val="0"/>
        <w:spacing w:before="0" w:after="283"/>
        <w:jc w:val="start"/>
        <w:rPr/>
      </w:pPr>
      <w:r>
        <w:rPr/>
        <w:t xml:space="preserve">0. 005868441 </w:t>
      </w:r>
    </w:p>
    <w:p>
      <w:pPr>
        <w:pStyle w:val="TextBody"/>
        <w:bidi w:val="0"/>
        <w:spacing w:before="0" w:after="283"/>
        <w:jc w:val="start"/>
        <w:rPr/>
      </w:pPr>
      <w:r>
        <w:rPr/>
        <w:t xml:space="preserve">0. 0000344386 </w:t>
      </w:r>
    </w:p>
    <w:p>
      <w:pPr>
        <w:pStyle w:val="TextBody"/>
        <w:bidi w:val="0"/>
        <w:spacing w:before="0" w:after="283"/>
        <w:jc w:val="start"/>
        <w:rPr/>
      </w:pPr>
      <w:r>
        <w:rPr/>
        <w:t xml:space="preserve">27 </w:t>
      </w:r>
    </w:p>
    <w:p>
      <w:pPr>
        <w:pStyle w:val="TextBody"/>
        <w:bidi w:val="0"/>
        <w:spacing w:before="0" w:after="283"/>
        <w:jc w:val="start"/>
        <w:rPr/>
      </w:pPr>
      <w:r>
        <w:rPr/>
        <w:t xml:space="preserve">7/7/2003 </w:t>
      </w:r>
    </w:p>
    <w:p>
      <w:pPr>
        <w:pStyle w:val="TextBody"/>
        <w:bidi w:val="0"/>
        <w:spacing w:before="0" w:after="283"/>
        <w:jc w:val="start"/>
        <w:rPr/>
      </w:pPr>
      <w:r>
        <w:rPr/>
        <w:t xml:space="preserve">3. 8 </w:t>
      </w:r>
    </w:p>
    <w:p>
      <w:pPr>
        <w:pStyle w:val="TextBody"/>
        <w:bidi w:val="0"/>
        <w:spacing w:before="0" w:after="283"/>
        <w:jc w:val="start"/>
        <w:rPr/>
      </w:pPr>
      <w:r>
        <w:rPr/>
        <w:t xml:space="preserve">-0. 028333599 </w:t>
      </w:r>
    </w:p>
    <w:p>
      <w:pPr>
        <w:pStyle w:val="TextBody"/>
        <w:bidi w:val="0"/>
        <w:spacing w:before="0" w:after="283"/>
        <w:jc w:val="start"/>
        <w:rPr/>
      </w:pPr>
      <w:r>
        <w:rPr/>
        <w:t xml:space="preserve">-0. 027317661 </w:t>
      </w:r>
    </w:p>
    <w:p>
      <w:pPr>
        <w:pStyle w:val="TextBody"/>
        <w:bidi w:val="0"/>
        <w:spacing w:before="0" w:after="283"/>
        <w:jc w:val="start"/>
        <w:rPr/>
      </w:pPr>
      <w:r>
        <w:rPr/>
        <w:t xml:space="preserve">0. 0007462546 </w:t>
      </w:r>
    </w:p>
    <w:p>
      <w:pPr>
        <w:pStyle w:val="TextBody"/>
        <w:bidi w:val="0"/>
        <w:spacing w:before="0" w:after="283"/>
        <w:jc w:val="start"/>
        <w:rPr/>
      </w:pPr>
      <w:r>
        <w:rPr/>
        <w:t xml:space="preserve">28 </w:t>
      </w:r>
    </w:p>
    <w:p>
      <w:pPr>
        <w:pStyle w:val="TextBody"/>
        <w:bidi w:val="0"/>
        <w:spacing w:before="0" w:after="283"/>
        <w:jc w:val="start"/>
        <w:rPr/>
      </w:pPr>
      <w:r>
        <w:rPr/>
        <w:t xml:space="preserve">7/14/2003 </w:t>
      </w:r>
    </w:p>
    <w:p>
      <w:pPr>
        <w:pStyle w:val="TextBody"/>
        <w:bidi w:val="0"/>
        <w:spacing w:before="0" w:after="283"/>
        <w:jc w:val="start"/>
        <w:rPr/>
      </w:pPr>
      <w:r>
        <w:rPr/>
        <w:t xml:space="preserve">3. 76 </w:t>
      </w:r>
    </w:p>
    <w:p>
      <w:pPr>
        <w:pStyle w:val="TextBody"/>
        <w:bidi w:val="0"/>
        <w:spacing w:before="0" w:after="283"/>
        <w:jc w:val="start"/>
        <w:rPr/>
      </w:pPr>
      <w:r>
        <w:rPr/>
        <w:t xml:space="preserve">0. 004595752 </w:t>
      </w:r>
    </w:p>
    <w:p>
      <w:pPr>
        <w:pStyle w:val="TextBody"/>
        <w:bidi w:val="0"/>
        <w:spacing w:before="0" w:after="283"/>
        <w:jc w:val="start"/>
        <w:rPr/>
      </w:pPr>
      <w:r>
        <w:rPr/>
        <w:t xml:space="preserve">0. 005611689 </w:t>
      </w:r>
    </w:p>
    <w:p>
      <w:pPr>
        <w:pStyle w:val="TextBody"/>
        <w:bidi w:val="0"/>
        <w:spacing w:before="0" w:after="283"/>
        <w:jc w:val="start"/>
        <w:rPr/>
      </w:pPr>
      <w:r>
        <w:rPr/>
        <w:t xml:space="preserve">0. 0000314911 </w:t>
      </w:r>
    </w:p>
    <w:p>
      <w:pPr>
        <w:pStyle w:val="TextBody"/>
        <w:bidi w:val="0"/>
        <w:spacing w:before="0" w:after="283"/>
        <w:jc w:val="start"/>
        <w:rPr/>
      </w:pPr>
      <w:r>
        <w:rPr/>
        <w:t xml:space="preserve">29 </w:t>
      </w:r>
    </w:p>
    <w:p>
      <w:pPr>
        <w:pStyle w:val="TextBody"/>
        <w:bidi w:val="0"/>
        <w:spacing w:before="0" w:after="283"/>
        <w:jc w:val="start"/>
        <w:rPr/>
      </w:pPr>
      <w:r>
        <w:rPr/>
        <w:t xml:space="preserve">7/21/2003 </w:t>
      </w:r>
    </w:p>
    <w:p>
      <w:pPr>
        <w:pStyle w:val="TextBody"/>
        <w:bidi w:val="0"/>
        <w:spacing w:before="0" w:after="283"/>
        <w:jc w:val="start"/>
        <w:rPr/>
      </w:pPr>
      <w:r>
        <w:rPr/>
        <w:t xml:space="preserve">3. 86 </w:t>
      </w:r>
    </w:p>
    <w:p>
      <w:pPr>
        <w:pStyle w:val="TextBody"/>
        <w:bidi w:val="0"/>
        <w:spacing w:before="0" w:after="283"/>
        <w:jc w:val="start"/>
        <w:rPr/>
      </w:pPr>
      <w:r>
        <w:rPr/>
        <w:t xml:space="preserve">-0. 01139946 </w:t>
      </w:r>
    </w:p>
    <w:p>
      <w:pPr>
        <w:pStyle w:val="TextBody"/>
        <w:bidi w:val="0"/>
        <w:spacing w:before="0" w:after="283"/>
        <w:jc w:val="start"/>
        <w:rPr/>
      </w:pPr>
      <w:r>
        <w:rPr/>
        <w:t xml:space="preserve">-0. 010383522 </w:t>
      </w:r>
    </w:p>
    <w:p>
      <w:pPr>
        <w:pStyle w:val="TextBody"/>
        <w:bidi w:val="0"/>
        <w:spacing w:before="0" w:after="283"/>
        <w:jc w:val="start"/>
        <w:rPr/>
      </w:pPr>
      <w:r>
        <w:rPr/>
        <w:t xml:space="preserve">0. 0001078175 </w:t>
      </w:r>
    </w:p>
    <w:p>
      <w:pPr>
        <w:pStyle w:val="TextBody"/>
        <w:bidi w:val="0"/>
        <w:spacing w:before="0" w:after="283"/>
        <w:jc w:val="start"/>
        <w:rPr/>
      </w:pPr>
      <w:r>
        <w:rPr/>
        <w:t xml:space="preserve">30 </w:t>
      </w:r>
    </w:p>
    <w:p>
      <w:pPr>
        <w:pStyle w:val="TextBody"/>
        <w:bidi w:val="0"/>
        <w:spacing w:before="0" w:after="283"/>
        <w:jc w:val="start"/>
        <w:rPr/>
      </w:pPr>
      <w:r>
        <w:rPr/>
        <w:t xml:space="preserve">7/28/2003 </w:t>
      </w:r>
    </w:p>
    <w:p>
      <w:pPr>
        <w:pStyle w:val="TextBody"/>
        <w:bidi w:val="0"/>
        <w:spacing w:before="0" w:after="283"/>
        <w:jc w:val="start"/>
        <w:rPr/>
      </w:pPr>
      <w:r>
        <w:rPr/>
        <w:t xml:space="preserve">3. 94 </w:t>
      </w:r>
    </w:p>
    <w:p>
      <w:pPr>
        <w:pStyle w:val="TextBody"/>
        <w:bidi w:val="0"/>
        <w:spacing w:before="0" w:after="283"/>
        <w:jc w:val="start"/>
        <w:rPr/>
      </w:pPr>
      <w:r>
        <w:rPr/>
        <w:t xml:space="preserve">-0. 008908917 </w:t>
      </w:r>
    </w:p>
    <w:p>
      <w:pPr>
        <w:pStyle w:val="TextBody"/>
        <w:bidi w:val="0"/>
        <w:spacing w:before="0" w:after="283"/>
        <w:jc w:val="start"/>
        <w:rPr/>
      </w:pPr>
      <w:r>
        <w:rPr/>
        <w:t xml:space="preserve">-0. 007892979 </w:t>
      </w:r>
    </w:p>
    <w:p>
      <w:pPr>
        <w:pStyle w:val="TextBody"/>
        <w:bidi w:val="0"/>
        <w:spacing w:before="0" w:after="283"/>
        <w:jc w:val="start"/>
        <w:rPr/>
      </w:pPr>
      <w:r>
        <w:rPr/>
        <w:t xml:space="preserve">0. 0000622991 </w:t>
      </w:r>
    </w:p>
    <w:p>
      <w:pPr>
        <w:pStyle w:val="TextBody"/>
        <w:bidi w:val="0"/>
        <w:spacing w:before="0" w:after="283"/>
        <w:jc w:val="start"/>
        <w:rPr/>
      </w:pPr>
      <w:r>
        <w:rPr/>
        <w:t xml:space="preserve">31 </w:t>
      </w:r>
    </w:p>
    <w:p>
      <w:pPr>
        <w:pStyle w:val="TextBody"/>
        <w:bidi w:val="0"/>
        <w:spacing w:before="0" w:after="283"/>
        <w:jc w:val="start"/>
        <w:rPr/>
      </w:pPr>
      <w:r>
        <w:rPr/>
        <w:t xml:space="preserve">8/4/2003 </w:t>
      </w:r>
    </w:p>
    <w:p>
      <w:pPr>
        <w:pStyle w:val="TextBody"/>
        <w:bidi w:val="0"/>
        <w:spacing w:before="0" w:after="283"/>
        <w:jc w:val="start"/>
        <w:rPr/>
      </w:pPr>
      <w:r>
        <w:rPr/>
        <w:t xml:space="preserve">4 </w:t>
      </w:r>
    </w:p>
    <w:p>
      <w:pPr>
        <w:pStyle w:val="TextBody"/>
        <w:bidi w:val="0"/>
        <w:spacing w:before="0" w:after="283"/>
        <w:jc w:val="start"/>
        <w:rPr/>
      </w:pPr>
      <w:r>
        <w:rPr/>
        <w:t xml:space="preserve">-0. 00656377 </w:t>
      </w:r>
    </w:p>
    <w:p>
      <w:pPr>
        <w:pStyle w:val="TextBody"/>
        <w:bidi w:val="0"/>
        <w:spacing w:before="0" w:after="283"/>
        <w:jc w:val="start"/>
        <w:rPr/>
      </w:pPr>
      <w:r>
        <w:rPr/>
        <w:t xml:space="preserve">-0. 005547832 </w:t>
      </w:r>
    </w:p>
    <w:p>
      <w:pPr>
        <w:pStyle w:val="TextBody"/>
        <w:bidi w:val="0"/>
        <w:spacing w:before="0" w:after="283"/>
        <w:jc w:val="start"/>
        <w:rPr/>
      </w:pPr>
      <w:r>
        <w:rPr/>
        <w:t xml:space="preserve">0. 0000307784 </w:t>
      </w:r>
    </w:p>
    <w:p>
      <w:pPr>
        <w:pStyle w:val="TextBody"/>
        <w:bidi w:val="0"/>
        <w:spacing w:before="0" w:after="283"/>
        <w:jc w:val="start"/>
        <w:rPr/>
      </w:pPr>
      <w:r>
        <w:rPr/>
        <w:t xml:space="preserve">32 </w:t>
      </w:r>
    </w:p>
    <w:p>
      <w:pPr>
        <w:pStyle w:val="TextBody"/>
        <w:bidi w:val="0"/>
        <w:spacing w:before="0" w:after="283"/>
        <w:jc w:val="start"/>
        <w:rPr/>
      </w:pPr>
      <w:r>
        <w:rPr/>
        <w:t xml:space="preserve">8/11/2003 </w:t>
      </w:r>
    </w:p>
    <w:p>
      <w:pPr>
        <w:pStyle w:val="TextBody"/>
        <w:bidi w:val="0"/>
        <w:spacing w:before="0" w:after="283"/>
        <w:jc w:val="start"/>
        <w:rPr/>
      </w:pPr>
      <w:r>
        <w:rPr/>
        <w:t xml:space="preserve">3. 98 </w:t>
      </w:r>
    </w:p>
    <w:p>
      <w:pPr>
        <w:pStyle w:val="TextBody"/>
        <w:bidi w:val="0"/>
        <w:spacing w:before="0" w:after="283"/>
        <w:jc w:val="start"/>
        <w:rPr/>
      </w:pPr>
      <w:r>
        <w:rPr/>
        <w:t xml:space="preserve">0. 002176919 </w:t>
      </w:r>
    </w:p>
    <w:p>
      <w:pPr>
        <w:pStyle w:val="TextBody"/>
        <w:bidi w:val="0"/>
        <w:spacing w:before="0" w:after="283"/>
        <w:jc w:val="start"/>
        <w:rPr/>
      </w:pPr>
      <w:r>
        <w:rPr/>
        <w:t xml:space="preserve">0. 003192857 </w:t>
      </w:r>
    </w:p>
    <w:p>
      <w:pPr>
        <w:pStyle w:val="TextBody"/>
        <w:bidi w:val="0"/>
        <w:spacing w:before="0" w:after="283"/>
        <w:jc w:val="start"/>
        <w:rPr/>
      </w:pPr>
      <w:r>
        <w:rPr/>
        <w:t xml:space="preserve">0. 0000101943 </w:t>
      </w:r>
    </w:p>
    <w:p>
      <w:pPr>
        <w:pStyle w:val="TextBody"/>
        <w:bidi w:val="0"/>
        <w:spacing w:before="0" w:after="283"/>
        <w:jc w:val="start"/>
        <w:rPr/>
      </w:pPr>
      <w:r>
        <w:rPr/>
        <w:t xml:space="preserve">33 </w:t>
      </w:r>
    </w:p>
    <w:p>
      <w:pPr>
        <w:pStyle w:val="TextBody"/>
        <w:bidi w:val="0"/>
        <w:spacing w:before="0" w:after="283"/>
        <w:jc w:val="start"/>
        <w:rPr/>
      </w:pPr>
      <w:r>
        <w:rPr/>
        <w:t xml:space="preserve">8/18/2003 </w:t>
      </w:r>
    </w:p>
    <w:p>
      <w:pPr>
        <w:pStyle w:val="TextBody"/>
        <w:bidi w:val="0"/>
        <w:spacing w:before="0" w:after="283"/>
        <w:jc w:val="start"/>
        <w:rPr/>
      </w:pPr>
      <w:r>
        <w:rPr/>
        <w:t xml:space="preserve">4. 38 </w:t>
      </w:r>
    </w:p>
    <w:p>
      <w:pPr>
        <w:pStyle w:val="TextBody"/>
        <w:bidi w:val="0"/>
        <w:spacing w:before="0" w:after="283"/>
        <w:jc w:val="start"/>
        <w:rPr/>
      </w:pPr>
      <w:r>
        <w:rPr/>
        <w:t xml:space="preserve">-0. 041591038 </w:t>
      </w:r>
    </w:p>
    <w:p>
      <w:pPr>
        <w:pStyle w:val="TextBody"/>
        <w:bidi w:val="0"/>
        <w:spacing w:before="0" w:after="283"/>
        <w:jc w:val="start"/>
        <w:rPr/>
      </w:pPr>
      <w:r>
        <w:rPr/>
        <w:t xml:space="preserve">-0. 040575101 </w:t>
      </w:r>
    </w:p>
    <w:p>
      <w:pPr>
        <w:pStyle w:val="TextBody"/>
        <w:bidi w:val="0"/>
        <w:spacing w:before="0" w:after="283"/>
        <w:jc w:val="start"/>
        <w:rPr/>
      </w:pPr>
      <w:r>
        <w:rPr/>
        <w:t xml:space="preserve">0. 0016463388 </w:t>
      </w:r>
    </w:p>
    <w:p>
      <w:pPr>
        <w:pStyle w:val="TextBody"/>
        <w:bidi w:val="0"/>
        <w:spacing w:before="0" w:after="283"/>
        <w:jc w:val="start"/>
        <w:rPr/>
      </w:pPr>
      <w:r>
        <w:rPr/>
        <w:t xml:space="preserve">34 </w:t>
      </w:r>
    </w:p>
    <w:p>
      <w:pPr>
        <w:pStyle w:val="TextBody"/>
        <w:bidi w:val="0"/>
        <w:spacing w:before="0" w:after="283"/>
        <w:jc w:val="start"/>
        <w:rPr/>
      </w:pPr>
      <w:r>
        <w:rPr/>
        <w:t xml:space="preserve">8/25/2003 </w:t>
      </w:r>
    </w:p>
    <w:p>
      <w:pPr>
        <w:pStyle w:val="TextBody"/>
        <w:bidi w:val="0"/>
        <w:spacing w:before="0" w:after="283"/>
        <w:jc w:val="start"/>
        <w:rPr/>
      </w:pPr>
      <w:r>
        <w:rPr/>
        <w:t xml:space="preserve">4. 48 </w:t>
      </w:r>
    </w:p>
    <w:p>
      <w:pPr>
        <w:pStyle w:val="TextBody"/>
        <w:bidi w:val="0"/>
        <w:spacing w:before="0" w:after="283"/>
        <w:jc w:val="start"/>
        <w:rPr/>
      </w:pPr>
      <w:r>
        <w:rPr/>
        <w:t xml:space="preserve">-0. 009803903 </w:t>
      </w:r>
    </w:p>
    <w:p>
      <w:pPr>
        <w:pStyle w:val="TextBody"/>
        <w:bidi w:val="0"/>
        <w:spacing w:before="0" w:after="283"/>
        <w:jc w:val="start"/>
        <w:rPr/>
      </w:pPr>
      <w:r>
        <w:rPr/>
        <w:t xml:space="preserve">-0. 008787966 </w:t>
      </w:r>
    </w:p>
    <w:p>
      <w:pPr>
        <w:pStyle w:val="TextBody"/>
        <w:bidi w:val="0"/>
        <w:spacing w:before="0" w:after="283"/>
        <w:jc w:val="start"/>
        <w:rPr/>
      </w:pPr>
      <w:r>
        <w:rPr/>
        <w:t xml:space="preserve">0. 0000772283 </w:t>
      </w:r>
    </w:p>
    <w:p>
      <w:pPr>
        <w:pStyle w:val="TextBody"/>
        <w:bidi w:val="0"/>
        <w:spacing w:before="0" w:after="283"/>
        <w:jc w:val="start"/>
        <w:rPr/>
      </w:pPr>
      <w:r>
        <w:rPr/>
        <w:t xml:space="preserve">35 </w:t>
      </w:r>
    </w:p>
    <w:p>
      <w:pPr>
        <w:pStyle w:val="TextBody"/>
        <w:bidi w:val="0"/>
        <w:spacing w:before="0" w:after="283"/>
        <w:jc w:val="start"/>
        <w:rPr/>
      </w:pPr>
      <w:r>
        <w:rPr/>
        <w:t xml:space="preserve">9/1/2003 </w:t>
      </w:r>
    </w:p>
    <w:p>
      <w:pPr>
        <w:pStyle w:val="TextBody"/>
        <w:bidi w:val="0"/>
        <w:spacing w:before="0" w:after="283"/>
        <w:jc w:val="start"/>
        <w:rPr/>
      </w:pPr>
      <w:r>
        <w:rPr/>
        <w:t xml:space="preserve">4. 44 </w:t>
      </w:r>
    </w:p>
    <w:p>
      <w:pPr>
        <w:pStyle w:val="TextBody"/>
        <w:bidi w:val="0"/>
        <w:spacing w:before="0" w:after="283"/>
        <w:jc w:val="start"/>
        <w:rPr/>
      </w:pPr>
      <w:r>
        <w:rPr/>
        <w:t xml:space="preserve">0. 003895044 </w:t>
      </w:r>
    </w:p>
    <w:p>
      <w:pPr>
        <w:pStyle w:val="TextBody"/>
        <w:bidi w:val="0"/>
        <w:spacing w:before="0" w:after="283"/>
        <w:jc w:val="start"/>
        <w:rPr/>
      </w:pPr>
      <w:r>
        <w:rPr/>
        <w:t xml:space="preserve">0. 004910982 </w:t>
      </w:r>
    </w:p>
    <w:p>
      <w:pPr>
        <w:pStyle w:val="TextBody"/>
        <w:bidi w:val="0"/>
        <w:spacing w:before="0" w:after="283"/>
        <w:jc w:val="start"/>
        <w:rPr/>
      </w:pPr>
      <w:r>
        <w:rPr/>
        <w:t xml:space="preserve">0. 0000241177 </w:t>
      </w:r>
    </w:p>
    <w:p>
      <w:pPr>
        <w:pStyle w:val="TextBody"/>
        <w:bidi w:val="0"/>
        <w:spacing w:before="0" w:after="283"/>
        <w:jc w:val="start"/>
        <w:rPr/>
      </w:pPr>
      <w:r>
        <w:rPr/>
        <w:t xml:space="preserve">36 </w:t>
      </w:r>
    </w:p>
    <w:p>
      <w:pPr>
        <w:pStyle w:val="TextBody"/>
        <w:bidi w:val="0"/>
        <w:spacing w:before="0" w:after="283"/>
        <w:jc w:val="start"/>
        <w:rPr/>
      </w:pPr>
      <w:r>
        <w:rPr/>
        <w:t xml:space="preserve">9/8/2003 </w:t>
      </w:r>
    </w:p>
    <w:p>
      <w:pPr>
        <w:pStyle w:val="TextBody"/>
        <w:bidi w:val="0"/>
        <w:spacing w:before="0" w:after="283"/>
        <w:jc w:val="start"/>
        <w:rPr/>
      </w:pPr>
      <w:r>
        <w:rPr/>
        <w:t xml:space="preserve">4. 46 </w:t>
      </w:r>
    </w:p>
    <w:p>
      <w:pPr>
        <w:pStyle w:val="TextBody"/>
        <w:bidi w:val="0"/>
        <w:spacing w:before="0" w:after="283"/>
        <w:jc w:val="start"/>
        <w:rPr/>
      </w:pPr>
      <w:r>
        <w:rPr/>
        <w:t xml:space="preserve">-0. 001951889 </w:t>
      </w:r>
    </w:p>
    <w:p>
      <w:pPr>
        <w:pStyle w:val="TextBody"/>
        <w:bidi w:val="0"/>
        <w:spacing w:before="0" w:after="283"/>
        <w:jc w:val="start"/>
        <w:rPr/>
      </w:pPr>
      <w:r>
        <w:rPr/>
        <w:t xml:space="preserve">-0. 000935951 </w:t>
      </w:r>
    </w:p>
    <w:p>
      <w:pPr>
        <w:pStyle w:val="TextBody"/>
        <w:bidi w:val="0"/>
        <w:spacing w:before="0" w:after="283"/>
        <w:jc w:val="start"/>
        <w:rPr/>
      </w:pPr>
      <w:r>
        <w:rPr/>
        <w:t xml:space="preserve">0. 0000008760 </w:t>
      </w:r>
    </w:p>
    <w:p>
      <w:pPr>
        <w:pStyle w:val="TextBody"/>
        <w:bidi w:val="0"/>
        <w:spacing w:before="0" w:after="283"/>
        <w:jc w:val="start"/>
        <w:rPr/>
      </w:pPr>
      <w:r>
        <w:rPr/>
        <w:t xml:space="preserve">37 </w:t>
      </w:r>
    </w:p>
    <w:p>
      <w:pPr>
        <w:pStyle w:val="TextBody"/>
        <w:bidi w:val="0"/>
        <w:spacing w:before="0" w:after="283"/>
        <w:jc w:val="start"/>
        <w:rPr/>
      </w:pPr>
      <w:r>
        <w:rPr/>
        <w:t xml:space="preserve">9/15/2003 </w:t>
      </w:r>
    </w:p>
    <w:p>
      <w:pPr>
        <w:pStyle w:val="TextBody"/>
        <w:bidi w:val="0"/>
        <w:spacing w:before="0" w:after="283"/>
        <w:jc w:val="start"/>
        <w:rPr/>
      </w:pPr>
      <w:r>
        <w:rPr/>
        <w:t xml:space="preserve">4. 2 </w:t>
      </w:r>
    </w:p>
    <w:p>
      <w:pPr>
        <w:pStyle w:val="TextBody"/>
        <w:bidi w:val="0"/>
        <w:spacing w:before="0" w:after="283"/>
        <w:jc w:val="start"/>
        <w:rPr/>
      </w:pPr>
      <w:r>
        <w:rPr/>
        <w:t xml:space="preserve">0. 026085568 </w:t>
      </w:r>
    </w:p>
    <w:p>
      <w:pPr>
        <w:pStyle w:val="TextBody"/>
        <w:bidi w:val="0"/>
        <w:spacing w:before="0" w:after="283"/>
        <w:jc w:val="start"/>
        <w:rPr/>
      </w:pPr>
      <w:r>
        <w:rPr/>
        <w:t xml:space="preserve">0. 027101506 </w:t>
      </w:r>
    </w:p>
    <w:p>
      <w:pPr>
        <w:pStyle w:val="TextBody"/>
        <w:bidi w:val="0"/>
        <w:spacing w:before="0" w:after="283"/>
        <w:jc w:val="start"/>
        <w:rPr/>
      </w:pPr>
      <w:r>
        <w:rPr/>
        <w:t xml:space="preserve">0. 0007344916 </w:t>
      </w:r>
    </w:p>
    <w:p>
      <w:pPr>
        <w:pStyle w:val="TextBody"/>
        <w:bidi w:val="0"/>
        <w:spacing w:before="0" w:after="283"/>
        <w:jc w:val="start"/>
        <w:rPr/>
      </w:pPr>
      <w:r>
        <w:rPr/>
        <w:t xml:space="preserve">38 </w:t>
      </w:r>
    </w:p>
    <w:p>
      <w:pPr>
        <w:pStyle w:val="TextBody"/>
        <w:bidi w:val="0"/>
        <w:spacing w:before="0" w:after="283"/>
        <w:jc w:val="start"/>
        <w:rPr/>
      </w:pPr>
      <w:r>
        <w:rPr/>
        <w:t xml:space="preserve">9/22/2003 </w:t>
      </w:r>
    </w:p>
    <w:p>
      <w:pPr>
        <w:pStyle w:val="TextBody"/>
        <w:bidi w:val="0"/>
        <w:spacing w:before="0" w:after="283"/>
        <w:jc w:val="start"/>
        <w:rPr/>
      </w:pPr>
      <w:r>
        <w:rPr/>
        <w:t xml:space="preserve">4. 28 </w:t>
      </w:r>
    </w:p>
    <w:p>
      <w:pPr>
        <w:pStyle w:val="TextBody"/>
        <w:bidi w:val="0"/>
        <w:spacing w:before="0" w:after="283"/>
        <w:jc w:val="start"/>
        <w:rPr/>
      </w:pPr>
      <w:r>
        <w:rPr/>
        <w:t xml:space="preserve">-0. 008194479 </w:t>
      </w:r>
    </w:p>
    <w:p>
      <w:pPr>
        <w:pStyle w:val="TextBody"/>
        <w:bidi w:val="0"/>
        <w:spacing w:before="0" w:after="283"/>
        <w:jc w:val="start"/>
        <w:rPr/>
      </w:pPr>
      <w:r>
        <w:rPr/>
        <w:t xml:space="preserve">-0. 007178541 </w:t>
      </w:r>
    </w:p>
    <w:p>
      <w:pPr>
        <w:pStyle w:val="TextBody"/>
        <w:bidi w:val="0"/>
        <w:spacing w:before="0" w:after="283"/>
        <w:jc w:val="start"/>
        <w:rPr/>
      </w:pPr>
      <w:r>
        <w:rPr/>
        <w:t xml:space="preserve">0. 0000515314 </w:t>
      </w:r>
    </w:p>
    <w:p>
      <w:pPr>
        <w:pStyle w:val="TextBody"/>
        <w:bidi w:val="0"/>
        <w:spacing w:before="0" w:after="283"/>
        <w:jc w:val="start"/>
        <w:rPr/>
      </w:pPr>
      <w:r>
        <w:rPr/>
        <w:t xml:space="preserve">39 </w:t>
      </w:r>
    </w:p>
    <w:p>
      <w:pPr>
        <w:pStyle w:val="TextBody"/>
        <w:bidi w:val="0"/>
        <w:spacing w:before="0" w:after="283"/>
        <w:jc w:val="start"/>
        <w:rPr/>
      </w:pPr>
      <w:r>
        <w:rPr/>
        <w:t xml:space="preserve">9/29/2003 </w:t>
      </w:r>
    </w:p>
    <w:p>
      <w:pPr>
        <w:pStyle w:val="TextBody"/>
        <w:bidi w:val="0"/>
        <w:spacing w:before="0" w:after="283"/>
        <w:jc w:val="start"/>
        <w:rPr/>
      </w:pPr>
      <w:r>
        <w:rPr/>
        <w:t xml:space="preserve">4. 22 </w:t>
      </w:r>
    </w:p>
    <w:p>
      <w:pPr>
        <w:pStyle w:val="TextBody"/>
        <w:bidi w:val="0"/>
        <w:spacing w:before="0" w:after="283"/>
        <w:jc w:val="start"/>
        <w:rPr/>
      </w:pPr>
      <w:r>
        <w:rPr/>
        <w:t xml:space="preserve">0. 006131318 </w:t>
      </w:r>
    </w:p>
    <w:p>
      <w:pPr>
        <w:pStyle w:val="TextBody"/>
        <w:bidi w:val="0"/>
        <w:spacing w:before="0" w:after="283"/>
        <w:jc w:val="start"/>
        <w:rPr/>
      </w:pPr>
      <w:r>
        <w:rPr/>
        <w:t xml:space="preserve">0. 007147256 </w:t>
      </w:r>
    </w:p>
    <w:p>
      <w:pPr>
        <w:pStyle w:val="TextBody"/>
        <w:bidi w:val="0"/>
        <w:spacing w:before="0" w:after="283"/>
        <w:jc w:val="start"/>
        <w:rPr/>
      </w:pPr>
      <w:r>
        <w:rPr/>
        <w:t xml:space="preserve">0. 0000510833 </w:t>
      </w:r>
    </w:p>
    <w:p>
      <w:pPr>
        <w:pStyle w:val="TextBody"/>
        <w:bidi w:val="0"/>
        <w:spacing w:before="0" w:after="283"/>
        <w:jc w:val="start"/>
        <w:rPr/>
      </w:pPr>
      <w:r>
        <w:rPr/>
        <w:t xml:space="preserve">40 </w:t>
      </w:r>
    </w:p>
    <w:p>
      <w:pPr>
        <w:pStyle w:val="TextBody"/>
        <w:bidi w:val="0"/>
        <w:spacing w:before="0" w:after="283"/>
        <w:jc w:val="start"/>
        <w:rPr/>
      </w:pPr>
      <w:r>
        <w:rPr/>
        <w:t xml:space="preserve">10/6/2003 </w:t>
      </w:r>
    </w:p>
    <w:p>
      <w:pPr>
        <w:pStyle w:val="TextBody"/>
        <w:bidi w:val="0"/>
        <w:spacing w:before="0" w:after="283"/>
        <w:jc w:val="start"/>
        <w:rPr/>
      </w:pPr>
      <w:r>
        <w:rPr/>
        <w:t xml:space="preserve">4. 26 </w:t>
      </w:r>
    </w:p>
    <w:p>
      <w:pPr>
        <w:pStyle w:val="TextBody"/>
        <w:bidi w:val="0"/>
        <w:spacing w:before="0" w:after="283"/>
        <w:jc w:val="start"/>
        <w:rPr/>
      </w:pPr>
      <w:r>
        <w:rPr/>
        <w:t xml:space="preserve">-0. 004097148 </w:t>
      </w:r>
    </w:p>
    <w:p>
      <w:pPr>
        <w:pStyle w:val="TextBody"/>
        <w:bidi w:val="0"/>
        <w:spacing w:before="0" w:after="283"/>
        <w:jc w:val="start"/>
        <w:rPr/>
      </w:pPr>
      <w:r>
        <w:rPr/>
        <w:t xml:space="preserve">-0. 00308121 </w:t>
      </w:r>
    </w:p>
    <w:p>
      <w:pPr>
        <w:pStyle w:val="TextBody"/>
        <w:bidi w:val="0"/>
        <w:spacing w:before="0" w:after="283"/>
        <w:jc w:val="start"/>
        <w:rPr/>
      </w:pPr>
      <w:r>
        <w:rPr/>
        <w:t xml:space="preserve">0. 0000094939 </w:t>
      </w:r>
    </w:p>
    <w:p>
      <w:pPr>
        <w:pStyle w:val="TextBody"/>
        <w:bidi w:val="0"/>
        <w:spacing w:before="0" w:after="283"/>
        <w:jc w:val="start"/>
        <w:rPr/>
      </w:pPr>
      <w:r>
        <w:rPr/>
        <w:t xml:space="preserve">41 </w:t>
      </w:r>
    </w:p>
    <w:p>
      <w:pPr>
        <w:pStyle w:val="TextBody"/>
        <w:bidi w:val="0"/>
        <w:spacing w:before="0" w:after="283"/>
        <w:jc w:val="start"/>
        <w:rPr/>
      </w:pPr>
      <w:r>
        <w:rPr/>
        <w:t xml:space="preserve">10/13/2003 </w:t>
      </w:r>
    </w:p>
    <w:p>
      <w:pPr>
        <w:pStyle w:val="TextBody"/>
        <w:bidi w:val="0"/>
        <w:spacing w:before="0" w:after="283"/>
        <w:jc w:val="start"/>
        <w:rPr/>
      </w:pPr>
      <w:r>
        <w:rPr/>
        <w:t xml:space="preserve">4. 46 </w:t>
      </w:r>
    </w:p>
    <w:p>
      <w:pPr>
        <w:pStyle w:val="TextBody"/>
        <w:bidi w:val="0"/>
        <w:spacing w:before="0" w:after="283"/>
        <w:jc w:val="start"/>
        <w:rPr/>
      </w:pPr>
      <w:r>
        <w:rPr/>
        <w:t xml:space="preserve">-0. 01992526 </w:t>
      </w:r>
    </w:p>
    <w:p>
      <w:pPr>
        <w:pStyle w:val="TextBody"/>
        <w:bidi w:val="0"/>
        <w:spacing w:before="0" w:after="283"/>
        <w:jc w:val="start"/>
        <w:rPr/>
      </w:pPr>
      <w:r>
        <w:rPr/>
        <w:t xml:space="preserve">-0. 018909322 </w:t>
      </w:r>
    </w:p>
    <w:p>
      <w:pPr>
        <w:pStyle w:val="TextBody"/>
        <w:bidi w:val="0"/>
        <w:spacing w:before="0" w:after="283"/>
        <w:jc w:val="start"/>
        <w:rPr/>
      </w:pPr>
      <w:r>
        <w:rPr/>
        <w:t xml:space="preserve">0. 0003575625 </w:t>
      </w:r>
    </w:p>
    <w:p>
      <w:pPr>
        <w:pStyle w:val="TextBody"/>
        <w:bidi w:val="0"/>
        <w:spacing w:before="0" w:after="283"/>
        <w:jc w:val="start"/>
        <w:rPr/>
      </w:pPr>
      <w:r>
        <w:rPr/>
        <w:t xml:space="preserve">42 </w:t>
      </w:r>
    </w:p>
    <w:p>
      <w:pPr>
        <w:pStyle w:val="TextBody"/>
        <w:bidi w:val="0"/>
        <w:spacing w:before="0" w:after="283"/>
        <w:jc w:val="start"/>
        <w:rPr/>
      </w:pPr>
      <w:r>
        <w:rPr/>
        <w:t xml:space="preserve">10/20/2003 </w:t>
      </w:r>
    </w:p>
    <w:p>
      <w:pPr>
        <w:pStyle w:val="TextBody"/>
        <w:bidi w:val="0"/>
        <w:spacing w:before="0" w:after="283"/>
        <w:jc w:val="start"/>
        <w:rPr/>
      </w:pPr>
      <w:r>
        <w:rPr/>
        <w:t xml:space="preserve">4. 64 </w:t>
      </w:r>
    </w:p>
    <w:p>
      <w:pPr>
        <w:pStyle w:val="TextBody"/>
        <w:bidi w:val="0"/>
        <w:spacing w:before="0" w:after="283"/>
        <w:jc w:val="start"/>
        <w:rPr/>
      </w:pPr>
      <w:r>
        <w:rPr/>
        <w:t xml:space="preserve">-0. 017183122 </w:t>
      </w:r>
    </w:p>
    <w:p>
      <w:pPr>
        <w:pStyle w:val="TextBody"/>
        <w:bidi w:val="0"/>
        <w:spacing w:before="0" w:after="283"/>
        <w:jc w:val="start"/>
        <w:rPr/>
      </w:pPr>
      <w:r>
        <w:rPr/>
        <w:t xml:space="preserve">-0. 016167184 </w:t>
      </w:r>
    </w:p>
    <w:p>
      <w:pPr>
        <w:pStyle w:val="TextBody"/>
        <w:bidi w:val="0"/>
        <w:spacing w:before="0" w:after="283"/>
        <w:jc w:val="start"/>
        <w:rPr/>
      </w:pPr>
      <w:r>
        <w:rPr/>
        <w:t xml:space="preserve">0. 0002613778 </w:t>
      </w:r>
    </w:p>
    <w:p>
      <w:pPr>
        <w:pStyle w:val="TextBody"/>
        <w:bidi w:val="0"/>
        <w:spacing w:before="0" w:after="283"/>
        <w:jc w:val="start"/>
        <w:rPr/>
      </w:pPr>
      <w:r>
        <w:rPr/>
        <w:t xml:space="preserve">43 </w:t>
      </w:r>
    </w:p>
    <w:p>
      <w:pPr>
        <w:pStyle w:val="TextBody"/>
        <w:bidi w:val="0"/>
        <w:spacing w:before="0" w:after="283"/>
        <w:jc w:val="start"/>
        <w:rPr/>
      </w:pPr>
      <w:r>
        <w:rPr/>
        <w:t xml:space="preserve">10/27/2003 </w:t>
      </w:r>
    </w:p>
    <w:p>
      <w:pPr>
        <w:pStyle w:val="TextBody"/>
        <w:bidi w:val="0"/>
        <w:spacing w:before="0" w:after="283"/>
        <w:jc w:val="start"/>
        <w:rPr/>
      </w:pPr>
      <w:r>
        <w:rPr/>
        <w:t xml:space="preserve">4. 84 </w:t>
      </w:r>
    </w:p>
    <w:p>
      <w:pPr>
        <w:pStyle w:val="TextBody"/>
        <w:bidi w:val="0"/>
        <w:spacing w:before="0" w:after="283"/>
        <w:jc w:val="start"/>
        <w:rPr/>
      </w:pPr>
      <w:r>
        <w:rPr/>
        <w:t xml:space="preserve">-0. 018327381 </w:t>
      </w:r>
    </w:p>
    <w:p>
      <w:pPr>
        <w:pStyle w:val="TextBody"/>
        <w:bidi w:val="0"/>
        <w:spacing w:before="0" w:after="283"/>
        <w:jc w:val="start"/>
        <w:rPr/>
      </w:pPr>
      <w:r>
        <w:rPr/>
        <w:t xml:space="preserve">-0. 017311443 </w:t>
      </w:r>
    </w:p>
    <w:p>
      <w:pPr>
        <w:pStyle w:val="TextBody"/>
        <w:bidi w:val="0"/>
        <w:spacing w:before="0" w:after="283"/>
        <w:jc w:val="start"/>
        <w:rPr/>
      </w:pPr>
      <w:r>
        <w:rPr/>
        <w:t xml:space="preserve">0. 0002996861 </w:t>
      </w:r>
    </w:p>
    <w:p>
      <w:pPr>
        <w:pStyle w:val="TextBody"/>
        <w:bidi w:val="0"/>
        <w:spacing w:before="0" w:after="283"/>
        <w:jc w:val="start"/>
        <w:rPr/>
      </w:pPr>
      <w:r>
        <w:rPr/>
        <w:t xml:space="preserve">44 </w:t>
      </w:r>
    </w:p>
    <w:p>
      <w:pPr>
        <w:pStyle w:val="TextBody"/>
        <w:bidi w:val="0"/>
        <w:spacing w:before="0" w:after="283"/>
        <w:jc w:val="start"/>
        <w:rPr/>
      </w:pPr>
      <w:r>
        <w:rPr/>
        <w:t xml:space="preserve">11/3/2003 </w:t>
      </w:r>
    </w:p>
    <w:p>
      <w:pPr>
        <w:pStyle w:val="TextBody"/>
        <w:bidi w:val="0"/>
        <w:spacing w:before="0" w:after="283"/>
        <w:jc w:val="start"/>
        <w:rPr/>
      </w:pPr>
      <w:r>
        <w:rPr/>
        <w:t xml:space="preserve">4. 8 </w:t>
      </w:r>
    </w:p>
    <w:p>
      <w:pPr>
        <w:pStyle w:val="TextBody"/>
        <w:bidi w:val="0"/>
        <w:spacing w:before="0" w:after="283"/>
        <w:jc w:val="start"/>
        <w:rPr/>
      </w:pPr>
      <w:r>
        <w:rPr/>
        <w:t xml:space="preserve">0. 003604124 </w:t>
      </w:r>
    </w:p>
    <w:p>
      <w:pPr>
        <w:pStyle w:val="TextBody"/>
        <w:bidi w:val="0"/>
        <w:spacing w:before="0" w:after="283"/>
        <w:jc w:val="start"/>
        <w:rPr/>
      </w:pPr>
      <w:r>
        <w:rPr/>
        <w:t xml:space="preserve">0. 004620062 </w:t>
      </w:r>
    </w:p>
    <w:p>
      <w:pPr>
        <w:pStyle w:val="TextBody"/>
        <w:bidi w:val="0"/>
        <w:spacing w:before="0" w:after="283"/>
        <w:jc w:val="start"/>
        <w:rPr/>
      </w:pPr>
      <w:r>
        <w:rPr/>
        <w:t xml:space="preserve">0. 0000213450 </w:t>
      </w:r>
    </w:p>
    <w:p>
      <w:pPr>
        <w:pStyle w:val="TextBody"/>
        <w:bidi w:val="0"/>
        <w:spacing w:before="0" w:after="283"/>
        <w:jc w:val="start"/>
        <w:rPr/>
      </w:pPr>
      <w:r>
        <w:rPr/>
        <w:t xml:space="preserve">45 </w:t>
      </w:r>
    </w:p>
    <w:p>
      <w:pPr>
        <w:pStyle w:val="TextBody"/>
        <w:bidi w:val="0"/>
        <w:spacing w:before="0" w:after="283"/>
        <w:jc w:val="start"/>
        <w:rPr/>
      </w:pPr>
      <w:r>
        <w:rPr/>
        <w:t xml:space="preserve">11/10/2003 </w:t>
      </w:r>
    </w:p>
    <w:p>
      <w:pPr>
        <w:pStyle w:val="TextBody"/>
        <w:bidi w:val="0"/>
        <w:spacing w:before="0" w:after="283"/>
        <w:jc w:val="start"/>
        <w:rPr/>
      </w:pPr>
      <w:r>
        <w:rPr/>
        <w:t xml:space="preserve">4. 5 </w:t>
      </w:r>
    </w:p>
    <w:p>
      <w:pPr>
        <w:pStyle w:val="TextBody"/>
        <w:bidi w:val="0"/>
        <w:spacing w:before="0" w:after="283"/>
        <w:jc w:val="start"/>
        <w:rPr/>
      </w:pPr>
      <w:r>
        <w:rPr/>
        <w:t xml:space="preserve">0. 028028724 </w:t>
      </w:r>
    </w:p>
    <w:p>
      <w:pPr>
        <w:pStyle w:val="TextBody"/>
        <w:bidi w:val="0"/>
        <w:spacing w:before="0" w:after="283"/>
        <w:jc w:val="start"/>
        <w:rPr/>
      </w:pPr>
      <w:r>
        <w:rPr/>
        <w:t xml:space="preserve">0. 029044661 </w:t>
      </w:r>
    </w:p>
    <w:p>
      <w:pPr>
        <w:pStyle w:val="TextBody"/>
        <w:bidi w:val="0"/>
        <w:spacing w:before="0" w:after="283"/>
        <w:jc w:val="start"/>
        <w:rPr/>
      </w:pPr>
      <w:r>
        <w:rPr/>
        <w:t xml:space="preserve">0. 0008435924 </w:t>
      </w:r>
    </w:p>
    <w:p>
      <w:pPr>
        <w:pStyle w:val="TextBody"/>
        <w:bidi w:val="0"/>
        <w:spacing w:before="0" w:after="283"/>
        <w:jc w:val="start"/>
        <w:rPr/>
      </w:pPr>
      <w:r>
        <w:rPr/>
        <w:t xml:space="preserve">46 </w:t>
      </w:r>
    </w:p>
    <w:p>
      <w:pPr>
        <w:pStyle w:val="TextBody"/>
        <w:bidi w:val="0"/>
        <w:spacing w:before="0" w:after="283"/>
        <w:jc w:val="start"/>
        <w:rPr/>
      </w:pPr>
      <w:r>
        <w:rPr/>
        <w:t xml:space="preserve">11/17/2003 </w:t>
      </w:r>
    </w:p>
    <w:p>
      <w:pPr>
        <w:pStyle w:val="TextBody"/>
        <w:bidi w:val="0"/>
        <w:spacing w:before="0" w:after="283"/>
        <w:jc w:val="start"/>
        <w:rPr/>
      </w:pPr>
      <w:r>
        <w:rPr/>
        <w:t xml:space="preserve">4. 44 </w:t>
      </w:r>
    </w:p>
    <w:p>
      <w:pPr>
        <w:pStyle w:val="TextBody"/>
        <w:bidi w:val="0"/>
        <w:spacing w:before="0" w:after="283"/>
        <w:jc w:val="start"/>
        <w:rPr/>
      </w:pPr>
      <w:r>
        <w:rPr/>
        <w:t xml:space="preserve">0. 005829544 </w:t>
      </w:r>
    </w:p>
    <w:p>
      <w:pPr>
        <w:pStyle w:val="TextBody"/>
        <w:bidi w:val="0"/>
        <w:spacing w:before="0" w:after="283"/>
        <w:jc w:val="start"/>
        <w:rPr/>
      </w:pPr>
      <w:r>
        <w:rPr/>
        <w:t xml:space="preserve">0. 006845481 </w:t>
      </w:r>
    </w:p>
    <w:p>
      <w:pPr>
        <w:pStyle w:val="TextBody"/>
        <w:bidi w:val="0"/>
        <w:spacing w:before="0" w:after="283"/>
        <w:jc w:val="start"/>
        <w:rPr/>
      </w:pPr>
      <w:r>
        <w:rPr/>
        <w:t xml:space="preserve">0. 0000468606 </w:t>
      </w:r>
    </w:p>
    <w:p>
      <w:pPr>
        <w:pStyle w:val="TextBody"/>
        <w:bidi w:val="0"/>
        <w:spacing w:before="0" w:after="283"/>
        <w:jc w:val="start"/>
        <w:rPr/>
      </w:pPr>
      <w:r>
        <w:rPr/>
        <w:t xml:space="preserve">47 </w:t>
      </w:r>
    </w:p>
    <w:p>
      <w:pPr>
        <w:pStyle w:val="TextBody"/>
        <w:bidi w:val="0"/>
        <w:spacing w:before="0" w:after="283"/>
        <w:jc w:val="start"/>
        <w:rPr/>
      </w:pPr>
      <w:r>
        <w:rPr/>
        <w:t xml:space="preserve">11/24/2003 </w:t>
      </w:r>
    </w:p>
    <w:p>
      <w:pPr>
        <w:pStyle w:val="TextBody"/>
        <w:bidi w:val="0"/>
        <w:spacing w:before="0" w:after="283"/>
        <w:jc w:val="start"/>
        <w:rPr/>
      </w:pPr>
      <w:r>
        <w:rPr/>
        <w:t xml:space="preserve">4. 36 </w:t>
      </w:r>
    </w:p>
    <w:p>
      <w:pPr>
        <w:pStyle w:val="TextBody"/>
        <w:bidi w:val="0"/>
        <w:spacing w:before="0" w:after="283"/>
        <w:jc w:val="start"/>
        <w:rPr/>
      </w:pPr>
      <w:r>
        <w:rPr/>
        <w:t xml:space="preserve">0. 007896481 </w:t>
      </w:r>
    </w:p>
    <w:p>
      <w:pPr>
        <w:pStyle w:val="TextBody"/>
        <w:bidi w:val="0"/>
        <w:spacing w:before="0" w:after="283"/>
        <w:jc w:val="start"/>
        <w:rPr/>
      </w:pPr>
      <w:r>
        <w:rPr/>
        <w:t xml:space="preserve">0. 008912419 </w:t>
      </w:r>
    </w:p>
    <w:p>
      <w:pPr>
        <w:pStyle w:val="TextBody"/>
        <w:bidi w:val="0"/>
        <w:spacing w:before="0" w:after="283"/>
        <w:jc w:val="start"/>
        <w:rPr/>
      </w:pPr>
      <w:r>
        <w:rPr/>
        <w:t xml:space="preserve">0. 0000794312 </w:t>
      </w:r>
    </w:p>
    <w:p>
      <w:pPr>
        <w:pStyle w:val="TextBody"/>
        <w:bidi w:val="0"/>
        <w:spacing w:before="0" w:after="283"/>
        <w:jc w:val="start"/>
        <w:rPr/>
      </w:pPr>
      <w:r>
        <w:rPr/>
        <w:t xml:space="preserve">48 </w:t>
      </w:r>
    </w:p>
    <w:p>
      <w:pPr>
        <w:pStyle w:val="TextBody"/>
        <w:bidi w:val="0"/>
        <w:spacing w:before="0" w:after="283"/>
        <w:jc w:val="start"/>
        <w:rPr/>
      </w:pPr>
      <w:r>
        <w:rPr/>
        <w:t xml:space="preserve">12/1/2003 </w:t>
      </w:r>
    </w:p>
    <w:p>
      <w:pPr>
        <w:pStyle w:val="TextBody"/>
        <w:bidi w:val="0"/>
        <w:spacing w:before="0" w:after="283"/>
        <w:jc w:val="start"/>
        <w:rPr/>
      </w:pPr>
      <w:r>
        <w:rPr/>
        <w:t xml:space="preserve">4. 3 </w:t>
      </w:r>
    </w:p>
    <w:p>
      <w:pPr>
        <w:pStyle w:val="TextBody"/>
        <w:bidi w:val="0"/>
        <w:spacing w:before="0" w:after="283"/>
        <w:jc w:val="start"/>
        <w:rPr/>
      </w:pPr>
      <w:r>
        <w:rPr/>
        <w:t xml:space="preserve">0. 006018034 </w:t>
      </w:r>
    </w:p>
    <w:p>
      <w:pPr>
        <w:pStyle w:val="TextBody"/>
        <w:bidi w:val="0"/>
        <w:spacing w:before="0" w:after="283"/>
        <w:jc w:val="start"/>
        <w:rPr/>
      </w:pPr>
      <w:r>
        <w:rPr/>
        <w:t xml:space="preserve">0. 007033971 </w:t>
      </w:r>
    </w:p>
    <w:p>
      <w:pPr>
        <w:pStyle w:val="TextBody"/>
        <w:bidi w:val="0"/>
        <w:spacing w:before="0" w:after="283"/>
        <w:jc w:val="start"/>
        <w:rPr/>
      </w:pPr>
      <w:r>
        <w:rPr/>
        <w:t xml:space="preserve">0. 0000494768 </w:t>
      </w:r>
    </w:p>
    <w:p>
      <w:pPr>
        <w:pStyle w:val="TextBody"/>
        <w:bidi w:val="0"/>
        <w:spacing w:before="0" w:after="283"/>
        <w:jc w:val="start"/>
        <w:rPr/>
      </w:pPr>
      <w:r>
        <w:rPr/>
        <w:t xml:space="preserve">49 </w:t>
      </w:r>
    </w:p>
    <w:p>
      <w:pPr>
        <w:pStyle w:val="TextBody"/>
        <w:bidi w:val="0"/>
        <w:spacing w:before="0" w:after="283"/>
        <w:jc w:val="start"/>
        <w:rPr/>
      </w:pPr>
      <w:r>
        <w:rPr/>
        <w:t xml:space="preserve">12/8/2003 </w:t>
      </w:r>
    </w:p>
    <w:p>
      <w:pPr>
        <w:pStyle w:val="TextBody"/>
        <w:bidi w:val="0"/>
        <w:spacing w:before="0" w:after="283"/>
        <w:jc w:val="start"/>
        <w:rPr/>
      </w:pPr>
      <w:r>
        <w:rPr/>
        <w:t xml:space="preserve">4. 26 </w:t>
      </w:r>
    </w:p>
    <w:p>
      <w:pPr>
        <w:pStyle w:val="TextBody"/>
        <w:bidi w:val="0"/>
        <w:spacing w:before="0" w:after="283"/>
        <w:jc w:val="start"/>
        <w:rPr/>
      </w:pPr>
      <w:r>
        <w:rPr/>
        <w:t xml:space="preserve">0. 004058856 </w:t>
      </w:r>
    </w:p>
    <w:p>
      <w:pPr>
        <w:pStyle w:val="TextBody"/>
        <w:bidi w:val="0"/>
        <w:spacing w:before="0" w:after="283"/>
        <w:jc w:val="start"/>
        <w:rPr/>
      </w:pPr>
      <w:r>
        <w:rPr/>
        <w:t xml:space="preserve">0. 005074794 </w:t>
      </w:r>
    </w:p>
    <w:p>
      <w:pPr>
        <w:pStyle w:val="TextBody"/>
        <w:bidi w:val="0"/>
        <w:spacing w:before="0" w:after="283"/>
        <w:jc w:val="start"/>
        <w:rPr/>
      </w:pPr>
      <w:r>
        <w:rPr/>
        <w:t xml:space="preserve">0. 0000257535 </w:t>
      </w:r>
    </w:p>
    <w:p>
      <w:pPr>
        <w:pStyle w:val="TextBody"/>
        <w:bidi w:val="0"/>
        <w:spacing w:before="0" w:after="283"/>
        <w:jc w:val="start"/>
        <w:rPr/>
      </w:pPr>
      <w:r>
        <w:rPr/>
        <w:t xml:space="preserve">50 </w:t>
      </w:r>
    </w:p>
    <w:p>
      <w:pPr>
        <w:pStyle w:val="TextBody"/>
        <w:bidi w:val="0"/>
        <w:spacing w:before="0" w:after="283"/>
        <w:jc w:val="start"/>
        <w:rPr/>
      </w:pPr>
      <w:r>
        <w:rPr/>
        <w:t xml:space="preserve">12/15/2003 </w:t>
      </w:r>
    </w:p>
    <w:p>
      <w:pPr>
        <w:pStyle w:val="TextBody"/>
        <w:bidi w:val="0"/>
        <w:spacing w:before="0" w:after="283"/>
        <w:jc w:val="start"/>
        <w:rPr/>
      </w:pPr>
      <w:r>
        <w:rPr/>
        <w:t xml:space="preserve">4. 28 </w:t>
      </w:r>
    </w:p>
    <w:p>
      <w:pPr>
        <w:pStyle w:val="TextBody"/>
        <w:bidi w:val="0"/>
        <w:spacing w:before="0" w:after="283"/>
        <w:jc w:val="start"/>
        <w:rPr/>
      </w:pPr>
      <w:r>
        <w:rPr/>
        <w:t xml:space="preserve">-0. 00203417 </w:t>
      </w:r>
    </w:p>
    <w:p>
      <w:pPr>
        <w:pStyle w:val="TextBody"/>
        <w:bidi w:val="0"/>
        <w:spacing w:before="0" w:after="283"/>
        <w:jc w:val="start"/>
        <w:rPr/>
      </w:pPr>
      <w:r>
        <w:rPr/>
        <w:t xml:space="preserve">-0. 001018232 </w:t>
      </w:r>
    </w:p>
    <w:p>
      <w:pPr>
        <w:pStyle w:val="TextBody"/>
        <w:bidi w:val="0"/>
        <w:spacing w:before="0" w:after="283"/>
        <w:jc w:val="start"/>
        <w:rPr/>
      </w:pPr>
      <w:r>
        <w:rPr/>
        <w:t xml:space="preserve">0. 0000010368 </w:t>
      </w:r>
    </w:p>
    <w:p>
      <w:pPr>
        <w:pStyle w:val="TextBody"/>
        <w:bidi w:val="0"/>
        <w:spacing w:before="0" w:after="283"/>
        <w:jc w:val="start"/>
        <w:rPr/>
      </w:pPr>
      <w:r>
        <w:rPr/>
        <w:t xml:space="preserve">51 </w:t>
      </w:r>
    </w:p>
    <w:p>
      <w:pPr>
        <w:pStyle w:val="TextBody"/>
        <w:bidi w:val="0"/>
        <w:spacing w:before="0" w:after="283"/>
        <w:jc w:val="start"/>
        <w:rPr/>
      </w:pPr>
      <w:r>
        <w:rPr/>
        <w:t xml:space="preserve">12/22/2003 </w:t>
      </w:r>
    </w:p>
    <w:p>
      <w:pPr>
        <w:pStyle w:val="TextBody"/>
        <w:bidi w:val="0"/>
        <w:spacing w:before="0" w:after="283"/>
        <w:jc w:val="start"/>
        <w:rPr/>
      </w:pPr>
      <w:r>
        <w:rPr/>
        <w:t xml:space="preserve">4. 26 </w:t>
      </w:r>
    </w:p>
    <w:p>
      <w:pPr>
        <w:pStyle w:val="TextBody"/>
        <w:bidi w:val="0"/>
        <w:spacing w:before="0" w:after="283"/>
        <w:jc w:val="start"/>
        <w:rPr/>
      </w:pPr>
      <w:r>
        <w:rPr/>
        <w:t xml:space="preserve">0. 00203417 </w:t>
      </w:r>
    </w:p>
    <w:p>
      <w:pPr>
        <w:pStyle w:val="TextBody"/>
        <w:bidi w:val="0"/>
        <w:spacing w:before="0" w:after="283"/>
        <w:jc w:val="start"/>
        <w:rPr/>
      </w:pPr>
      <w:r>
        <w:rPr/>
        <w:t xml:space="preserve">0. 003050108 </w:t>
      </w:r>
    </w:p>
    <w:p>
      <w:pPr>
        <w:pStyle w:val="TextBody"/>
        <w:bidi w:val="0"/>
        <w:spacing w:before="0" w:after="283"/>
        <w:jc w:val="start"/>
        <w:rPr/>
      </w:pPr>
      <w:r>
        <w:rPr/>
        <w:t xml:space="preserve">0. 0000093032 </w:t>
      </w:r>
    </w:p>
    <w:p>
      <w:pPr>
        <w:pStyle w:val="TextBody"/>
        <w:bidi w:val="0"/>
        <w:spacing w:before="0" w:after="283"/>
        <w:jc w:val="start"/>
        <w:rPr/>
      </w:pPr>
      <w:r>
        <w:rPr/>
        <w:t xml:space="preserve">52 </w:t>
      </w:r>
    </w:p>
    <w:p>
      <w:pPr>
        <w:pStyle w:val="TextBody"/>
        <w:bidi w:val="0"/>
        <w:spacing w:before="0" w:after="283"/>
        <w:jc w:val="start"/>
        <w:rPr/>
      </w:pPr>
      <w:r>
        <w:rPr/>
        <w:t xml:space="preserve">12/29/2003 </w:t>
      </w:r>
    </w:p>
    <w:p>
      <w:pPr>
        <w:pStyle w:val="TextBody"/>
        <w:bidi w:val="0"/>
        <w:spacing w:before="0" w:after="283"/>
        <w:jc w:val="start"/>
        <w:rPr/>
      </w:pPr>
      <w:r>
        <w:rPr/>
        <w:t xml:space="preserve">4. 24 </w:t>
      </w:r>
    </w:p>
    <w:p>
      <w:pPr>
        <w:pStyle w:val="TextBody"/>
        <w:bidi w:val="0"/>
        <w:spacing w:before="0" w:after="283"/>
        <w:jc w:val="start"/>
        <w:rPr/>
      </w:pPr>
      <w:r>
        <w:rPr/>
        <w:t xml:space="preserve">0. 002043743 </w:t>
      </w:r>
    </w:p>
    <w:p>
      <w:pPr>
        <w:pStyle w:val="TextBody"/>
        <w:bidi w:val="0"/>
        <w:spacing w:before="0" w:after="283"/>
        <w:jc w:val="start"/>
        <w:rPr/>
      </w:pPr>
      <w:r>
        <w:rPr/>
        <w:t xml:space="preserve">0. 00305968 </w:t>
      </w:r>
    </w:p>
    <w:p>
      <w:pPr>
        <w:pStyle w:val="TextBody"/>
        <w:bidi w:val="0"/>
        <w:spacing w:before="0" w:after="283"/>
        <w:jc w:val="start"/>
        <w:rPr/>
      </w:pPr>
      <w:r>
        <w:rPr/>
        <w:t xml:space="preserve">0. 0000093616 </w:t>
      </w:r>
    </w:p>
    <w:p>
      <w:pPr>
        <w:pStyle w:val="TextBody"/>
        <w:bidi w:val="0"/>
        <w:spacing w:before="0" w:after="283"/>
        <w:jc w:val="start"/>
        <w:rPr/>
      </w:pPr>
      <w:r>
        <w:rPr/>
        <w:t xml:space="preserve">53 </w:t>
      </w:r>
    </w:p>
    <w:p>
      <w:pPr>
        <w:pStyle w:val="TextBody"/>
        <w:bidi w:val="0"/>
        <w:spacing w:before="0" w:after="283"/>
        <w:jc w:val="start"/>
        <w:rPr/>
      </w:pPr>
      <w:r>
        <w:rPr/>
        <w:t xml:space="preserve">1/5/2004 </w:t>
      </w:r>
    </w:p>
    <w:p>
      <w:pPr>
        <w:pStyle w:val="TextBody"/>
        <w:bidi w:val="0"/>
        <w:spacing w:before="0" w:after="283"/>
        <w:jc w:val="start"/>
        <w:rPr/>
      </w:pPr>
      <w:r>
        <w:rPr/>
        <w:t xml:space="preserve">4. 3 </w:t>
      </w:r>
    </w:p>
    <w:p>
      <w:pPr>
        <w:pStyle w:val="TextBody"/>
        <w:bidi w:val="0"/>
        <w:spacing w:before="0" w:after="283"/>
        <w:jc w:val="start"/>
        <w:rPr/>
      </w:pPr>
      <w:r>
        <w:rPr/>
        <w:t xml:space="preserve">-0. 006102599 </w:t>
      </w:r>
    </w:p>
    <w:p>
      <w:pPr>
        <w:pStyle w:val="TextBody"/>
        <w:bidi w:val="0"/>
        <w:spacing w:before="0" w:after="283"/>
        <w:jc w:val="start"/>
        <w:rPr/>
      </w:pPr>
      <w:r>
        <w:rPr/>
        <w:t xml:space="preserve">-0. 005086661 </w:t>
      </w:r>
    </w:p>
    <w:p>
      <w:pPr>
        <w:pStyle w:val="TextBody"/>
        <w:bidi w:val="0"/>
        <w:spacing w:before="0" w:after="283"/>
        <w:jc w:val="start"/>
        <w:rPr/>
      </w:pPr>
      <w:r>
        <w:rPr/>
        <w:t xml:space="preserve">0. 0000258741 </w:t>
      </w:r>
    </w:p>
    <w:p>
      <w:pPr>
        <w:pStyle w:val="TextBody"/>
        <w:bidi w:val="0"/>
        <w:spacing w:before="0" w:after="283"/>
        <w:jc w:val="start"/>
        <w:rPr/>
      </w:pPr>
      <w:r>
        <w:rPr/>
        <w:t xml:space="preserve">54 </w:t>
      </w:r>
    </w:p>
    <w:p>
      <w:pPr>
        <w:pStyle w:val="TextBody"/>
        <w:bidi w:val="0"/>
        <w:spacing w:before="0" w:after="283"/>
        <w:jc w:val="start"/>
        <w:rPr/>
      </w:pPr>
      <w:r>
        <w:rPr/>
        <w:t xml:space="preserve">1/12/2004 </w:t>
      </w:r>
    </w:p>
    <w:p>
      <w:pPr>
        <w:pStyle w:val="TextBody"/>
        <w:bidi w:val="0"/>
        <w:spacing w:before="0" w:after="283"/>
        <w:jc w:val="start"/>
        <w:rPr/>
      </w:pPr>
      <w:r>
        <w:rPr/>
        <w:t xml:space="preserve">4. 62 </w:t>
      </w:r>
    </w:p>
    <w:p>
      <w:pPr>
        <w:pStyle w:val="TextBody"/>
        <w:bidi w:val="0"/>
        <w:spacing w:before="0" w:after="283"/>
        <w:jc w:val="start"/>
        <w:rPr/>
      </w:pPr>
      <w:r>
        <w:rPr/>
        <w:t xml:space="preserve">-0. 03117352 </w:t>
      </w:r>
    </w:p>
    <w:p>
      <w:pPr>
        <w:pStyle w:val="TextBody"/>
        <w:bidi w:val="0"/>
        <w:spacing w:before="0" w:after="283"/>
        <w:jc w:val="start"/>
        <w:rPr/>
      </w:pPr>
      <w:r>
        <w:rPr/>
        <w:t xml:space="preserve">-0. 030157582 </w:t>
      </w:r>
    </w:p>
    <w:p>
      <w:pPr>
        <w:pStyle w:val="TextBody"/>
        <w:bidi w:val="0"/>
        <w:spacing w:before="0" w:after="283"/>
        <w:jc w:val="start"/>
        <w:rPr/>
      </w:pPr>
      <w:r>
        <w:rPr/>
        <w:t xml:space="preserve">0. 0009094798 </w:t>
      </w:r>
    </w:p>
    <w:p>
      <w:pPr>
        <w:pStyle w:val="TextBody"/>
        <w:bidi w:val="0"/>
        <w:spacing w:before="0" w:after="283"/>
        <w:jc w:val="start"/>
        <w:rPr/>
      </w:pPr>
      <w:r>
        <w:rPr/>
        <w:t xml:space="preserve">55 </w:t>
      </w:r>
    </w:p>
    <w:p>
      <w:pPr>
        <w:pStyle w:val="TextBody"/>
        <w:bidi w:val="0"/>
        <w:spacing w:before="0" w:after="283"/>
        <w:jc w:val="start"/>
        <w:rPr/>
      </w:pPr>
      <w:r>
        <w:rPr/>
        <w:t xml:space="preserve">1/19/2004 </w:t>
      </w:r>
    </w:p>
    <w:p>
      <w:pPr>
        <w:pStyle w:val="TextBody"/>
        <w:bidi w:val="0"/>
        <w:spacing w:before="0" w:after="283"/>
        <w:jc w:val="start"/>
        <w:rPr/>
      </w:pPr>
      <w:r>
        <w:rPr/>
        <w:t xml:space="preserve">4. 66 </w:t>
      </w:r>
    </w:p>
    <w:p>
      <w:pPr>
        <w:pStyle w:val="TextBody"/>
        <w:bidi w:val="0"/>
        <w:spacing w:before="0" w:after="283"/>
        <w:jc w:val="start"/>
        <w:rPr/>
      </w:pPr>
      <w:r>
        <w:rPr/>
        <w:t xml:space="preserve">-0. 003743941 </w:t>
      </w:r>
    </w:p>
    <w:p>
      <w:pPr>
        <w:pStyle w:val="TextBody"/>
        <w:bidi w:val="0"/>
        <w:spacing w:before="0" w:after="283"/>
        <w:jc w:val="start"/>
        <w:rPr/>
      </w:pPr>
      <w:r>
        <w:rPr/>
        <w:t xml:space="preserve">-0. 002728003 </w:t>
      </w:r>
    </w:p>
    <w:p>
      <w:pPr>
        <w:pStyle w:val="TextBody"/>
        <w:bidi w:val="0"/>
        <w:spacing w:before="0" w:after="283"/>
        <w:jc w:val="start"/>
        <w:rPr/>
      </w:pPr>
      <w:r>
        <w:rPr/>
        <w:t xml:space="preserve">0. 0000074420 </w:t>
      </w:r>
    </w:p>
    <w:p>
      <w:pPr>
        <w:pStyle w:val="TextBody"/>
        <w:bidi w:val="0"/>
        <w:spacing w:before="0" w:after="283"/>
        <w:jc w:val="start"/>
        <w:rPr/>
      </w:pPr>
      <w:r>
        <w:rPr/>
        <w:t xml:space="preserve">56 </w:t>
      </w:r>
    </w:p>
    <w:p>
      <w:pPr>
        <w:pStyle w:val="TextBody"/>
        <w:bidi w:val="0"/>
        <w:spacing w:before="0" w:after="283"/>
        <w:jc w:val="start"/>
        <w:rPr/>
      </w:pPr>
      <w:r>
        <w:rPr/>
        <w:t xml:space="preserve">1/26/2004 </w:t>
      </w:r>
    </w:p>
    <w:p>
      <w:pPr>
        <w:pStyle w:val="TextBody"/>
        <w:bidi w:val="0"/>
        <w:spacing w:before="0" w:after="283"/>
        <w:jc w:val="start"/>
        <w:rPr/>
      </w:pPr>
      <w:r>
        <w:rPr/>
        <w:t xml:space="preserve">4. 6 </w:t>
      </w:r>
    </w:p>
    <w:p>
      <w:pPr>
        <w:pStyle w:val="TextBody"/>
        <w:bidi w:val="0"/>
        <w:spacing w:before="0" w:after="283"/>
        <w:jc w:val="start"/>
        <w:rPr/>
      </w:pPr>
      <w:r>
        <w:rPr/>
        <w:t xml:space="preserve">0. 005628085 </w:t>
      </w:r>
    </w:p>
    <w:p>
      <w:pPr>
        <w:pStyle w:val="TextBody"/>
        <w:bidi w:val="0"/>
        <w:spacing w:before="0" w:after="283"/>
        <w:jc w:val="start"/>
        <w:rPr/>
      </w:pPr>
      <w:r>
        <w:rPr/>
        <w:t xml:space="preserve">0. 006644023 </w:t>
      </w:r>
    </w:p>
    <w:p>
      <w:pPr>
        <w:pStyle w:val="TextBody"/>
        <w:bidi w:val="0"/>
        <w:spacing w:before="0" w:after="283"/>
        <w:jc w:val="start"/>
        <w:rPr/>
      </w:pPr>
      <w:r>
        <w:rPr/>
        <w:t xml:space="preserve">0. 0000441430 </w:t>
      </w:r>
    </w:p>
    <w:p>
      <w:pPr>
        <w:pStyle w:val="TextBody"/>
        <w:bidi w:val="0"/>
        <w:spacing w:before="0" w:after="283"/>
        <w:jc w:val="start"/>
        <w:rPr/>
      </w:pPr>
      <w:r>
        <w:rPr/>
        <w:t xml:space="preserve">57 </w:t>
      </w:r>
    </w:p>
    <w:p>
      <w:pPr>
        <w:pStyle w:val="TextBody"/>
        <w:bidi w:val="0"/>
        <w:spacing w:before="0" w:after="283"/>
        <w:jc w:val="start"/>
        <w:rPr/>
      </w:pPr>
      <w:r>
        <w:rPr/>
        <w:t xml:space="preserve">2/4/2004 </w:t>
      </w:r>
    </w:p>
    <w:p>
      <w:pPr>
        <w:pStyle w:val="TextBody"/>
        <w:bidi w:val="0"/>
        <w:spacing w:before="0" w:after="283"/>
        <w:jc w:val="start"/>
        <w:rPr/>
      </w:pPr>
      <w:r>
        <w:rPr/>
        <w:t xml:space="preserve">4. 62 </w:t>
      </w:r>
    </w:p>
    <w:p>
      <w:pPr>
        <w:pStyle w:val="TextBody"/>
        <w:bidi w:val="0"/>
        <w:spacing w:before="0" w:after="283"/>
        <w:jc w:val="start"/>
        <w:rPr/>
      </w:pPr>
      <w:r>
        <w:rPr/>
        <w:t xml:space="preserve">-0. 001884144 </w:t>
      </w:r>
    </w:p>
    <w:p>
      <w:pPr>
        <w:pStyle w:val="TextBody"/>
        <w:bidi w:val="0"/>
        <w:spacing w:before="0" w:after="283"/>
        <w:jc w:val="start"/>
        <w:rPr/>
      </w:pPr>
      <w:r>
        <w:rPr/>
        <w:t xml:space="preserve">-0. 000868206 </w:t>
      </w:r>
    </w:p>
    <w:p>
      <w:pPr>
        <w:pStyle w:val="TextBody"/>
        <w:bidi w:val="0"/>
        <w:spacing w:before="0" w:after="283"/>
        <w:jc w:val="start"/>
        <w:rPr/>
      </w:pPr>
      <w:r>
        <w:rPr/>
        <w:t xml:space="preserve">0. 0000007538 </w:t>
      </w:r>
    </w:p>
    <w:p>
      <w:pPr>
        <w:pStyle w:val="TextBody"/>
        <w:bidi w:val="0"/>
        <w:spacing w:before="0" w:after="283"/>
        <w:jc w:val="start"/>
        <w:rPr/>
      </w:pPr>
      <w:r>
        <w:rPr/>
        <w:t xml:space="preserve">58 </w:t>
      </w:r>
    </w:p>
    <w:p>
      <w:pPr>
        <w:pStyle w:val="TextBody"/>
        <w:bidi w:val="0"/>
        <w:spacing w:before="0" w:after="283"/>
        <w:jc w:val="start"/>
        <w:rPr/>
      </w:pPr>
      <w:r>
        <w:rPr/>
        <w:t xml:space="preserve">2/9/2004 </w:t>
      </w:r>
    </w:p>
    <w:p>
      <w:pPr>
        <w:pStyle w:val="TextBody"/>
        <w:bidi w:val="0"/>
        <w:spacing w:before="0" w:after="283"/>
        <w:jc w:val="start"/>
        <w:rPr/>
      </w:pPr>
      <w:r>
        <w:rPr/>
        <w:t xml:space="preserve">4. 38 </w:t>
      </w:r>
    </w:p>
    <w:p>
      <w:pPr>
        <w:pStyle w:val="TextBody"/>
        <w:bidi w:val="0"/>
        <w:spacing w:before="0" w:after="283"/>
        <w:jc w:val="start"/>
        <w:rPr/>
      </w:pPr>
      <w:r>
        <w:rPr/>
        <w:t xml:space="preserve">0. 023167865 </w:t>
      </w:r>
    </w:p>
    <w:p>
      <w:pPr>
        <w:pStyle w:val="TextBody"/>
        <w:bidi w:val="0"/>
        <w:spacing w:before="0" w:after="283"/>
        <w:jc w:val="start"/>
        <w:rPr/>
      </w:pPr>
      <w:r>
        <w:rPr/>
        <w:t xml:space="preserve">0. 024183803 </w:t>
      </w:r>
    </w:p>
    <w:p>
      <w:pPr>
        <w:pStyle w:val="TextBody"/>
        <w:bidi w:val="0"/>
        <w:spacing w:before="0" w:after="283"/>
        <w:jc w:val="start"/>
        <w:rPr/>
      </w:pPr>
      <w:r>
        <w:rPr/>
        <w:t xml:space="preserve">0. 0005848563 </w:t>
      </w:r>
    </w:p>
    <w:p>
      <w:pPr>
        <w:pStyle w:val="TextBody"/>
        <w:bidi w:val="0"/>
        <w:spacing w:before="0" w:after="283"/>
        <w:jc w:val="start"/>
        <w:rPr/>
      </w:pPr>
      <w:r>
        <w:rPr/>
        <w:t xml:space="preserve">59 </w:t>
      </w:r>
    </w:p>
    <w:p>
      <w:pPr>
        <w:pStyle w:val="TextBody"/>
        <w:bidi w:val="0"/>
        <w:spacing w:before="0" w:after="283"/>
        <w:jc w:val="start"/>
        <w:rPr/>
      </w:pPr>
      <w:r>
        <w:rPr/>
        <w:t xml:space="preserve">2/16/2004 </w:t>
      </w:r>
    </w:p>
    <w:p>
      <w:pPr>
        <w:pStyle w:val="TextBody"/>
        <w:bidi w:val="0"/>
        <w:spacing w:before="0" w:after="283"/>
        <w:jc w:val="start"/>
        <w:rPr/>
      </w:pPr>
      <w:r>
        <w:rPr/>
        <w:t xml:space="preserve">4. 36 </w:t>
      </w:r>
    </w:p>
    <w:p>
      <w:pPr>
        <w:pStyle w:val="TextBody"/>
        <w:bidi w:val="0"/>
        <w:spacing w:before="0" w:after="283"/>
        <w:jc w:val="start"/>
        <w:rPr/>
      </w:pPr>
      <w:r>
        <w:rPr/>
        <w:t xml:space="preserve">0. 001987621 </w:t>
      </w:r>
    </w:p>
    <w:p>
      <w:pPr>
        <w:pStyle w:val="TextBody"/>
        <w:bidi w:val="0"/>
        <w:spacing w:before="0" w:after="283"/>
        <w:jc w:val="start"/>
        <w:rPr/>
      </w:pPr>
      <w:r>
        <w:rPr/>
        <w:t xml:space="preserve">0. 003003559 </w:t>
      </w:r>
    </w:p>
    <w:p>
      <w:pPr>
        <w:pStyle w:val="TextBody"/>
        <w:bidi w:val="0"/>
        <w:spacing w:before="0" w:after="283"/>
        <w:jc w:val="start"/>
        <w:rPr/>
      </w:pPr>
      <w:r>
        <w:rPr/>
        <w:t xml:space="preserve">0. 0000090214 </w:t>
      </w:r>
    </w:p>
    <w:p>
      <w:pPr>
        <w:pStyle w:val="TextBody"/>
        <w:bidi w:val="0"/>
        <w:spacing w:before="0" w:after="283"/>
        <w:jc w:val="start"/>
        <w:rPr/>
      </w:pPr>
      <w:r>
        <w:rPr/>
        <w:t xml:space="preserve">60 </w:t>
      </w:r>
    </w:p>
    <w:p>
      <w:pPr>
        <w:pStyle w:val="TextBody"/>
        <w:bidi w:val="0"/>
        <w:spacing w:before="0" w:after="283"/>
        <w:jc w:val="start"/>
        <w:rPr/>
      </w:pPr>
      <w:r>
        <w:rPr/>
        <w:t xml:space="preserve">2/24/2004 </w:t>
      </w:r>
    </w:p>
    <w:p>
      <w:pPr>
        <w:pStyle w:val="TextBody"/>
        <w:bidi w:val="0"/>
        <w:spacing w:before="0" w:after="283"/>
        <w:jc w:val="start"/>
        <w:rPr/>
      </w:pPr>
      <w:r>
        <w:rPr/>
        <w:t xml:space="preserve">4. 48 </w:t>
      </w:r>
    </w:p>
    <w:p>
      <w:pPr>
        <w:pStyle w:val="TextBody"/>
        <w:bidi w:val="0"/>
        <w:spacing w:before="0" w:after="283"/>
        <w:jc w:val="start"/>
        <w:rPr/>
      </w:pPr>
      <w:r>
        <w:rPr/>
        <w:t xml:space="preserve">-0. 011791525 </w:t>
      </w:r>
    </w:p>
    <w:p>
      <w:pPr>
        <w:pStyle w:val="TextBody"/>
        <w:bidi w:val="0"/>
        <w:spacing w:before="0" w:after="283"/>
        <w:jc w:val="start"/>
        <w:rPr/>
      </w:pPr>
      <w:r>
        <w:rPr/>
        <w:t xml:space="preserve">-0. 010775587 </w:t>
      </w:r>
    </w:p>
    <w:p>
      <w:pPr>
        <w:pStyle w:val="TextBody"/>
        <w:bidi w:val="0"/>
        <w:spacing w:before="0" w:after="283"/>
        <w:jc w:val="start"/>
        <w:rPr/>
      </w:pPr>
      <w:r>
        <w:rPr/>
        <w:t xml:space="preserve">0. 0001161133 </w:t>
      </w:r>
    </w:p>
    <w:p>
      <w:pPr>
        <w:pStyle w:val="TextBody"/>
        <w:bidi w:val="0"/>
        <w:spacing w:before="0" w:after="283"/>
        <w:jc w:val="start"/>
        <w:rPr/>
      </w:pPr>
      <w:r>
        <w:rPr/>
        <w:t xml:space="preserve">61 </w:t>
      </w:r>
    </w:p>
    <w:p>
      <w:pPr>
        <w:pStyle w:val="TextBody"/>
        <w:bidi w:val="0"/>
        <w:spacing w:before="0" w:after="283"/>
        <w:jc w:val="start"/>
        <w:rPr/>
      </w:pPr>
      <w:r>
        <w:rPr/>
        <w:t xml:space="preserve">3/1/2004 </w:t>
      </w:r>
    </w:p>
    <w:p>
      <w:pPr>
        <w:pStyle w:val="TextBody"/>
        <w:bidi w:val="0"/>
        <w:spacing w:before="0" w:after="283"/>
        <w:jc w:val="start"/>
        <w:rPr/>
      </w:pPr>
      <w:r>
        <w:rPr/>
        <w:t xml:space="preserve">4. 42 </w:t>
      </w:r>
    </w:p>
    <w:p>
      <w:pPr>
        <w:pStyle w:val="TextBody"/>
        <w:bidi w:val="0"/>
        <w:spacing w:before="0" w:after="283"/>
        <w:jc w:val="start"/>
        <w:rPr/>
      </w:pPr>
      <w:r>
        <w:rPr/>
        <w:t xml:space="preserve">0. 005855745 </w:t>
      </w:r>
    </w:p>
    <w:p>
      <w:pPr>
        <w:pStyle w:val="TextBody"/>
        <w:bidi w:val="0"/>
        <w:spacing w:before="0" w:after="283"/>
        <w:jc w:val="start"/>
        <w:rPr/>
      </w:pPr>
      <w:r>
        <w:rPr/>
        <w:t xml:space="preserve">0. 006871682 </w:t>
      </w:r>
    </w:p>
    <w:p>
      <w:pPr>
        <w:pStyle w:val="TextBody"/>
        <w:bidi w:val="0"/>
        <w:spacing w:before="0" w:after="283"/>
        <w:jc w:val="start"/>
        <w:rPr/>
      </w:pPr>
      <w:r>
        <w:rPr/>
        <w:t xml:space="preserve">0. 0000472200 </w:t>
      </w:r>
    </w:p>
    <w:p>
      <w:pPr>
        <w:pStyle w:val="TextBody"/>
        <w:bidi w:val="0"/>
        <w:spacing w:before="0" w:after="283"/>
        <w:jc w:val="start"/>
        <w:rPr/>
      </w:pPr>
      <w:r>
        <w:rPr/>
        <w:t xml:space="preserve">62 </w:t>
      </w:r>
    </w:p>
    <w:p>
      <w:pPr>
        <w:pStyle w:val="TextBody"/>
        <w:bidi w:val="0"/>
        <w:spacing w:before="0" w:after="283"/>
        <w:jc w:val="start"/>
        <w:rPr/>
      </w:pPr>
      <w:r>
        <w:rPr/>
        <w:t xml:space="preserve">3/8/2004 </w:t>
      </w:r>
    </w:p>
    <w:p>
      <w:pPr>
        <w:pStyle w:val="TextBody"/>
        <w:bidi w:val="0"/>
        <w:spacing w:before="0" w:after="283"/>
        <w:jc w:val="start"/>
        <w:rPr/>
      </w:pPr>
      <w:r>
        <w:rPr/>
        <w:t xml:space="preserve">4. 44 </w:t>
      </w:r>
    </w:p>
    <w:p>
      <w:pPr>
        <w:pStyle w:val="TextBody"/>
        <w:bidi w:val="0"/>
        <w:spacing w:before="0" w:after="283"/>
        <w:jc w:val="start"/>
        <w:rPr/>
      </w:pPr>
      <w:r>
        <w:rPr/>
        <w:t xml:space="preserve">-0. 001960701 </w:t>
      </w:r>
    </w:p>
    <w:p>
      <w:pPr>
        <w:pStyle w:val="TextBody"/>
        <w:bidi w:val="0"/>
        <w:spacing w:before="0" w:after="283"/>
        <w:jc w:val="start"/>
        <w:rPr/>
      </w:pPr>
      <w:r>
        <w:rPr/>
        <w:t xml:space="preserve">-0. 000944763 </w:t>
      </w:r>
    </w:p>
    <w:p>
      <w:pPr>
        <w:pStyle w:val="TextBody"/>
        <w:bidi w:val="0"/>
        <w:spacing w:before="0" w:after="283"/>
        <w:jc w:val="start"/>
        <w:rPr/>
      </w:pPr>
      <w:r>
        <w:rPr/>
        <w:t xml:space="preserve">0. 0000008926 </w:t>
      </w:r>
    </w:p>
    <w:p>
      <w:pPr>
        <w:pStyle w:val="TextBody"/>
        <w:bidi w:val="0"/>
        <w:spacing w:before="0" w:after="283"/>
        <w:jc w:val="start"/>
        <w:rPr/>
      </w:pPr>
      <w:r>
        <w:rPr/>
        <w:t xml:space="preserve">63 </w:t>
      </w:r>
    </w:p>
    <w:p>
      <w:pPr>
        <w:pStyle w:val="TextBody"/>
        <w:bidi w:val="0"/>
        <w:spacing w:before="0" w:after="283"/>
        <w:jc w:val="start"/>
        <w:rPr/>
      </w:pPr>
      <w:r>
        <w:rPr/>
        <w:t xml:space="preserve">3/15/2004 </w:t>
      </w:r>
    </w:p>
    <w:p>
      <w:pPr>
        <w:pStyle w:val="TextBody"/>
        <w:bidi w:val="0"/>
        <w:spacing w:before="0" w:after="283"/>
        <w:jc w:val="start"/>
        <w:rPr/>
      </w:pPr>
      <w:r>
        <w:rPr/>
        <w:t xml:space="preserve">4. 3 </w:t>
      </w:r>
    </w:p>
    <w:p>
      <w:pPr>
        <w:pStyle w:val="TextBody"/>
        <w:bidi w:val="0"/>
        <w:spacing w:before="0" w:after="283"/>
        <w:jc w:val="start"/>
        <w:rPr/>
      </w:pPr>
      <w:r>
        <w:rPr/>
        <w:t xml:space="preserve">0. 013914515 </w:t>
      </w:r>
    </w:p>
    <w:p>
      <w:pPr>
        <w:pStyle w:val="TextBody"/>
        <w:bidi w:val="0"/>
        <w:spacing w:before="0" w:after="283"/>
        <w:jc w:val="start"/>
        <w:rPr/>
      </w:pPr>
      <w:r>
        <w:rPr/>
        <w:t xml:space="preserve">0. 014930452 </w:t>
      </w:r>
    </w:p>
    <w:p>
      <w:pPr>
        <w:pStyle w:val="TextBody"/>
        <w:bidi w:val="0"/>
        <w:spacing w:before="0" w:after="283"/>
        <w:jc w:val="start"/>
        <w:rPr/>
      </w:pPr>
      <w:r>
        <w:rPr/>
        <w:t xml:space="preserve">0. 0002229184 </w:t>
      </w:r>
    </w:p>
    <w:p>
      <w:pPr>
        <w:pStyle w:val="TextBody"/>
        <w:bidi w:val="0"/>
        <w:spacing w:before="0" w:after="283"/>
        <w:jc w:val="start"/>
        <w:rPr/>
      </w:pPr>
      <w:r>
        <w:rPr/>
        <w:t xml:space="preserve">64 </w:t>
      </w:r>
    </w:p>
    <w:p>
      <w:pPr>
        <w:pStyle w:val="TextBody"/>
        <w:bidi w:val="0"/>
        <w:spacing w:before="0" w:after="283"/>
        <w:jc w:val="start"/>
        <w:rPr/>
      </w:pPr>
      <w:r>
        <w:rPr/>
        <w:t xml:space="preserve">3/22/2004 </w:t>
      </w:r>
    </w:p>
    <w:p>
      <w:pPr>
        <w:pStyle w:val="TextBody"/>
        <w:bidi w:val="0"/>
        <w:spacing w:before="0" w:after="283"/>
        <w:jc w:val="start"/>
        <w:rPr/>
      </w:pPr>
      <w:r>
        <w:rPr/>
        <w:t xml:space="preserve">4. 3 </w:t>
      </w:r>
    </w:p>
    <w:p>
      <w:pPr>
        <w:pStyle w:val="TextBody"/>
        <w:bidi w:val="0"/>
        <w:spacing w:before="0" w:after="283"/>
        <w:jc w:val="start"/>
        <w:rPr/>
      </w:pPr>
      <w:r>
        <w:rPr/>
        <w:t xml:space="preserve">0 </w:t>
      </w:r>
    </w:p>
    <w:p>
      <w:pPr>
        <w:pStyle w:val="TextBody"/>
        <w:bidi w:val="0"/>
        <w:spacing w:before="0" w:after="283"/>
        <w:jc w:val="start"/>
        <w:rPr/>
      </w:pPr>
      <w:r>
        <w:rPr/>
        <w:t xml:space="preserve">0. 001015938 </w:t>
      </w:r>
    </w:p>
    <w:p>
      <w:pPr>
        <w:pStyle w:val="TextBody"/>
        <w:bidi w:val="0"/>
        <w:spacing w:before="0" w:after="283"/>
        <w:jc w:val="start"/>
        <w:rPr/>
      </w:pPr>
      <w:r>
        <w:rPr/>
        <w:t xml:space="preserve">0. 0000010321 </w:t>
      </w:r>
    </w:p>
    <w:p>
      <w:pPr>
        <w:pStyle w:val="TextBody"/>
        <w:bidi w:val="0"/>
        <w:spacing w:before="0" w:after="283"/>
        <w:jc w:val="start"/>
        <w:rPr/>
      </w:pPr>
      <w:r>
        <w:rPr/>
        <w:t xml:space="preserve">65 </w:t>
      </w:r>
    </w:p>
    <w:p>
      <w:pPr>
        <w:pStyle w:val="TextBody"/>
        <w:bidi w:val="0"/>
        <w:spacing w:before="0" w:after="283"/>
        <w:jc w:val="start"/>
        <w:rPr/>
      </w:pPr>
      <w:r>
        <w:rPr/>
        <w:t xml:space="preserve">3/29/2004 </w:t>
      </w:r>
    </w:p>
    <w:p>
      <w:pPr>
        <w:pStyle w:val="TextBody"/>
        <w:bidi w:val="0"/>
        <w:spacing w:before="0" w:after="283"/>
        <w:jc w:val="start"/>
        <w:rPr/>
      </w:pPr>
      <w:r>
        <w:rPr/>
        <w:t xml:space="preserve">4. 3 </w:t>
      </w:r>
    </w:p>
    <w:p>
      <w:pPr>
        <w:pStyle w:val="TextBody"/>
        <w:bidi w:val="0"/>
        <w:spacing w:before="0" w:after="283"/>
        <w:jc w:val="start"/>
        <w:rPr/>
      </w:pPr>
      <w:r>
        <w:rPr/>
        <w:t xml:space="preserve">0 </w:t>
      </w:r>
    </w:p>
    <w:p>
      <w:pPr>
        <w:pStyle w:val="TextBody"/>
        <w:bidi w:val="0"/>
        <w:spacing w:before="0" w:after="283"/>
        <w:jc w:val="start"/>
        <w:rPr/>
      </w:pPr>
      <w:r>
        <w:rPr/>
        <w:t xml:space="preserve">0. 001015938 </w:t>
      </w:r>
    </w:p>
    <w:p>
      <w:pPr>
        <w:pStyle w:val="TextBody"/>
        <w:bidi w:val="0"/>
        <w:spacing w:before="0" w:after="283"/>
        <w:jc w:val="start"/>
        <w:rPr/>
      </w:pPr>
      <w:r>
        <w:rPr/>
        <w:t xml:space="preserve">0. 0000010321 </w:t>
      </w:r>
    </w:p>
    <w:p>
      <w:pPr>
        <w:pStyle w:val="TextBody"/>
        <w:bidi w:val="0"/>
        <w:spacing w:before="0" w:after="283"/>
        <w:jc w:val="start"/>
        <w:rPr/>
      </w:pPr>
      <w:r>
        <w:rPr/>
        <w:t xml:space="preserve">66 </w:t>
      </w:r>
    </w:p>
    <w:p>
      <w:pPr>
        <w:pStyle w:val="TextBody"/>
        <w:bidi w:val="0"/>
        <w:spacing w:before="0" w:after="283"/>
        <w:jc w:val="start"/>
        <w:rPr/>
      </w:pPr>
      <w:r>
        <w:rPr/>
        <w:t xml:space="preserve">4/5/2004 </w:t>
      </w:r>
    </w:p>
    <w:p>
      <w:pPr>
        <w:pStyle w:val="TextBody"/>
        <w:bidi w:val="0"/>
        <w:spacing w:before="0" w:after="283"/>
        <w:jc w:val="start"/>
        <w:rPr/>
      </w:pPr>
      <w:r>
        <w:rPr/>
        <w:t xml:space="preserve">4. 5 </w:t>
      </w:r>
    </w:p>
    <w:p>
      <w:pPr>
        <w:pStyle w:val="TextBody"/>
        <w:bidi w:val="0"/>
        <w:spacing w:before="0" w:after="283"/>
        <w:jc w:val="start"/>
        <w:rPr/>
      </w:pPr>
      <w:r>
        <w:rPr/>
        <w:t xml:space="preserve">-0. 019744058 </w:t>
      </w:r>
    </w:p>
    <w:p>
      <w:pPr>
        <w:pStyle w:val="TextBody"/>
        <w:bidi w:val="0"/>
        <w:spacing w:before="0" w:after="283"/>
        <w:jc w:val="start"/>
        <w:rPr/>
      </w:pPr>
      <w:r>
        <w:rPr/>
        <w:t xml:space="preserve">-0. 01872812 </w:t>
      </w:r>
    </w:p>
    <w:p>
      <w:pPr>
        <w:pStyle w:val="TextBody"/>
        <w:bidi w:val="0"/>
        <w:spacing w:before="0" w:after="283"/>
        <w:jc w:val="start"/>
        <w:rPr/>
      </w:pPr>
      <w:r>
        <w:rPr/>
        <w:t xml:space="preserve">0. 0003507425 </w:t>
      </w:r>
    </w:p>
    <w:p>
      <w:pPr>
        <w:pStyle w:val="TextBody"/>
        <w:bidi w:val="0"/>
        <w:spacing w:before="0" w:after="283"/>
        <w:jc w:val="start"/>
        <w:rPr/>
      </w:pPr>
      <w:r>
        <w:rPr/>
        <w:t xml:space="preserve">67 </w:t>
      </w:r>
    </w:p>
    <w:p>
      <w:pPr>
        <w:pStyle w:val="TextBody"/>
        <w:bidi w:val="0"/>
        <w:spacing w:before="0" w:after="283"/>
        <w:jc w:val="start"/>
        <w:rPr/>
      </w:pPr>
      <w:r>
        <w:rPr/>
        <w:t xml:space="preserve">4/12/2004 </w:t>
      </w:r>
    </w:p>
    <w:p>
      <w:pPr>
        <w:pStyle w:val="TextBody"/>
        <w:bidi w:val="0"/>
        <w:spacing w:before="0" w:after="283"/>
        <w:jc w:val="start"/>
        <w:rPr/>
      </w:pPr>
      <w:r>
        <w:rPr/>
        <w:t xml:space="preserve">4. 68 </w:t>
      </w:r>
    </w:p>
    <w:p>
      <w:pPr>
        <w:pStyle w:val="TextBody"/>
        <w:bidi w:val="0"/>
        <w:spacing w:before="0" w:after="283"/>
        <w:jc w:val="start"/>
        <w:rPr/>
      </w:pPr>
      <w:r>
        <w:rPr/>
        <w:t xml:space="preserve">-0. 017033339 </w:t>
      </w:r>
    </w:p>
    <w:p>
      <w:pPr>
        <w:pStyle w:val="TextBody"/>
        <w:bidi w:val="0"/>
        <w:spacing w:before="0" w:after="283"/>
        <w:jc w:val="start"/>
        <w:rPr/>
      </w:pPr>
      <w:r>
        <w:rPr/>
        <w:t xml:space="preserve">-0. 016017402 </w:t>
      </w:r>
    </w:p>
    <w:p>
      <w:pPr>
        <w:pStyle w:val="TextBody"/>
        <w:bidi w:val="0"/>
        <w:spacing w:before="0" w:after="283"/>
        <w:jc w:val="start"/>
        <w:rPr/>
      </w:pPr>
      <w:r>
        <w:rPr/>
        <w:t xml:space="preserve">0. 0002565572 </w:t>
      </w:r>
    </w:p>
    <w:p>
      <w:pPr>
        <w:pStyle w:val="TextBody"/>
        <w:bidi w:val="0"/>
        <w:spacing w:before="0" w:after="283"/>
        <w:jc w:val="start"/>
        <w:rPr/>
      </w:pPr>
      <w:r>
        <w:rPr/>
        <w:t xml:space="preserve">68 </w:t>
      </w:r>
    </w:p>
    <w:p>
      <w:pPr>
        <w:pStyle w:val="TextBody"/>
        <w:bidi w:val="0"/>
        <w:spacing w:before="0" w:after="283"/>
        <w:jc w:val="start"/>
        <w:rPr/>
      </w:pPr>
      <w:r>
        <w:rPr/>
        <w:t xml:space="preserve">4/19/2004 </w:t>
      </w:r>
    </w:p>
    <w:p>
      <w:pPr>
        <w:pStyle w:val="TextBody"/>
        <w:bidi w:val="0"/>
        <w:spacing w:before="0" w:after="283"/>
        <w:jc w:val="start"/>
        <w:rPr/>
      </w:pPr>
      <w:r>
        <w:rPr/>
        <w:t xml:space="preserve">4. 6 </w:t>
      </w:r>
    </w:p>
    <w:p>
      <w:pPr>
        <w:pStyle w:val="TextBody"/>
        <w:bidi w:val="0"/>
        <w:spacing w:before="0" w:after="283"/>
        <w:jc w:val="start"/>
        <w:rPr/>
      </w:pPr>
      <w:r>
        <w:rPr/>
        <w:t xml:space="preserve">0. 007488021 </w:t>
      </w:r>
    </w:p>
    <w:p>
      <w:pPr>
        <w:pStyle w:val="TextBody"/>
        <w:bidi w:val="0"/>
        <w:spacing w:before="0" w:after="283"/>
        <w:jc w:val="start"/>
        <w:rPr/>
      </w:pPr>
      <w:r>
        <w:rPr/>
        <w:t xml:space="preserve">0. 008503959 </w:t>
      </w:r>
    </w:p>
    <w:p>
      <w:pPr>
        <w:pStyle w:val="TextBody"/>
        <w:bidi w:val="0"/>
        <w:spacing w:before="0" w:after="283"/>
        <w:jc w:val="start"/>
        <w:rPr/>
      </w:pPr>
      <w:r>
        <w:rPr/>
        <w:t xml:space="preserve">0. 0000723173 </w:t>
      </w:r>
    </w:p>
    <w:p>
      <w:pPr>
        <w:pStyle w:val="TextBody"/>
        <w:bidi w:val="0"/>
        <w:spacing w:before="0" w:after="283"/>
        <w:jc w:val="start"/>
        <w:rPr/>
      </w:pPr>
      <w:r>
        <w:rPr/>
        <w:t xml:space="preserve">69 </w:t>
      </w:r>
    </w:p>
    <w:p>
      <w:pPr>
        <w:pStyle w:val="TextBody"/>
        <w:bidi w:val="0"/>
        <w:spacing w:before="0" w:after="283"/>
        <w:jc w:val="start"/>
        <w:rPr/>
      </w:pPr>
      <w:r>
        <w:rPr/>
        <w:t xml:space="preserve">4/26/2004 </w:t>
      </w:r>
    </w:p>
    <w:p>
      <w:pPr>
        <w:pStyle w:val="TextBody"/>
        <w:bidi w:val="0"/>
        <w:spacing w:before="0" w:after="283"/>
        <w:jc w:val="start"/>
        <w:rPr/>
      </w:pPr>
      <w:r>
        <w:rPr/>
        <w:t xml:space="preserve">3. 78 </w:t>
      </w:r>
    </w:p>
    <w:p>
      <w:pPr>
        <w:pStyle w:val="TextBody"/>
        <w:bidi w:val="0"/>
        <w:spacing w:before="0" w:after="283"/>
        <w:jc w:val="start"/>
        <w:rPr/>
      </w:pPr>
      <w:r>
        <w:rPr/>
        <w:t xml:space="preserve">0. 085266032 </w:t>
      </w:r>
    </w:p>
    <w:p>
      <w:pPr>
        <w:pStyle w:val="TextBody"/>
        <w:bidi w:val="0"/>
        <w:spacing w:before="0" w:after="283"/>
        <w:jc w:val="start"/>
        <w:rPr/>
      </w:pPr>
      <w:r>
        <w:rPr/>
        <w:t xml:space="preserve">0. 08628197 </w:t>
      </w:r>
    </w:p>
    <w:p>
      <w:pPr>
        <w:pStyle w:val="TextBody"/>
        <w:bidi w:val="0"/>
        <w:spacing w:before="0" w:after="283"/>
        <w:jc w:val="start"/>
        <w:rPr/>
      </w:pPr>
      <w:r>
        <w:rPr/>
        <w:t xml:space="preserve">0. 0074445783 </w:t>
      </w:r>
    </w:p>
    <w:p>
      <w:pPr>
        <w:pStyle w:val="TextBody"/>
        <w:bidi w:val="0"/>
        <w:spacing w:before="0" w:after="283"/>
        <w:jc w:val="start"/>
        <w:rPr/>
      </w:pPr>
      <w:r>
        <w:rPr/>
        <w:t xml:space="preserve">70 </w:t>
      </w:r>
    </w:p>
    <w:p>
      <w:pPr>
        <w:pStyle w:val="TextBody"/>
        <w:bidi w:val="0"/>
        <w:spacing w:before="0" w:after="283"/>
        <w:jc w:val="start"/>
        <w:rPr/>
      </w:pPr>
      <w:r>
        <w:rPr/>
        <w:t xml:space="preserve">5/3/2004 </w:t>
      </w:r>
    </w:p>
    <w:p>
      <w:pPr>
        <w:pStyle w:val="TextBody"/>
        <w:bidi w:val="0"/>
        <w:spacing w:before="0" w:after="283"/>
        <w:jc w:val="start"/>
        <w:rPr/>
      </w:pPr>
      <w:r>
        <w:rPr/>
        <w:t xml:space="preserve">3. 74 </w:t>
      </w:r>
    </w:p>
    <w:p>
      <w:pPr>
        <w:pStyle w:val="TextBody"/>
        <w:bidi w:val="0"/>
        <w:spacing w:before="0" w:after="283"/>
        <w:jc w:val="start"/>
        <w:rPr/>
      </w:pPr>
      <w:r>
        <w:rPr/>
        <w:t xml:space="preserve">0. 004620198 </w:t>
      </w:r>
    </w:p>
    <w:p>
      <w:pPr>
        <w:pStyle w:val="TextBody"/>
        <w:bidi w:val="0"/>
        <w:spacing w:before="0" w:after="283"/>
        <w:jc w:val="start"/>
        <w:rPr/>
      </w:pPr>
      <w:r>
        <w:rPr/>
        <w:t xml:space="preserve">0. 005636135 </w:t>
      </w:r>
    </w:p>
    <w:p>
      <w:pPr>
        <w:pStyle w:val="TextBody"/>
        <w:bidi w:val="0"/>
        <w:spacing w:before="0" w:after="283"/>
        <w:jc w:val="start"/>
        <w:rPr/>
      </w:pPr>
      <w:r>
        <w:rPr/>
        <w:t xml:space="preserve">0. 0000317660 </w:t>
      </w:r>
    </w:p>
    <w:p>
      <w:pPr>
        <w:pStyle w:val="TextBody"/>
        <w:bidi w:val="0"/>
        <w:spacing w:before="0" w:after="283"/>
        <w:jc w:val="start"/>
        <w:rPr/>
      </w:pPr>
      <w:r>
        <w:rPr/>
        <w:t xml:space="preserve">71 </w:t>
      </w:r>
    </w:p>
    <w:p>
      <w:pPr>
        <w:pStyle w:val="TextBody"/>
        <w:bidi w:val="0"/>
        <w:spacing w:before="0" w:after="283"/>
        <w:jc w:val="start"/>
        <w:rPr/>
      </w:pPr>
      <w:r>
        <w:rPr/>
        <w:t xml:space="preserve">5/10/2004 </w:t>
      </w:r>
    </w:p>
    <w:p>
      <w:pPr>
        <w:pStyle w:val="TextBody"/>
        <w:bidi w:val="0"/>
        <w:spacing w:before="0" w:after="283"/>
        <w:jc w:val="start"/>
        <w:rPr/>
      </w:pPr>
      <w:r>
        <w:rPr/>
        <w:t xml:space="preserve">3. 72 </w:t>
      </w:r>
    </w:p>
    <w:p>
      <w:pPr>
        <w:pStyle w:val="TextBody"/>
        <w:bidi w:val="0"/>
        <w:spacing w:before="0" w:after="283"/>
        <w:jc w:val="start"/>
        <w:rPr/>
      </w:pPr>
      <w:r>
        <w:rPr/>
        <w:t xml:space="preserve">0. 002328662 </w:t>
      </w:r>
    </w:p>
    <w:p>
      <w:pPr>
        <w:pStyle w:val="TextBody"/>
        <w:bidi w:val="0"/>
        <w:spacing w:before="0" w:after="283"/>
        <w:jc w:val="start"/>
        <w:rPr/>
      </w:pPr>
      <w:r>
        <w:rPr/>
        <w:t xml:space="preserve">0. 0033446 </w:t>
      </w:r>
    </w:p>
    <w:p>
      <w:pPr>
        <w:pStyle w:val="TextBody"/>
        <w:bidi w:val="0"/>
        <w:spacing w:before="0" w:after="283"/>
        <w:jc w:val="start"/>
        <w:rPr/>
      </w:pPr>
      <w:r>
        <w:rPr/>
        <w:t xml:space="preserve">0. 0000111863 </w:t>
      </w:r>
    </w:p>
    <w:p>
      <w:pPr>
        <w:pStyle w:val="TextBody"/>
        <w:bidi w:val="0"/>
        <w:spacing w:before="0" w:after="283"/>
        <w:jc w:val="start"/>
        <w:rPr/>
      </w:pPr>
      <w:r>
        <w:rPr/>
        <w:t xml:space="preserve">72 </w:t>
      </w:r>
    </w:p>
    <w:p>
      <w:pPr>
        <w:pStyle w:val="TextBody"/>
        <w:bidi w:val="0"/>
        <w:spacing w:before="0" w:after="283"/>
        <w:jc w:val="start"/>
        <w:rPr/>
      </w:pPr>
      <w:r>
        <w:rPr/>
        <w:t xml:space="preserve">5/17/2004 </w:t>
      </w:r>
    </w:p>
    <w:p>
      <w:pPr>
        <w:pStyle w:val="TextBody"/>
        <w:bidi w:val="0"/>
        <w:spacing w:before="0" w:after="283"/>
        <w:jc w:val="start"/>
        <w:rPr/>
      </w:pPr>
      <w:r>
        <w:rPr/>
        <w:t xml:space="preserve">3. 56 </w:t>
      </w:r>
    </w:p>
    <w:p>
      <w:pPr>
        <w:pStyle w:val="TextBody"/>
        <w:bidi w:val="0"/>
        <w:spacing w:before="0" w:after="283"/>
        <w:jc w:val="start"/>
        <w:rPr/>
      </w:pPr>
      <w:r>
        <w:rPr/>
        <w:t xml:space="preserve">0. 019092942 </w:t>
      </w:r>
    </w:p>
    <w:p>
      <w:pPr>
        <w:pStyle w:val="TextBody"/>
        <w:bidi w:val="0"/>
        <w:spacing w:before="0" w:after="283"/>
        <w:jc w:val="start"/>
        <w:rPr/>
      </w:pPr>
      <w:r>
        <w:rPr/>
        <w:t xml:space="preserve">0. 02010888 </w:t>
      </w:r>
    </w:p>
    <w:p>
      <w:pPr>
        <w:pStyle w:val="TextBody"/>
        <w:bidi w:val="0"/>
        <w:spacing w:before="0" w:after="283"/>
        <w:jc w:val="start"/>
        <w:rPr/>
      </w:pPr>
      <w:r>
        <w:rPr/>
        <w:t xml:space="preserve">0. 0004043670 </w:t>
      </w:r>
    </w:p>
    <w:p>
      <w:pPr>
        <w:pStyle w:val="TextBody"/>
        <w:bidi w:val="0"/>
        <w:spacing w:before="0" w:after="283"/>
        <w:jc w:val="start"/>
        <w:rPr/>
      </w:pPr>
      <w:r>
        <w:rPr/>
        <w:t xml:space="preserve">73 </w:t>
      </w:r>
    </w:p>
    <w:p>
      <w:pPr>
        <w:pStyle w:val="TextBody"/>
        <w:bidi w:val="0"/>
        <w:spacing w:before="0" w:after="283"/>
        <w:jc w:val="start"/>
        <w:rPr/>
      </w:pPr>
      <w:r>
        <w:rPr/>
        <w:t xml:space="preserve">5/24/2004 </w:t>
      </w:r>
    </w:p>
    <w:p>
      <w:pPr>
        <w:pStyle w:val="TextBody"/>
        <w:bidi w:val="0"/>
        <w:spacing w:before="0" w:after="283"/>
        <w:jc w:val="start"/>
        <w:rPr/>
      </w:pPr>
      <w:r>
        <w:rPr/>
        <w:t xml:space="preserve">3. 74 </w:t>
      </w:r>
    </w:p>
    <w:p>
      <w:pPr>
        <w:pStyle w:val="TextBody"/>
        <w:bidi w:val="0"/>
        <w:spacing w:before="0" w:after="283"/>
        <w:jc w:val="start"/>
        <w:rPr/>
      </w:pPr>
      <w:r>
        <w:rPr/>
        <w:t xml:space="preserve">-0. 021421604 </w:t>
      </w:r>
    </w:p>
    <w:p>
      <w:pPr>
        <w:pStyle w:val="TextBody"/>
        <w:bidi w:val="0"/>
        <w:spacing w:before="0" w:after="283"/>
        <w:jc w:val="start"/>
        <w:rPr/>
      </w:pPr>
      <w:r>
        <w:rPr/>
        <w:t xml:space="preserve">-0. 020405667 </w:t>
      </w:r>
    </w:p>
    <w:p>
      <w:pPr>
        <w:pStyle w:val="TextBody"/>
        <w:bidi w:val="0"/>
        <w:spacing w:before="0" w:after="283"/>
        <w:jc w:val="start"/>
        <w:rPr/>
      </w:pPr>
      <w:r>
        <w:rPr/>
        <w:t xml:space="preserve">0. 0004163912 </w:t>
      </w:r>
    </w:p>
    <w:p>
      <w:pPr>
        <w:pStyle w:val="TextBody"/>
        <w:bidi w:val="0"/>
        <w:spacing w:before="0" w:after="283"/>
        <w:jc w:val="start"/>
        <w:rPr/>
      </w:pPr>
      <w:r>
        <w:rPr/>
        <w:t xml:space="preserve">74 </w:t>
      </w:r>
    </w:p>
    <w:p>
      <w:pPr>
        <w:pStyle w:val="TextBody"/>
        <w:bidi w:val="0"/>
        <w:spacing w:before="0" w:after="283"/>
        <w:jc w:val="start"/>
        <w:rPr/>
      </w:pPr>
      <w:r>
        <w:rPr/>
        <w:t xml:space="preserve">5/31/2004 </w:t>
      </w:r>
    </w:p>
    <w:p>
      <w:pPr>
        <w:pStyle w:val="TextBody"/>
        <w:bidi w:val="0"/>
        <w:spacing w:before="0" w:after="283"/>
        <w:jc w:val="start"/>
        <w:rPr/>
      </w:pPr>
      <w:r>
        <w:rPr/>
        <w:t xml:space="preserve">3. 7 </w:t>
      </w:r>
    </w:p>
    <w:p>
      <w:pPr>
        <w:pStyle w:val="TextBody"/>
        <w:bidi w:val="0"/>
        <w:spacing w:before="0" w:after="283"/>
        <w:jc w:val="start"/>
        <w:rPr/>
      </w:pPr>
      <w:r>
        <w:rPr/>
        <w:t xml:space="preserve">0. 004669878 </w:t>
      </w:r>
    </w:p>
    <w:p>
      <w:pPr>
        <w:pStyle w:val="TextBody"/>
        <w:bidi w:val="0"/>
        <w:spacing w:before="0" w:after="283"/>
        <w:jc w:val="start"/>
        <w:rPr/>
      </w:pPr>
      <w:r>
        <w:rPr/>
        <w:t xml:space="preserve">0. 005685816 </w:t>
      </w:r>
    </w:p>
    <w:p>
      <w:pPr>
        <w:pStyle w:val="TextBody"/>
        <w:bidi w:val="0"/>
        <w:spacing w:before="0" w:after="283"/>
        <w:jc w:val="start"/>
        <w:rPr/>
      </w:pPr>
      <w:r>
        <w:rPr/>
        <w:t xml:space="preserve">0. 0000323285 </w:t>
      </w:r>
    </w:p>
    <w:p>
      <w:pPr>
        <w:pStyle w:val="TextBody"/>
        <w:bidi w:val="0"/>
        <w:spacing w:before="0" w:after="283"/>
        <w:jc w:val="start"/>
        <w:rPr/>
      </w:pPr>
      <w:r>
        <w:rPr/>
        <w:t xml:space="preserve">75 </w:t>
      </w:r>
    </w:p>
    <w:p>
      <w:pPr>
        <w:pStyle w:val="TextBody"/>
        <w:bidi w:val="0"/>
        <w:spacing w:before="0" w:after="283"/>
        <w:jc w:val="start"/>
        <w:rPr/>
      </w:pPr>
      <w:r>
        <w:rPr/>
        <w:t xml:space="preserve">6/7/2004 </w:t>
      </w:r>
    </w:p>
    <w:p>
      <w:pPr>
        <w:pStyle w:val="TextBody"/>
        <w:bidi w:val="0"/>
        <w:spacing w:before="0" w:after="283"/>
        <w:jc w:val="start"/>
        <w:rPr/>
      </w:pPr>
      <w:r>
        <w:rPr/>
        <w:t xml:space="preserve">3. 68 </w:t>
      </w:r>
    </w:p>
    <w:p>
      <w:pPr>
        <w:pStyle w:val="TextBody"/>
        <w:bidi w:val="0"/>
        <w:spacing w:before="0" w:after="283"/>
        <w:jc w:val="start"/>
        <w:rPr/>
      </w:pPr>
      <w:r>
        <w:rPr/>
        <w:t xml:space="preserve">0. 002353905 </w:t>
      </w:r>
    </w:p>
    <w:p>
      <w:pPr>
        <w:pStyle w:val="TextBody"/>
        <w:bidi w:val="0"/>
        <w:spacing w:before="0" w:after="283"/>
        <w:jc w:val="start"/>
        <w:rPr/>
      </w:pPr>
      <w:r>
        <w:rPr/>
        <w:t xml:space="preserve">0. 003369843 </w:t>
      </w:r>
    </w:p>
    <w:p>
      <w:pPr>
        <w:pStyle w:val="TextBody"/>
        <w:bidi w:val="0"/>
        <w:spacing w:before="0" w:after="283"/>
        <w:jc w:val="start"/>
        <w:rPr/>
      </w:pPr>
      <w:r>
        <w:rPr/>
        <w:t xml:space="preserve">0. 0000113558 </w:t>
      </w:r>
    </w:p>
    <w:p>
      <w:pPr>
        <w:pStyle w:val="TextBody"/>
        <w:bidi w:val="0"/>
        <w:spacing w:before="0" w:after="283"/>
        <w:jc w:val="start"/>
        <w:rPr/>
      </w:pPr>
      <w:r>
        <w:rPr/>
        <w:t xml:space="preserve">76 </w:t>
      </w:r>
    </w:p>
    <w:p>
      <w:pPr>
        <w:pStyle w:val="TextBody"/>
        <w:bidi w:val="0"/>
        <w:spacing w:before="0" w:after="283"/>
        <w:jc w:val="start"/>
        <w:rPr/>
      </w:pPr>
      <w:r>
        <w:rPr/>
        <w:t xml:space="preserve">6/14/2004 </w:t>
      </w:r>
    </w:p>
    <w:p>
      <w:pPr>
        <w:pStyle w:val="TextBody"/>
        <w:bidi w:val="0"/>
        <w:spacing w:before="0" w:after="283"/>
        <w:jc w:val="start"/>
        <w:rPr/>
      </w:pPr>
      <w:r>
        <w:rPr/>
        <w:t xml:space="preserve">3. 58 </w:t>
      </w:r>
    </w:p>
    <w:p>
      <w:pPr>
        <w:pStyle w:val="TextBody"/>
        <w:bidi w:val="0"/>
        <w:spacing w:before="0" w:after="283"/>
        <w:jc w:val="start"/>
        <w:rPr/>
      </w:pPr>
      <w:r>
        <w:rPr/>
        <w:t xml:space="preserve">0. 011964792 </w:t>
      </w:r>
    </w:p>
    <w:p>
      <w:pPr>
        <w:pStyle w:val="TextBody"/>
        <w:bidi w:val="0"/>
        <w:spacing w:before="0" w:after="283"/>
        <w:jc w:val="start"/>
        <w:rPr/>
      </w:pPr>
      <w:r>
        <w:rPr/>
        <w:t xml:space="preserve">0. 01298073 </w:t>
      </w:r>
    </w:p>
    <w:p>
      <w:pPr>
        <w:pStyle w:val="TextBody"/>
        <w:bidi w:val="0"/>
        <w:spacing w:before="0" w:after="283"/>
        <w:jc w:val="start"/>
        <w:rPr/>
      </w:pPr>
      <w:r>
        <w:rPr/>
        <w:t xml:space="preserve">0. 0001684993 </w:t>
      </w:r>
    </w:p>
    <w:p>
      <w:pPr>
        <w:pStyle w:val="TextBody"/>
        <w:bidi w:val="0"/>
        <w:spacing w:before="0" w:after="283"/>
        <w:jc w:val="start"/>
        <w:rPr/>
      </w:pPr>
      <w:r>
        <w:rPr/>
        <w:t xml:space="preserve">77 </w:t>
      </w:r>
    </w:p>
    <w:p>
      <w:pPr>
        <w:pStyle w:val="TextBody"/>
        <w:bidi w:val="0"/>
        <w:spacing w:before="0" w:after="283"/>
        <w:jc w:val="start"/>
        <w:rPr/>
      </w:pPr>
      <w:r>
        <w:rPr/>
        <w:t xml:space="preserve">6/21/2004 </w:t>
      </w:r>
    </w:p>
    <w:p>
      <w:pPr>
        <w:pStyle w:val="TextBody"/>
        <w:bidi w:val="0"/>
        <w:spacing w:before="0" w:after="283"/>
        <w:jc w:val="start"/>
        <w:rPr/>
      </w:pPr>
      <w:r>
        <w:rPr/>
        <w:t xml:space="preserve">3. 44 </w:t>
      </w:r>
    </w:p>
    <w:p>
      <w:pPr>
        <w:pStyle w:val="TextBody"/>
        <w:bidi w:val="0"/>
        <w:spacing w:before="0" w:after="283"/>
        <w:jc w:val="start"/>
        <w:rPr/>
      </w:pPr>
      <w:r>
        <w:rPr/>
        <w:t xml:space="preserve">0. 017324584 </w:t>
      </w:r>
    </w:p>
    <w:p>
      <w:pPr>
        <w:pStyle w:val="TextBody"/>
        <w:bidi w:val="0"/>
        <w:spacing w:before="0" w:after="283"/>
        <w:jc w:val="start"/>
        <w:rPr/>
      </w:pPr>
      <w:r>
        <w:rPr/>
        <w:t xml:space="preserve">0. 018340522 </w:t>
      </w:r>
    </w:p>
    <w:p>
      <w:pPr>
        <w:pStyle w:val="TextBody"/>
        <w:bidi w:val="0"/>
        <w:spacing w:before="0" w:after="283"/>
        <w:jc w:val="start"/>
        <w:rPr/>
      </w:pPr>
      <w:r>
        <w:rPr/>
        <w:t xml:space="preserve">0. 0003363747 </w:t>
      </w:r>
    </w:p>
    <w:p>
      <w:pPr>
        <w:pStyle w:val="TextBody"/>
        <w:bidi w:val="0"/>
        <w:spacing w:before="0" w:after="283"/>
        <w:jc w:val="start"/>
        <w:rPr/>
      </w:pPr>
      <w:r>
        <w:rPr/>
        <w:t xml:space="preserve">78 </w:t>
      </w:r>
    </w:p>
    <w:p>
      <w:pPr>
        <w:pStyle w:val="TextBody"/>
        <w:bidi w:val="0"/>
        <w:spacing w:before="0" w:after="283"/>
        <w:jc w:val="start"/>
        <w:rPr/>
      </w:pPr>
      <w:r>
        <w:rPr/>
        <w:t xml:space="preserve">6/28/2004 </w:t>
      </w:r>
    </w:p>
    <w:p>
      <w:pPr>
        <w:pStyle w:val="TextBody"/>
        <w:bidi w:val="0"/>
        <w:spacing w:before="0" w:after="283"/>
        <w:jc w:val="start"/>
        <w:rPr/>
      </w:pPr>
      <w:r>
        <w:rPr/>
        <w:t xml:space="preserve">3. 24 </w:t>
      </w:r>
    </w:p>
    <w:p>
      <w:pPr>
        <w:pStyle w:val="TextBody"/>
        <w:bidi w:val="0"/>
        <w:spacing w:before="0" w:after="283"/>
        <w:jc w:val="start"/>
        <w:rPr/>
      </w:pPr>
      <w:r>
        <w:rPr/>
        <w:t xml:space="preserve">0. 026013432 </w:t>
      </w:r>
    </w:p>
    <w:p>
      <w:pPr>
        <w:pStyle w:val="TextBody"/>
        <w:bidi w:val="0"/>
        <w:spacing w:before="0" w:after="283"/>
        <w:jc w:val="start"/>
        <w:rPr/>
      </w:pPr>
      <w:r>
        <w:rPr/>
        <w:t xml:space="preserve">0. 02702937 </w:t>
      </w:r>
    </w:p>
    <w:p>
      <w:pPr>
        <w:pStyle w:val="TextBody"/>
        <w:bidi w:val="0"/>
        <w:spacing w:before="0" w:after="283"/>
        <w:jc w:val="start"/>
        <w:rPr/>
      </w:pPr>
      <w:r>
        <w:rPr/>
        <w:t xml:space="preserve">0. 0007305868 </w:t>
      </w:r>
    </w:p>
    <w:p>
      <w:pPr>
        <w:pStyle w:val="TextBody"/>
        <w:bidi w:val="0"/>
        <w:spacing w:before="0" w:after="283"/>
        <w:jc w:val="start"/>
        <w:rPr/>
      </w:pPr>
      <w:r>
        <w:rPr/>
        <w:t xml:space="preserve">79 </w:t>
      </w:r>
    </w:p>
    <w:p>
      <w:pPr>
        <w:pStyle w:val="TextBody"/>
        <w:bidi w:val="0"/>
        <w:spacing w:before="0" w:after="283"/>
        <w:jc w:val="start"/>
        <w:rPr/>
      </w:pPr>
      <w:r>
        <w:rPr/>
        <w:t xml:space="preserve">7/5/2004 </w:t>
      </w:r>
    </w:p>
    <w:p>
      <w:pPr>
        <w:pStyle w:val="TextBody"/>
        <w:bidi w:val="0"/>
        <w:spacing w:before="0" w:after="283"/>
        <w:jc w:val="start"/>
        <w:rPr/>
      </w:pPr>
      <w:r>
        <w:rPr/>
        <w:t xml:space="preserve">3. 18 </w:t>
      </w:r>
    </w:p>
    <w:p>
      <w:pPr>
        <w:pStyle w:val="TextBody"/>
        <w:bidi w:val="0"/>
        <w:spacing w:before="0" w:after="283"/>
        <w:jc w:val="start"/>
        <w:rPr/>
      </w:pPr>
      <w:r>
        <w:rPr/>
        <w:t xml:space="preserve">0. 00811789 </w:t>
      </w:r>
    </w:p>
    <w:p>
      <w:pPr>
        <w:pStyle w:val="TextBody"/>
        <w:bidi w:val="0"/>
        <w:spacing w:before="0" w:after="283"/>
        <w:jc w:val="start"/>
        <w:rPr/>
      </w:pPr>
      <w:r>
        <w:rPr/>
        <w:t xml:space="preserve">0. 009133828 </w:t>
      </w:r>
    </w:p>
    <w:p>
      <w:pPr>
        <w:pStyle w:val="TextBody"/>
        <w:bidi w:val="0"/>
        <w:spacing w:before="0" w:after="283"/>
        <w:jc w:val="start"/>
        <w:rPr/>
      </w:pPr>
      <w:r>
        <w:rPr/>
        <w:t xml:space="preserve">0. 0000834268 </w:t>
      </w:r>
    </w:p>
    <w:p>
      <w:pPr>
        <w:pStyle w:val="TextBody"/>
        <w:bidi w:val="0"/>
        <w:spacing w:before="0" w:after="283"/>
        <w:jc w:val="start"/>
        <w:rPr/>
      </w:pPr>
      <w:r>
        <w:rPr/>
        <w:t xml:space="preserve">80 </w:t>
      </w:r>
    </w:p>
    <w:p>
      <w:pPr>
        <w:pStyle w:val="TextBody"/>
        <w:bidi w:val="0"/>
        <w:spacing w:before="0" w:after="283"/>
        <w:jc w:val="start"/>
        <w:rPr/>
      </w:pPr>
      <w:r>
        <w:rPr/>
        <w:t xml:space="preserve">7/12/2004 </w:t>
      </w:r>
    </w:p>
    <w:p>
      <w:pPr>
        <w:pStyle w:val="TextBody"/>
        <w:bidi w:val="0"/>
        <w:spacing w:before="0" w:after="283"/>
        <w:jc w:val="start"/>
        <w:rPr/>
      </w:pPr>
      <w:r>
        <w:rPr/>
        <w:t xml:space="preserve">3. 32 </w:t>
      </w:r>
    </w:p>
    <w:p>
      <w:pPr>
        <w:pStyle w:val="TextBody"/>
        <w:bidi w:val="0"/>
        <w:spacing w:before="0" w:after="283"/>
        <w:jc w:val="start"/>
        <w:rPr/>
      </w:pPr>
      <w:r>
        <w:rPr/>
        <w:t xml:space="preserve">-0. 018710964 </w:t>
      </w:r>
    </w:p>
    <w:p>
      <w:pPr>
        <w:pStyle w:val="TextBody"/>
        <w:bidi w:val="0"/>
        <w:spacing w:before="0" w:after="283"/>
        <w:jc w:val="start"/>
        <w:rPr/>
      </w:pPr>
      <w:r>
        <w:rPr/>
        <w:t xml:space="preserve">-0. 017695026 </w:t>
      </w:r>
    </w:p>
    <w:p>
      <w:pPr>
        <w:pStyle w:val="TextBody"/>
        <w:bidi w:val="0"/>
        <w:spacing w:before="0" w:after="283"/>
        <w:jc w:val="start"/>
        <w:rPr/>
      </w:pPr>
      <w:r>
        <w:rPr/>
        <w:t xml:space="preserve">0. 0003131139 </w:t>
      </w:r>
    </w:p>
    <w:p>
      <w:pPr>
        <w:pStyle w:val="TextBody"/>
        <w:bidi w:val="0"/>
        <w:spacing w:before="0" w:after="283"/>
        <w:jc w:val="start"/>
        <w:rPr/>
      </w:pPr>
      <w:r>
        <w:rPr/>
        <w:t xml:space="preserve">81 </w:t>
      </w:r>
    </w:p>
    <w:p>
      <w:pPr>
        <w:pStyle w:val="TextBody"/>
        <w:bidi w:val="0"/>
        <w:spacing w:before="0" w:after="283"/>
        <w:jc w:val="start"/>
        <w:rPr/>
      </w:pPr>
      <w:r>
        <w:rPr/>
        <w:t xml:space="preserve">7/19/2004 </w:t>
      </w:r>
    </w:p>
    <w:p>
      <w:pPr>
        <w:pStyle w:val="TextBody"/>
        <w:bidi w:val="0"/>
        <w:spacing w:before="0" w:after="283"/>
        <w:jc w:val="start"/>
        <w:rPr/>
      </w:pPr>
      <w:r>
        <w:rPr/>
        <w:t xml:space="preserve">3. 3 </w:t>
      </w:r>
    </w:p>
    <w:p>
      <w:pPr>
        <w:pStyle w:val="TextBody"/>
        <w:bidi w:val="0"/>
        <w:spacing w:before="0" w:after="283"/>
        <w:jc w:val="start"/>
        <w:rPr/>
      </w:pPr>
      <w:r>
        <w:rPr/>
        <w:t xml:space="preserve">0. 002624144 </w:t>
      </w:r>
    </w:p>
    <w:p>
      <w:pPr>
        <w:pStyle w:val="TextBody"/>
        <w:bidi w:val="0"/>
        <w:spacing w:before="0" w:after="283"/>
        <w:jc w:val="start"/>
        <w:rPr/>
      </w:pPr>
      <w:r>
        <w:rPr/>
        <w:t xml:space="preserve">0. 003640082 </w:t>
      </w:r>
    </w:p>
    <w:p>
      <w:pPr>
        <w:pStyle w:val="TextBody"/>
        <w:bidi w:val="0"/>
        <w:spacing w:before="0" w:after="283"/>
        <w:jc w:val="start"/>
        <w:rPr/>
      </w:pPr>
      <w:r>
        <w:rPr/>
        <w:t xml:space="preserve">0. 0000132502 </w:t>
      </w:r>
    </w:p>
    <w:p>
      <w:pPr>
        <w:pStyle w:val="TextBody"/>
        <w:bidi w:val="0"/>
        <w:spacing w:before="0" w:after="283"/>
        <w:jc w:val="start"/>
        <w:rPr/>
      </w:pPr>
      <w:r>
        <w:rPr/>
        <w:t xml:space="preserve">82 </w:t>
      </w:r>
    </w:p>
    <w:p>
      <w:pPr>
        <w:pStyle w:val="TextBody"/>
        <w:bidi w:val="0"/>
        <w:spacing w:before="0" w:after="283"/>
        <w:jc w:val="start"/>
        <w:rPr/>
      </w:pPr>
      <w:r>
        <w:rPr/>
        <w:t xml:space="preserve">7/26/2004 </w:t>
      </w:r>
    </w:p>
    <w:p>
      <w:pPr>
        <w:pStyle w:val="TextBody"/>
        <w:bidi w:val="0"/>
        <w:spacing w:before="0" w:after="283"/>
        <w:jc w:val="start"/>
        <w:rPr/>
      </w:pPr>
      <w:r>
        <w:rPr/>
        <w:t xml:space="preserve">3. 2 </w:t>
      </w:r>
    </w:p>
    <w:p>
      <w:pPr>
        <w:pStyle w:val="TextBody"/>
        <w:bidi w:val="0"/>
        <w:spacing w:before="0" w:after="283"/>
        <w:jc w:val="start"/>
        <w:rPr/>
      </w:pPr>
      <w:r>
        <w:rPr/>
        <w:t xml:space="preserve">0. 013363962 </w:t>
      </w:r>
    </w:p>
    <w:p>
      <w:pPr>
        <w:pStyle w:val="TextBody"/>
        <w:bidi w:val="0"/>
        <w:spacing w:before="0" w:after="283"/>
        <w:jc w:val="start"/>
        <w:rPr/>
      </w:pPr>
      <w:r>
        <w:rPr/>
        <w:t xml:space="preserve">0. 014379899 </w:t>
      </w:r>
    </w:p>
    <w:p>
      <w:pPr>
        <w:pStyle w:val="TextBody"/>
        <w:bidi w:val="0"/>
        <w:spacing w:before="0" w:after="283"/>
        <w:jc w:val="start"/>
        <w:rPr/>
      </w:pPr>
      <w:r>
        <w:rPr/>
        <w:t xml:space="preserve">0. 0002067815 </w:t>
      </w:r>
    </w:p>
    <w:p>
      <w:pPr>
        <w:pStyle w:val="TextBody"/>
        <w:bidi w:val="0"/>
        <w:spacing w:before="0" w:after="283"/>
        <w:jc w:val="start"/>
        <w:rPr/>
      </w:pPr>
      <w:r>
        <w:rPr/>
        <w:t xml:space="preserve">83 </w:t>
      </w:r>
    </w:p>
    <w:p>
      <w:pPr>
        <w:pStyle w:val="TextBody"/>
        <w:bidi w:val="0"/>
        <w:spacing w:before="0" w:after="283"/>
        <w:jc w:val="start"/>
        <w:rPr/>
      </w:pPr>
      <w:r>
        <w:rPr/>
        <w:t xml:space="preserve">8/2/2004 </w:t>
      </w:r>
    </w:p>
    <w:p>
      <w:pPr>
        <w:pStyle w:val="TextBody"/>
        <w:bidi w:val="0"/>
        <w:spacing w:before="0" w:after="283"/>
        <w:jc w:val="start"/>
        <w:rPr/>
      </w:pPr>
      <w:r>
        <w:rPr/>
        <w:t xml:space="preserve">3. 22 </w:t>
      </w:r>
    </w:p>
    <w:p>
      <w:pPr>
        <w:pStyle w:val="TextBody"/>
        <w:bidi w:val="0"/>
        <w:spacing w:before="0" w:after="283"/>
        <w:jc w:val="start"/>
        <w:rPr/>
      </w:pPr>
      <w:r>
        <w:rPr/>
        <w:t xml:space="preserve">-0. 002705893 </w:t>
      </w:r>
    </w:p>
    <w:p>
      <w:pPr>
        <w:pStyle w:val="TextBody"/>
        <w:bidi w:val="0"/>
        <w:spacing w:before="0" w:after="283"/>
        <w:jc w:val="start"/>
        <w:rPr/>
      </w:pPr>
      <w:r>
        <w:rPr/>
        <w:t xml:space="preserve">-0. 001689956 </w:t>
      </w:r>
    </w:p>
    <w:p>
      <w:pPr>
        <w:pStyle w:val="TextBody"/>
        <w:bidi w:val="0"/>
        <w:spacing w:before="0" w:after="283"/>
        <w:jc w:val="start"/>
        <w:rPr/>
      </w:pPr>
      <w:r>
        <w:rPr/>
        <w:t xml:space="preserve">0. 0000028560 </w:t>
      </w:r>
    </w:p>
    <w:p>
      <w:pPr>
        <w:pStyle w:val="TextBody"/>
        <w:bidi w:val="0"/>
        <w:spacing w:before="0" w:after="283"/>
        <w:jc w:val="start"/>
        <w:rPr/>
      </w:pPr>
      <w:r>
        <w:rPr/>
        <w:t xml:space="preserve">84 </w:t>
      </w:r>
    </w:p>
    <w:p>
      <w:pPr>
        <w:pStyle w:val="TextBody"/>
        <w:bidi w:val="0"/>
        <w:spacing w:before="0" w:after="283"/>
        <w:jc w:val="start"/>
        <w:rPr/>
      </w:pPr>
      <w:r>
        <w:rPr/>
        <w:t xml:space="preserve">8/9/2004 </w:t>
      </w:r>
    </w:p>
    <w:p>
      <w:pPr>
        <w:pStyle w:val="TextBody"/>
        <w:bidi w:val="0"/>
        <w:spacing w:before="0" w:after="283"/>
        <w:jc w:val="start"/>
        <w:rPr/>
      </w:pPr>
      <w:r>
        <w:rPr/>
        <w:t xml:space="preserve">3. 2 </w:t>
      </w:r>
    </w:p>
    <w:p>
      <w:pPr>
        <w:pStyle w:val="TextBody"/>
        <w:bidi w:val="0"/>
        <w:spacing w:before="0" w:after="283"/>
        <w:jc w:val="start"/>
        <w:rPr/>
      </w:pPr>
      <w:r>
        <w:rPr/>
        <w:t xml:space="preserve">0. 002705893 </w:t>
      </w:r>
    </w:p>
    <w:p>
      <w:pPr>
        <w:pStyle w:val="TextBody"/>
        <w:bidi w:val="0"/>
        <w:spacing w:before="0" w:after="283"/>
        <w:jc w:val="start"/>
        <w:rPr/>
      </w:pPr>
      <w:r>
        <w:rPr/>
        <w:t xml:space="preserve">0. 003721831 </w:t>
      </w:r>
    </w:p>
    <w:p>
      <w:pPr>
        <w:pStyle w:val="TextBody"/>
        <w:bidi w:val="0"/>
        <w:spacing w:before="0" w:after="283"/>
        <w:jc w:val="start"/>
        <w:rPr/>
      </w:pPr>
      <w:r>
        <w:rPr/>
        <w:t xml:space="preserve">0. 0000138520 </w:t>
      </w:r>
    </w:p>
    <w:p>
      <w:pPr>
        <w:pStyle w:val="TextBody"/>
        <w:bidi w:val="0"/>
        <w:spacing w:before="0" w:after="283"/>
        <w:jc w:val="start"/>
        <w:rPr/>
      </w:pPr>
      <w:r>
        <w:rPr/>
        <w:t xml:space="preserve">85 </w:t>
      </w:r>
    </w:p>
    <w:p>
      <w:pPr>
        <w:pStyle w:val="TextBody"/>
        <w:bidi w:val="0"/>
        <w:spacing w:before="0" w:after="283"/>
        <w:jc w:val="start"/>
        <w:rPr/>
      </w:pPr>
      <w:r>
        <w:rPr/>
        <w:t xml:space="preserve">8/16/2004 </w:t>
      </w:r>
    </w:p>
    <w:p>
      <w:pPr>
        <w:pStyle w:val="TextBody"/>
        <w:bidi w:val="0"/>
        <w:spacing w:before="0" w:after="283"/>
        <w:jc w:val="start"/>
        <w:rPr/>
      </w:pPr>
      <w:r>
        <w:rPr/>
        <w:t xml:space="preserve">3. 12 </w:t>
      </w:r>
    </w:p>
    <w:p>
      <w:pPr>
        <w:pStyle w:val="TextBody"/>
        <w:bidi w:val="0"/>
        <w:spacing w:before="0" w:after="283"/>
        <w:jc w:val="start"/>
        <w:rPr/>
      </w:pPr>
      <w:r>
        <w:rPr/>
        <w:t xml:space="preserve">0. 010995384 </w:t>
      </w:r>
    </w:p>
    <w:p>
      <w:pPr>
        <w:pStyle w:val="TextBody"/>
        <w:bidi w:val="0"/>
        <w:spacing w:before="0" w:after="283"/>
        <w:jc w:val="start"/>
        <w:rPr/>
      </w:pPr>
      <w:r>
        <w:rPr/>
        <w:t xml:space="preserve">0. 012011322 </w:t>
      </w:r>
    </w:p>
    <w:p>
      <w:pPr>
        <w:pStyle w:val="TextBody"/>
        <w:bidi w:val="0"/>
        <w:spacing w:before="0" w:after="283"/>
        <w:jc w:val="start"/>
        <w:rPr/>
      </w:pPr>
      <w:r>
        <w:rPr/>
        <w:t xml:space="preserve">0. 0001442719 </w:t>
      </w:r>
    </w:p>
    <w:p>
      <w:pPr>
        <w:pStyle w:val="TextBody"/>
        <w:bidi w:val="0"/>
        <w:spacing w:before="0" w:after="283"/>
        <w:jc w:val="start"/>
        <w:rPr/>
      </w:pPr>
      <w:r>
        <w:rPr/>
        <w:t xml:space="preserve">86 </w:t>
      </w:r>
    </w:p>
    <w:p>
      <w:pPr>
        <w:pStyle w:val="TextBody"/>
        <w:bidi w:val="0"/>
        <w:spacing w:before="0" w:after="283"/>
        <w:jc w:val="start"/>
        <w:rPr/>
      </w:pPr>
      <w:r>
        <w:rPr/>
        <w:t xml:space="preserve">8/23/2004 </w:t>
      </w:r>
    </w:p>
    <w:p>
      <w:pPr>
        <w:pStyle w:val="TextBody"/>
        <w:bidi w:val="0"/>
        <w:spacing w:before="0" w:after="283"/>
        <w:jc w:val="start"/>
        <w:rPr/>
      </w:pPr>
      <w:r>
        <w:rPr/>
        <w:t xml:space="preserve">3 </w:t>
      </w:r>
    </w:p>
    <w:p>
      <w:pPr>
        <w:pStyle w:val="TextBody"/>
        <w:bidi w:val="0"/>
        <w:spacing w:before="0" w:after="283"/>
        <w:jc w:val="start"/>
        <w:rPr/>
      </w:pPr>
      <w:r>
        <w:rPr/>
        <w:t xml:space="preserve">0. 017033339 </w:t>
      </w:r>
    </w:p>
    <w:p>
      <w:pPr>
        <w:pStyle w:val="TextBody"/>
        <w:bidi w:val="0"/>
        <w:spacing w:before="0" w:after="283"/>
        <w:jc w:val="start"/>
        <w:rPr/>
      </w:pPr>
      <w:r>
        <w:rPr/>
        <w:t xml:space="preserve">0. 018049277 </w:t>
      </w:r>
    </w:p>
    <w:p>
      <w:pPr>
        <w:pStyle w:val="TextBody"/>
        <w:bidi w:val="0"/>
        <w:spacing w:before="0" w:after="283"/>
        <w:jc w:val="start"/>
        <w:rPr/>
      </w:pPr>
      <w:r>
        <w:rPr/>
        <w:t xml:space="preserve">0. 0003257764 </w:t>
      </w:r>
    </w:p>
    <w:p>
      <w:pPr>
        <w:pStyle w:val="TextBody"/>
        <w:bidi w:val="0"/>
        <w:spacing w:before="0" w:after="283"/>
        <w:jc w:val="start"/>
        <w:rPr/>
      </w:pPr>
      <w:r>
        <w:rPr/>
        <w:t xml:space="preserve">87 </w:t>
      </w:r>
    </w:p>
    <w:p>
      <w:pPr>
        <w:pStyle w:val="TextBody"/>
        <w:bidi w:val="0"/>
        <w:spacing w:before="0" w:after="283"/>
        <w:jc w:val="start"/>
        <w:rPr/>
      </w:pPr>
      <w:r>
        <w:rPr/>
        <w:t xml:space="preserve">8/30/2004 </w:t>
      </w:r>
    </w:p>
    <w:p>
      <w:pPr>
        <w:pStyle w:val="TextBody"/>
        <w:bidi w:val="0"/>
        <w:spacing w:before="0" w:after="283"/>
        <w:jc w:val="start"/>
        <w:rPr/>
      </w:pPr>
      <w:r>
        <w:rPr/>
        <w:t xml:space="preserve">3. 14 </w:t>
      </w:r>
    </w:p>
    <w:p>
      <w:pPr>
        <w:pStyle w:val="TextBody"/>
        <w:bidi w:val="0"/>
        <w:spacing w:before="0" w:after="283"/>
        <w:jc w:val="start"/>
        <w:rPr/>
      </w:pPr>
      <w:r>
        <w:rPr/>
        <w:t xml:space="preserve">-0. 019808393 </w:t>
      </w:r>
    </w:p>
    <w:p>
      <w:pPr>
        <w:pStyle w:val="TextBody"/>
        <w:bidi w:val="0"/>
        <w:spacing w:before="0" w:after="283"/>
        <w:jc w:val="start"/>
        <w:rPr/>
      </w:pPr>
      <w:r>
        <w:rPr/>
        <w:t xml:space="preserve">-0. 018792456 </w:t>
      </w:r>
    </w:p>
    <w:p>
      <w:pPr>
        <w:pStyle w:val="TextBody"/>
        <w:bidi w:val="0"/>
        <w:spacing w:before="0" w:after="283"/>
        <w:jc w:val="start"/>
        <w:rPr/>
      </w:pPr>
      <w:r>
        <w:rPr/>
        <w:t xml:space="preserve">0. 0003531564 </w:t>
      </w:r>
    </w:p>
    <w:p>
      <w:pPr>
        <w:pStyle w:val="TextBody"/>
        <w:bidi w:val="0"/>
        <w:spacing w:before="0" w:after="283"/>
        <w:jc w:val="start"/>
        <w:rPr/>
      </w:pPr>
      <w:r>
        <w:rPr/>
        <w:t xml:space="preserve">88 </w:t>
      </w:r>
    </w:p>
    <w:p>
      <w:pPr>
        <w:pStyle w:val="TextBody"/>
        <w:bidi w:val="0"/>
        <w:spacing w:before="0" w:after="283"/>
        <w:jc w:val="start"/>
        <w:rPr/>
      </w:pPr>
      <w:r>
        <w:rPr/>
        <w:t xml:space="preserve">9/6/2004 </w:t>
      </w:r>
    </w:p>
    <w:p>
      <w:pPr>
        <w:pStyle w:val="TextBody"/>
        <w:bidi w:val="0"/>
        <w:spacing w:before="0" w:after="283"/>
        <w:jc w:val="start"/>
        <w:rPr/>
      </w:pPr>
      <w:r>
        <w:rPr/>
        <w:t xml:space="preserve">3. 14 </w:t>
      </w:r>
    </w:p>
    <w:p>
      <w:pPr>
        <w:pStyle w:val="TextBody"/>
        <w:bidi w:val="0"/>
        <w:spacing w:before="0" w:after="283"/>
        <w:jc w:val="start"/>
        <w:rPr/>
      </w:pPr>
      <w:r>
        <w:rPr/>
        <w:t xml:space="preserve">0 </w:t>
      </w:r>
    </w:p>
    <w:p>
      <w:pPr>
        <w:pStyle w:val="TextBody"/>
        <w:bidi w:val="0"/>
        <w:spacing w:before="0" w:after="283"/>
        <w:jc w:val="start"/>
        <w:rPr/>
      </w:pPr>
      <w:r>
        <w:rPr/>
        <w:t xml:space="preserve">0. 001015938 </w:t>
      </w:r>
    </w:p>
    <w:p>
      <w:pPr>
        <w:pStyle w:val="TextBody"/>
        <w:bidi w:val="0"/>
        <w:spacing w:before="0" w:after="283"/>
        <w:jc w:val="start"/>
        <w:rPr/>
      </w:pPr>
      <w:r>
        <w:rPr/>
        <w:t xml:space="preserve">0. 0000010321 </w:t>
      </w:r>
    </w:p>
    <w:p>
      <w:pPr>
        <w:pStyle w:val="TextBody"/>
        <w:bidi w:val="0"/>
        <w:spacing w:before="0" w:after="283"/>
        <w:jc w:val="start"/>
        <w:rPr/>
      </w:pPr>
      <w:r>
        <w:rPr/>
        <w:t xml:space="preserve">89 </w:t>
      </w:r>
    </w:p>
    <w:p>
      <w:pPr>
        <w:pStyle w:val="TextBody"/>
        <w:bidi w:val="0"/>
        <w:spacing w:before="0" w:after="283"/>
        <w:jc w:val="start"/>
        <w:rPr/>
      </w:pPr>
      <w:r>
        <w:rPr/>
        <w:t xml:space="preserve">9/13/2004 </w:t>
      </w:r>
    </w:p>
    <w:p>
      <w:pPr>
        <w:pStyle w:val="TextBody"/>
        <w:bidi w:val="0"/>
        <w:spacing w:before="0" w:after="283"/>
        <w:jc w:val="start"/>
        <w:rPr/>
      </w:pPr>
      <w:r>
        <w:rPr/>
        <w:t xml:space="preserve">3. 16 </w:t>
      </w:r>
    </w:p>
    <w:p>
      <w:pPr>
        <w:pStyle w:val="TextBody"/>
        <w:bidi w:val="0"/>
        <w:spacing w:before="0" w:after="283"/>
        <w:jc w:val="start"/>
        <w:rPr/>
      </w:pPr>
      <w:r>
        <w:rPr/>
        <w:t xml:space="preserve">-0. 002757435 </w:t>
      </w:r>
    </w:p>
    <w:p>
      <w:pPr>
        <w:pStyle w:val="TextBody"/>
        <w:bidi w:val="0"/>
        <w:spacing w:before="0" w:after="283"/>
        <w:jc w:val="start"/>
        <w:rPr/>
      </w:pPr>
      <w:r>
        <w:rPr/>
        <w:t xml:space="preserve">-0. 001741497 </w:t>
      </w:r>
    </w:p>
    <w:p>
      <w:pPr>
        <w:pStyle w:val="TextBody"/>
        <w:bidi w:val="0"/>
        <w:spacing w:before="0" w:after="283"/>
        <w:jc w:val="start"/>
        <w:rPr/>
      </w:pPr>
      <w:r>
        <w:rPr/>
        <w:t xml:space="preserve">0. 0000030328 </w:t>
      </w:r>
    </w:p>
    <w:p>
      <w:pPr>
        <w:pStyle w:val="TextBody"/>
        <w:bidi w:val="0"/>
        <w:spacing w:before="0" w:after="283"/>
        <w:jc w:val="start"/>
        <w:rPr/>
      </w:pPr>
      <w:r>
        <w:rPr/>
        <w:t xml:space="preserve">90 </w:t>
      </w:r>
    </w:p>
    <w:p>
      <w:pPr>
        <w:pStyle w:val="TextBody"/>
        <w:bidi w:val="0"/>
        <w:spacing w:before="0" w:after="283"/>
        <w:jc w:val="start"/>
        <w:rPr/>
      </w:pPr>
      <w:r>
        <w:rPr/>
        <w:t xml:space="preserve">9/20/2004 </w:t>
      </w:r>
    </w:p>
    <w:p>
      <w:pPr>
        <w:pStyle w:val="TextBody"/>
        <w:bidi w:val="0"/>
        <w:spacing w:before="0" w:after="283"/>
        <w:jc w:val="start"/>
        <w:rPr/>
      </w:pPr>
      <w:r>
        <w:rPr/>
        <w:t xml:space="preserve">3. 34 </w:t>
      </w:r>
    </w:p>
    <w:p>
      <w:pPr>
        <w:pStyle w:val="TextBody"/>
        <w:bidi w:val="0"/>
        <w:spacing w:before="0" w:after="283"/>
        <w:jc w:val="start"/>
        <w:rPr/>
      </w:pPr>
      <w:r>
        <w:rPr/>
        <w:t xml:space="preserve">-0. 024059384 </w:t>
      </w:r>
    </w:p>
    <w:p>
      <w:pPr>
        <w:pStyle w:val="TextBody"/>
        <w:bidi w:val="0"/>
        <w:spacing w:before="0" w:after="283"/>
        <w:jc w:val="start"/>
        <w:rPr/>
      </w:pPr>
      <w:r>
        <w:rPr/>
        <w:t xml:space="preserve">-0. 023043446 </w:t>
      </w:r>
    </w:p>
    <w:p>
      <w:pPr>
        <w:pStyle w:val="TextBody"/>
        <w:bidi w:val="0"/>
        <w:spacing w:before="0" w:after="283"/>
        <w:jc w:val="start"/>
        <w:rPr/>
      </w:pPr>
      <w:r>
        <w:rPr/>
        <w:t xml:space="preserve">0. 0005310004 </w:t>
      </w:r>
    </w:p>
    <w:p>
      <w:pPr>
        <w:pStyle w:val="TextBody"/>
        <w:bidi w:val="0"/>
        <w:spacing w:before="0" w:after="283"/>
        <w:jc w:val="start"/>
        <w:rPr/>
      </w:pPr>
      <w:r>
        <w:rPr/>
        <w:t xml:space="preserve">91 </w:t>
      </w:r>
    </w:p>
    <w:p>
      <w:pPr>
        <w:pStyle w:val="TextBody"/>
        <w:bidi w:val="0"/>
        <w:spacing w:before="0" w:after="283"/>
        <w:jc w:val="start"/>
        <w:rPr/>
      </w:pPr>
      <w:r>
        <w:rPr/>
        <w:t xml:space="preserve">9/27/2004 </w:t>
      </w:r>
    </w:p>
    <w:p>
      <w:pPr>
        <w:pStyle w:val="TextBody"/>
        <w:bidi w:val="0"/>
        <w:spacing w:before="0" w:after="283"/>
        <w:jc w:val="start"/>
        <w:rPr/>
      </w:pPr>
      <w:r>
        <w:rPr/>
        <w:t xml:space="preserve">3. 3 </w:t>
      </w:r>
    </w:p>
    <w:p>
      <w:pPr>
        <w:pStyle w:val="TextBody"/>
        <w:bidi w:val="0"/>
        <w:spacing w:before="0" w:after="283"/>
        <w:jc w:val="start"/>
        <w:rPr/>
      </w:pPr>
      <w:r>
        <w:rPr/>
        <w:t xml:space="preserve">0. 005232527 </w:t>
      </w:r>
    </w:p>
    <w:p>
      <w:pPr>
        <w:pStyle w:val="TextBody"/>
        <w:bidi w:val="0"/>
        <w:spacing w:before="0" w:after="283"/>
        <w:jc w:val="start"/>
        <w:rPr/>
      </w:pPr>
      <w:r>
        <w:rPr/>
        <w:t xml:space="preserve">0. 006248465 </w:t>
      </w:r>
    </w:p>
    <w:p>
      <w:pPr>
        <w:pStyle w:val="TextBody"/>
        <w:bidi w:val="0"/>
        <w:spacing w:before="0" w:after="283"/>
        <w:jc w:val="start"/>
        <w:rPr/>
      </w:pPr>
      <w:r>
        <w:rPr/>
        <w:t xml:space="preserve">0. 0000390433 </w:t>
      </w:r>
    </w:p>
    <w:p>
      <w:pPr>
        <w:pStyle w:val="TextBody"/>
        <w:bidi w:val="0"/>
        <w:spacing w:before="0" w:after="283"/>
        <w:jc w:val="start"/>
        <w:rPr/>
      </w:pPr>
      <w:r>
        <w:rPr/>
        <w:t xml:space="preserve">92 </w:t>
      </w:r>
    </w:p>
    <w:p>
      <w:pPr>
        <w:pStyle w:val="TextBody"/>
        <w:bidi w:val="0"/>
        <w:spacing w:before="0" w:after="283"/>
        <w:jc w:val="start"/>
        <w:rPr/>
      </w:pPr>
      <w:r>
        <w:rPr/>
        <w:t xml:space="preserve">10/4/2004 </w:t>
      </w:r>
    </w:p>
    <w:p>
      <w:pPr>
        <w:pStyle w:val="TextBody"/>
        <w:bidi w:val="0"/>
        <w:spacing w:before="0" w:after="283"/>
        <w:jc w:val="start"/>
        <w:rPr/>
      </w:pPr>
      <w:r>
        <w:rPr/>
        <w:t xml:space="preserve">3. 34 </w:t>
      </w:r>
    </w:p>
    <w:p>
      <w:pPr>
        <w:pStyle w:val="TextBody"/>
        <w:bidi w:val="0"/>
        <w:spacing w:before="0" w:after="283"/>
        <w:jc w:val="start"/>
        <w:rPr/>
      </w:pPr>
      <w:r>
        <w:rPr/>
        <w:t xml:space="preserve">-0. 005232527 </w:t>
      </w:r>
    </w:p>
    <w:p>
      <w:pPr>
        <w:pStyle w:val="TextBody"/>
        <w:bidi w:val="0"/>
        <w:spacing w:before="0" w:after="283"/>
        <w:jc w:val="start"/>
        <w:rPr/>
      </w:pPr>
      <w:r>
        <w:rPr/>
        <w:t xml:space="preserve">-0. 004216589 </w:t>
      </w:r>
    </w:p>
    <w:p>
      <w:pPr>
        <w:pStyle w:val="TextBody"/>
        <w:bidi w:val="0"/>
        <w:spacing w:before="0" w:after="283"/>
        <w:jc w:val="start"/>
        <w:rPr/>
      </w:pPr>
      <w:r>
        <w:rPr/>
        <w:t xml:space="preserve">0. 0000177796 </w:t>
      </w:r>
    </w:p>
    <w:p>
      <w:pPr>
        <w:pStyle w:val="TextBody"/>
        <w:bidi w:val="0"/>
        <w:spacing w:before="0" w:after="283"/>
        <w:jc w:val="start"/>
        <w:rPr/>
      </w:pPr>
      <w:r>
        <w:rPr/>
        <w:t xml:space="preserve">93 </w:t>
      </w:r>
    </w:p>
    <w:p>
      <w:pPr>
        <w:pStyle w:val="TextBody"/>
        <w:bidi w:val="0"/>
        <w:spacing w:before="0" w:after="283"/>
        <w:jc w:val="start"/>
        <w:rPr/>
      </w:pPr>
      <w:r>
        <w:rPr/>
        <w:t xml:space="preserve">10/11/2004 </w:t>
      </w:r>
    </w:p>
    <w:p>
      <w:pPr>
        <w:pStyle w:val="TextBody"/>
        <w:bidi w:val="0"/>
        <w:spacing w:before="0" w:after="283"/>
        <w:jc w:val="start"/>
        <w:rPr/>
      </w:pPr>
      <w:r>
        <w:rPr/>
        <w:t xml:space="preserve">3. 42 </w:t>
      </w:r>
    </w:p>
    <w:p>
      <w:pPr>
        <w:pStyle w:val="TextBody"/>
        <w:bidi w:val="0"/>
        <w:spacing w:before="0" w:after="283"/>
        <w:jc w:val="start"/>
        <w:rPr/>
      </w:pPr>
      <w:r>
        <w:rPr/>
        <w:t xml:space="preserve">-0. 010279639 </w:t>
      </w:r>
    </w:p>
    <w:p>
      <w:pPr>
        <w:pStyle w:val="TextBody"/>
        <w:bidi w:val="0"/>
        <w:spacing w:before="0" w:after="283"/>
        <w:jc w:val="start"/>
        <w:rPr/>
      </w:pPr>
      <w:r>
        <w:rPr/>
        <w:t xml:space="preserve">-0. 009263702 </w:t>
      </w:r>
    </w:p>
    <w:p>
      <w:pPr>
        <w:pStyle w:val="TextBody"/>
        <w:bidi w:val="0"/>
        <w:spacing w:before="0" w:after="283"/>
        <w:jc w:val="start"/>
        <w:rPr/>
      </w:pPr>
      <w:r>
        <w:rPr/>
        <w:t xml:space="preserve">0. 0000858162 </w:t>
      </w:r>
    </w:p>
    <w:p>
      <w:pPr>
        <w:pStyle w:val="TextBody"/>
        <w:bidi w:val="0"/>
        <w:spacing w:before="0" w:after="283"/>
        <w:jc w:val="start"/>
        <w:rPr/>
      </w:pPr>
      <w:r>
        <w:rPr/>
        <w:t xml:space="preserve">94 </w:t>
      </w:r>
    </w:p>
    <w:p>
      <w:pPr>
        <w:pStyle w:val="TextBody"/>
        <w:bidi w:val="0"/>
        <w:spacing w:before="0" w:after="283"/>
        <w:jc w:val="start"/>
        <w:rPr/>
      </w:pPr>
      <w:r>
        <w:rPr/>
        <w:t xml:space="preserve">10/18/2004 </w:t>
      </w:r>
    </w:p>
    <w:p>
      <w:pPr>
        <w:pStyle w:val="TextBody"/>
        <w:bidi w:val="0"/>
        <w:spacing w:before="0" w:after="283"/>
        <w:jc w:val="start"/>
        <w:rPr/>
      </w:pPr>
      <w:r>
        <w:rPr/>
        <w:t xml:space="preserve">3. 36 </w:t>
      </w:r>
    </w:p>
    <w:p>
      <w:pPr>
        <w:pStyle w:val="TextBody"/>
        <w:bidi w:val="0"/>
        <w:spacing w:before="0" w:after="283"/>
        <w:jc w:val="start"/>
        <w:rPr/>
      </w:pPr>
      <w:r>
        <w:rPr/>
        <w:t xml:space="preserve">0. 007686829 </w:t>
      </w:r>
    </w:p>
    <w:p>
      <w:pPr>
        <w:pStyle w:val="TextBody"/>
        <w:bidi w:val="0"/>
        <w:spacing w:before="0" w:after="283"/>
        <w:jc w:val="start"/>
        <w:rPr/>
      </w:pPr>
      <w:r>
        <w:rPr/>
        <w:t xml:space="preserve">0. 008702766 </w:t>
      </w:r>
    </w:p>
    <w:p>
      <w:pPr>
        <w:pStyle w:val="TextBody"/>
        <w:bidi w:val="0"/>
        <w:spacing w:before="0" w:after="283"/>
        <w:jc w:val="start"/>
        <w:rPr/>
      </w:pPr>
      <w:r>
        <w:rPr/>
        <w:t xml:space="preserve">0. 0000757381 </w:t>
      </w:r>
    </w:p>
    <w:p>
      <w:pPr>
        <w:pStyle w:val="TextBody"/>
        <w:bidi w:val="0"/>
        <w:spacing w:before="0" w:after="283"/>
        <w:jc w:val="start"/>
        <w:rPr/>
      </w:pPr>
      <w:r>
        <w:rPr/>
        <w:t xml:space="preserve">95 </w:t>
      </w:r>
    </w:p>
    <w:p>
      <w:pPr>
        <w:pStyle w:val="TextBody"/>
        <w:bidi w:val="0"/>
        <w:spacing w:before="0" w:after="283"/>
        <w:jc w:val="start"/>
        <w:rPr/>
      </w:pPr>
      <w:r>
        <w:rPr/>
        <w:t xml:space="preserve">10/25/2004 </w:t>
      </w:r>
    </w:p>
    <w:p>
      <w:pPr>
        <w:pStyle w:val="TextBody"/>
        <w:bidi w:val="0"/>
        <w:spacing w:before="0" w:after="283"/>
        <w:jc w:val="start"/>
        <w:rPr/>
      </w:pPr>
      <w:r>
        <w:rPr/>
        <w:t xml:space="preserve">3. 4 </w:t>
      </w:r>
    </w:p>
    <w:p>
      <w:pPr>
        <w:pStyle w:val="TextBody"/>
        <w:bidi w:val="0"/>
        <w:spacing w:before="0" w:after="283"/>
        <w:jc w:val="start"/>
        <w:rPr/>
      </w:pPr>
      <w:r>
        <w:rPr/>
        <w:t xml:space="preserve">-0. 00513964 </w:t>
      </w:r>
    </w:p>
    <w:p>
      <w:pPr>
        <w:pStyle w:val="TextBody"/>
        <w:bidi w:val="0"/>
        <w:spacing w:before="0" w:after="283"/>
        <w:jc w:val="start"/>
        <w:rPr/>
      </w:pPr>
      <w:r>
        <w:rPr/>
        <w:t xml:space="preserve">-0. 004123702 </w:t>
      </w:r>
    </w:p>
    <w:p>
      <w:pPr>
        <w:pStyle w:val="TextBody"/>
        <w:bidi w:val="0"/>
        <w:spacing w:before="0" w:after="283"/>
        <w:jc w:val="start"/>
        <w:rPr/>
      </w:pPr>
      <w:r>
        <w:rPr/>
        <w:t xml:space="preserve">0. 0000170049 </w:t>
      </w:r>
    </w:p>
    <w:p>
      <w:pPr>
        <w:pStyle w:val="TextBody"/>
        <w:bidi w:val="0"/>
        <w:spacing w:before="0" w:after="283"/>
        <w:jc w:val="start"/>
        <w:rPr/>
      </w:pPr>
      <w:r>
        <w:rPr/>
        <w:t xml:space="preserve">96 </w:t>
      </w:r>
    </w:p>
    <w:p>
      <w:pPr>
        <w:pStyle w:val="TextBody"/>
        <w:bidi w:val="0"/>
        <w:spacing w:before="0" w:after="283"/>
        <w:jc w:val="start"/>
        <w:rPr/>
      </w:pPr>
      <w:r>
        <w:rPr/>
        <w:t xml:space="preserve">11/1/2004 </w:t>
      </w:r>
    </w:p>
    <w:p>
      <w:pPr>
        <w:pStyle w:val="TextBody"/>
        <w:bidi w:val="0"/>
        <w:spacing w:before="0" w:after="283"/>
        <w:jc w:val="start"/>
        <w:rPr/>
      </w:pPr>
      <w:r>
        <w:rPr/>
        <w:t xml:space="preserve">3. 48 </w:t>
      </w:r>
    </w:p>
    <w:p>
      <w:pPr>
        <w:pStyle w:val="TextBody"/>
        <w:bidi w:val="0"/>
        <w:spacing w:before="0" w:after="283"/>
        <w:jc w:val="start"/>
        <w:rPr/>
      </w:pPr>
      <w:r>
        <w:rPr/>
        <w:t xml:space="preserve">-0. 010100327 </w:t>
      </w:r>
    </w:p>
    <w:p>
      <w:pPr>
        <w:pStyle w:val="TextBody"/>
        <w:bidi w:val="0"/>
        <w:spacing w:before="0" w:after="283"/>
        <w:jc w:val="start"/>
        <w:rPr/>
      </w:pPr>
      <w:r>
        <w:rPr/>
        <w:t xml:space="preserve">-0. 009084389 </w:t>
      </w:r>
    </w:p>
    <w:p>
      <w:pPr>
        <w:pStyle w:val="TextBody"/>
        <w:bidi w:val="0"/>
        <w:spacing w:before="0" w:after="283"/>
        <w:jc w:val="start"/>
        <w:rPr/>
      </w:pPr>
      <w:r>
        <w:rPr/>
        <w:t xml:space="preserve">0. 0000825261 </w:t>
      </w:r>
    </w:p>
    <w:p>
      <w:pPr>
        <w:pStyle w:val="TextBody"/>
        <w:bidi w:val="0"/>
        <w:spacing w:before="0" w:after="283"/>
        <w:jc w:val="start"/>
        <w:rPr/>
      </w:pPr>
      <w:r>
        <w:rPr/>
        <w:t xml:space="preserve">97 </w:t>
      </w:r>
    </w:p>
    <w:p>
      <w:pPr>
        <w:pStyle w:val="TextBody"/>
        <w:bidi w:val="0"/>
        <w:spacing w:before="0" w:after="283"/>
        <w:jc w:val="start"/>
        <w:rPr/>
      </w:pPr>
      <w:r>
        <w:rPr/>
        <w:t xml:space="preserve">11/8/2004 </w:t>
      </w:r>
    </w:p>
    <w:p>
      <w:pPr>
        <w:pStyle w:val="TextBody"/>
        <w:bidi w:val="0"/>
        <w:spacing w:before="0" w:after="283"/>
        <w:jc w:val="start"/>
        <w:rPr/>
      </w:pPr>
      <w:r>
        <w:rPr/>
        <w:t xml:space="preserve">3. 48 </w:t>
      </w:r>
    </w:p>
    <w:p>
      <w:pPr>
        <w:pStyle w:val="TextBody"/>
        <w:bidi w:val="0"/>
        <w:spacing w:before="0" w:after="283"/>
        <w:jc w:val="start"/>
        <w:rPr/>
      </w:pPr>
      <w:r>
        <w:rPr/>
        <w:t xml:space="preserve">0 </w:t>
      </w:r>
    </w:p>
    <w:p>
      <w:pPr>
        <w:pStyle w:val="TextBody"/>
        <w:bidi w:val="0"/>
        <w:spacing w:before="0" w:after="283"/>
        <w:jc w:val="start"/>
        <w:rPr/>
      </w:pPr>
      <w:r>
        <w:rPr/>
        <w:t xml:space="preserve">0. 001015938 </w:t>
      </w:r>
    </w:p>
    <w:p>
      <w:pPr>
        <w:pStyle w:val="TextBody"/>
        <w:bidi w:val="0"/>
        <w:spacing w:before="0" w:after="283"/>
        <w:jc w:val="start"/>
        <w:rPr/>
      </w:pPr>
      <w:r>
        <w:rPr/>
        <w:t xml:space="preserve">0. 0000010321 </w:t>
      </w:r>
    </w:p>
    <w:p>
      <w:pPr>
        <w:pStyle w:val="TextBody"/>
        <w:bidi w:val="0"/>
        <w:spacing w:before="0" w:after="283"/>
        <w:jc w:val="start"/>
        <w:rPr/>
      </w:pPr>
      <w:r>
        <w:rPr/>
        <w:t xml:space="preserve">98 </w:t>
      </w:r>
    </w:p>
    <w:p>
      <w:pPr>
        <w:pStyle w:val="TextBody"/>
        <w:bidi w:val="0"/>
        <w:spacing w:before="0" w:after="283"/>
        <w:jc w:val="start"/>
        <w:rPr/>
      </w:pPr>
      <w:r>
        <w:rPr/>
        <w:t xml:space="preserve">11/15/2004 </w:t>
      </w:r>
    </w:p>
    <w:p>
      <w:pPr>
        <w:pStyle w:val="TextBody"/>
        <w:bidi w:val="0"/>
        <w:spacing w:before="0" w:after="283"/>
        <w:jc w:val="start"/>
        <w:rPr/>
      </w:pPr>
      <w:r>
        <w:rPr/>
        <w:t xml:space="preserve">3. 54 </w:t>
      </w:r>
    </w:p>
    <w:p>
      <w:pPr>
        <w:pStyle w:val="TextBody"/>
        <w:bidi w:val="0"/>
        <w:spacing w:before="0" w:after="283"/>
        <w:jc w:val="start"/>
        <w:rPr/>
      </w:pPr>
      <w:r>
        <w:rPr/>
        <w:t xml:space="preserve">-0. 007424018 </w:t>
      </w:r>
    </w:p>
    <w:p>
      <w:pPr>
        <w:pStyle w:val="TextBody"/>
        <w:bidi w:val="0"/>
        <w:spacing w:before="0" w:after="283"/>
        <w:jc w:val="start"/>
        <w:rPr/>
      </w:pPr>
      <w:r>
        <w:rPr/>
        <w:t xml:space="preserve">-0. 00640808 </w:t>
      </w:r>
    </w:p>
    <w:p>
      <w:pPr>
        <w:pStyle w:val="TextBody"/>
        <w:bidi w:val="0"/>
        <w:spacing w:before="0" w:after="283"/>
        <w:jc w:val="start"/>
        <w:rPr/>
      </w:pPr>
      <w:r>
        <w:rPr/>
        <w:t xml:space="preserve">0. 0000410635 </w:t>
      </w:r>
    </w:p>
    <w:p>
      <w:pPr>
        <w:pStyle w:val="TextBody"/>
        <w:bidi w:val="0"/>
        <w:spacing w:before="0" w:after="283"/>
        <w:jc w:val="start"/>
        <w:rPr/>
      </w:pPr>
      <w:r>
        <w:rPr/>
        <w:t xml:space="preserve">99 </w:t>
      </w:r>
    </w:p>
    <w:p>
      <w:pPr>
        <w:pStyle w:val="TextBody"/>
        <w:bidi w:val="0"/>
        <w:spacing w:before="0" w:after="283"/>
        <w:jc w:val="start"/>
        <w:rPr/>
      </w:pPr>
      <w:r>
        <w:rPr/>
        <w:t xml:space="preserve">11/22/2004 </w:t>
      </w:r>
    </w:p>
    <w:p>
      <w:pPr>
        <w:pStyle w:val="TextBody"/>
        <w:bidi w:val="0"/>
        <w:spacing w:before="0" w:after="283"/>
        <w:jc w:val="start"/>
        <w:rPr/>
      </w:pPr>
      <w:r>
        <w:rPr/>
        <w:t xml:space="preserve">3. 5 </w:t>
      </w:r>
    </w:p>
    <w:p>
      <w:pPr>
        <w:pStyle w:val="TextBody"/>
        <w:bidi w:val="0"/>
        <w:spacing w:before="0" w:after="283"/>
        <w:jc w:val="start"/>
        <w:rPr/>
      </w:pPr>
      <w:r>
        <w:rPr/>
        <w:t xml:space="preserve">0. 004935218 </w:t>
      </w:r>
    </w:p>
    <w:p>
      <w:pPr>
        <w:pStyle w:val="TextBody"/>
        <w:bidi w:val="0"/>
        <w:spacing w:before="0" w:after="283"/>
        <w:jc w:val="start"/>
        <w:rPr/>
      </w:pPr>
      <w:r>
        <w:rPr/>
        <w:t xml:space="preserve">0. 005951155 </w:t>
      </w:r>
    </w:p>
    <w:p>
      <w:pPr>
        <w:pStyle w:val="TextBody"/>
        <w:bidi w:val="0"/>
        <w:spacing w:before="0" w:after="283"/>
        <w:jc w:val="start"/>
        <w:rPr/>
      </w:pPr>
      <w:r>
        <w:rPr/>
        <w:t xml:space="preserve">0. 0000354163 </w:t>
      </w:r>
    </w:p>
    <w:p>
      <w:pPr>
        <w:pStyle w:val="TextBody"/>
        <w:bidi w:val="0"/>
        <w:spacing w:before="0" w:after="283"/>
        <w:jc w:val="start"/>
        <w:rPr/>
      </w:pPr>
      <w:r>
        <w:rPr/>
        <w:t xml:space="preserve">100 </w:t>
      </w:r>
    </w:p>
    <w:p>
      <w:pPr>
        <w:pStyle w:val="TextBody"/>
        <w:bidi w:val="0"/>
        <w:spacing w:before="0" w:after="283"/>
        <w:jc w:val="start"/>
        <w:rPr/>
      </w:pPr>
      <w:r>
        <w:rPr/>
        <w:t xml:space="preserve">12/6/2004 </w:t>
      </w:r>
    </w:p>
    <w:p>
      <w:pPr>
        <w:pStyle w:val="TextBody"/>
        <w:bidi w:val="0"/>
        <w:spacing w:before="0" w:after="283"/>
        <w:jc w:val="start"/>
        <w:rPr/>
      </w:pPr>
      <w:r>
        <w:rPr/>
        <w:t xml:space="preserve">3. 5 </w:t>
      </w:r>
    </w:p>
    <w:p>
      <w:pPr>
        <w:pStyle w:val="TextBody"/>
        <w:bidi w:val="0"/>
        <w:spacing w:before="0" w:after="283"/>
        <w:jc w:val="start"/>
        <w:rPr/>
      </w:pPr>
      <w:r>
        <w:rPr/>
        <w:t xml:space="preserve">0 </w:t>
      </w:r>
    </w:p>
    <w:p>
      <w:pPr>
        <w:pStyle w:val="TextBody"/>
        <w:bidi w:val="0"/>
        <w:spacing w:before="0" w:after="283"/>
        <w:jc w:val="start"/>
        <w:rPr/>
      </w:pPr>
      <w:r>
        <w:rPr/>
        <w:t xml:space="preserve">0. 001015938 </w:t>
      </w:r>
    </w:p>
    <w:p>
      <w:pPr>
        <w:pStyle w:val="TextBody"/>
        <w:bidi w:val="0"/>
        <w:spacing w:before="0" w:after="283"/>
        <w:jc w:val="start"/>
        <w:rPr/>
      </w:pPr>
      <w:r>
        <w:rPr/>
        <w:t xml:space="preserve">0. 0000010321 </w:t>
      </w:r>
    </w:p>
    <w:p>
      <w:pPr>
        <w:pStyle w:val="TextBody"/>
        <w:bidi w:val="0"/>
        <w:spacing w:before="0" w:after="283"/>
        <w:jc w:val="start"/>
        <w:rPr/>
      </w:pPr>
      <w:r>
        <w:rPr/>
        <w:t xml:space="preserve">101 </w:t>
      </w:r>
    </w:p>
    <w:p>
      <w:pPr>
        <w:pStyle w:val="TextBody"/>
        <w:bidi w:val="0"/>
        <w:spacing w:before="0" w:after="283"/>
        <w:jc w:val="start"/>
        <w:rPr/>
      </w:pPr>
      <w:r>
        <w:rPr/>
        <w:t xml:space="preserve">12/13/2004 </w:t>
      </w:r>
    </w:p>
    <w:p>
      <w:pPr>
        <w:pStyle w:val="TextBody"/>
        <w:bidi w:val="0"/>
        <w:spacing w:before="0" w:after="283"/>
        <w:jc w:val="start"/>
        <w:rPr/>
      </w:pPr>
      <w:r>
        <w:rPr/>
        <w:t xml:space="preserve">3. 44 </w:t>
      </w:r>
    </w:p>
    <w:p>
      <w:pPr>
        <w:pStyle w:val="TextBody"/>
        <w:bidi w:val="0"/>
        <w:spacing w:before="0" w:after="283"/>
        <w:jc w:val="start"/>
        <w:rPr/>
      </w:pPr>
      <w:r>
        <w:rPr/>
        <w:t xml:space="preserve">0. 007509602 </w:t>
      </w:r>
    </w:p>
    <w:p>
      <w:pPr>
        <w:pStyle w:val="TextBody"/>
        <w:bidi w:val="0"/>
        <w:spacing w:before="0" w:after="283"/>
        <w:jc w:val="start"/>
        <w:rPr/>
      </w:pPr>
      <w:r>
        <w:rPr/>
        <w:t xml:space="preserve">0. 008525539 </w:t>
      </w:r>
    </w:p>
    <w:p>
      <w:pPr>
        <w:pStyle w:val="TextBody"/>
        <w:bidi w:val="0"/>
        <w:spacing w:before="0" w:after="283"/>
        <w:jc w:val="start"/>
        <w:rPr/>
      </w:pPr>
      <w:r>
        <w:rPr/>
        <w:t xml:space="preserve">0. 0000726848 </w:t>
      </w:r>
    </w:p>
    <w:p>
      <w:pPr>
        <w:pStyle w:val="TextBody"/>
        <w:bidi w:val="0"/>
        <w:spacing w:before="0" w:after="283"/>
        <w:jc w:val="start"/>
        <w:rPr/>
      </w:pPr>
      <w:r>
        <w:rPr/>
        <w:t xml:space="preserve">102 </w:t>
      </w:r>
    </w:p>
    <w:p>
      <w:pPr>
        <w:pStyle w:val="TextBody"/>
        <w:bidi w:val="0"/>
        <w:spacing w:before="0" w:after="283"/>
        <w:jc w:val="start"/>
        <w:rPr/>
      </w:pPr>
      <w:r>
        <w:rPr/>
        <w:t xml:space="preserve">12/20/2004 </w:t>
      </w:r>
    </w:p>
    <w:p>
      <w:pPr>
        <w:pStyle w:val="TextBody"/>
        <w:bidi w:val="0"/>
        <w:spacing w:before="0" w:after="283"/>
        <w:jc w:val="start"/>
        <w:rPr/>
      </w:pPr>
      <w:r>
        <w:rPr/>
        <w:t xml:space="preserve">3. 5 </w:t>
      </w:r>
    </w:p>
    <w:p>
      <w:pPr>
        <w:pStyle w:val="TextBody"/>
        <w:bidi w:val="0"/>
        <w:spacing w:before="0" w:after="283"/>
        <w:jc w:val="start"/>
        <w:rPr/>
      </w:pPr>
      <w:r>
        <w:rPr/>
        <w:t xml:space="preserve">-0. 007509602 </w:t>
      </w:r>
    </w:p>
    <w:p>
      <w:pPr>
        <w:pStyle w:val="TextBody"/>
        <w:bidi w:val="0"/>
        <w:spacing w:before="0" w:after="283"/>
        <w:jc w:val="start"/>
        <w:rPr/>
      </w:pPr>
      <w:r>
        <w:rPr/>
        <w:t xml:space="preserve">-0. 006493664 </w:t>
      </w:r>
    </w:p>
    <w:p>
      <w:pPr>
        <w:pStyle w:val="TextBody"/>
        <w:bidi w:val="0"/>
        <w:spacing w:before="0" w:after="283"/>
        <w:jc w:val="start"/>
        <w:rPr/>
      </w:pPr>
      <w:r>
        <w:rPr/>
        <w:t xml:space="preserve">0. 0000421677 </w:t>
      </w:r>
    </w:p>
    <w:p>
      <w:pPr>
        <w:pStyle w:val="TextBody"/>
        <w:bidi w:val="0"/>
        <w:spacing w:before="0" w:after="283"/>
        <w:jc w:val="start"/>
        <w:rPr/>
      </w:pPr>
      <w:r>
        <w:rPr/>
        <w:t xml:space="preserve">103 </w:t>
      </w:r>
    </w:p>
    <w:p>
      <w:pPr>
        <w:pStyle w:val="TextBody"/>
        <w:bidi w:val="0"/>
        <w:spacing w:before="0" w:after="283"/>
        <w:jc w:val="start"/>
        <w:rPr/>
      </w:pPr>
      <w:r>
        <w:rPr/>
        <w:t xml:space="preserve">12/27/2004 </w:t>
      </w:r>
    </w:p>
    <w:p>
      <w:pPr>
        <w:pStyle w:val="TextBody"/>
        <w:bidi w:val="0"/>
        <w:spacing w:before="0" w:after="283"/>
        <w:jc w:val="start"/>
        <w:rPr/>
      </w:pPr>
      <w:r>
        <w:rPr/>
        <w:t xml:space="preserve">3. 52 </w:t>
      </w:r>
    </w:p>
    <w:p>
      <w:pPr>
        <w:pStyle w:val="TextBody"/>
        <w:bidi w:val="0"/>
        <w:spacing w:before="0" w:after="283"/>
        <w:jc w:val="start"/>
        <w:rPr/>
      </w:pPr>
      <w:r>
        <w:rPr/>
        <w:t xml:space="preserve">-0. 002474619 </w:t>
      </w:r>
    </w:p>
    <w:p>
      <w:pPr>
        <w:pStyle w:val="TextBody"/>
        <w:bidi w:val="0"/>
        <w:spacing w:before="0" w:after="283"/>
        <w:jc w:val="start"/>
        <w:rPr/>
      </w:pPr>
      <w:r>
        <w:rPr/>
        <w:t xml:space="preserve">-0. 001458681 </w:t>
      </w:r>
    </w:p>
    <w:p>
      <w:pPr>
        <w:pStyle w:val="TextBody"/>
        <w:bidi w:val="0"/>
        <w:spacing w:before="0" w:after="283"/>
        <w:jc w:val="start"/>
        <w:rPr/>
      </w:pPr>
      <w:r>
        <w:rPr/>
        <w:t xml:space="preserve">0. 0000021278 </w:t>
      </w:r>
    </w:p>
    <w:p>
      <w:pPr>
        <w:pStyle w:val="TextBody"/>
        <w:bidi w:val="0"/>
        <w:spacing w:before="0" w:after="283"/>
        <w:jc w:val="start"/>
        <w:rPr/>
      </w:pPr>
      <w:r>
        <w:rPr/>
        <w:t xml:space="preserve">104 </w:t>
      </w:r>
    </w:p>
    <w:p>
      <w:pPr>
        <w:pStyle w:val="TextBody"/>
        <w:bidi w:val="0"/>
        <w:spacing w:before="0" w:after="283"/>
        <w:jc w:val="start"/>
        <w:rPr/>
      </w:pPr>
      <w:r>
        <w:rPr/>
        <w:t xml:space="preserve">1/3/2005 </w:t>
      </w:r>
    </w:p>
    <w:p>
      <w:pPr>
        <w:pStyle w:val="TextBody"/>
        <w:bidi w:val="0"/>
        <w:spacing w:before="0" w:after="283"/>
        <w:jc w:val="start"/>
        <w:rPr/>
      </w:pPr>
      <w:r>
        <w:rPr/>
        <w:t xml:space="preserve">3. 58 </w:t>
      </w:r>
    </w:p>
    <w:p>
      <w:pPr>
        <w:pStyle w:val="TextBody"/>
        <w:bidi w:val="0"/>
        <w:spacing w:before="0" w:after="283"/>
        <w:jc w:val="start"/>
        <w:rPr/>
      </w:pPr>
      <w:r>
        <w:rPr/>
        <w:t xml:space="preserve">-0. 007340363 </w:t>
      </w:r>
    </w:p>
    <w:p>
      <w:pPr>
        <w:pStyle w:val="TextBody"/>
        <w:bidi w:val="0"/>
        <w:spacing w:before="0" w:after="283"/>
        <w:jc w:val="start"/>
        <w:rPr/>
      </w:pPr>
      <w:r>
        <w:rPr/>
        <w:t xml:space="preserve">-0. 006324425 </w:t>
      </w:r>
    </w:p>
    <w:p>
      <w:pPr>
        <w:pStyle w:val="TextBody"/>
        <w:bidi w:val="0"/>
        <w:spacing w:before="0" w:after="283"/>
        <w:jc w:val="start"/>
        <w:rPr/>
      </w:pPr>
      <w:r>
        <w:rPr/>
        <w:t xml:space="preserve">0. 0000399984 </w:t>
      </w:r>
    </w:p>
    <w:p>
      <w:pPr>
        <w:pStyle w:val="TextBody"/>
        <w:bidi w:val="0"/>
        <w:spacing w:before="0" w:after="283"/>
        <w:jc w:val="start"/>
        <w:rPr/>
      </w:pPr>
      <w:r>
        <w:rPr/>
        <w:t xml:space="preserve">105 </w:t>
      </w:r>
    </w:p>
    <w:p>
      <w:pPr>
        <w:pStyle w:val="TextBody"/>
        <w:bidi w:val="0"/>
        <w:spacing w:before="0" w:after="283"/>
        <w:jc w:val="start"/>
        <w:rPr/>
      </w:pPr>
      <w:r>
        <w:rPr/>
        <w:t xml:space="preserve">1/10/2005 </w:t>
      </w:r>
    </w:p>
    <w:p>
      <w:pPr>
        <w:pStyle w:val="TextBody"/>
        <w:bidi w:val="0"/>
        <w:spacing w:before="0" w:after="283"/>
        <w:jc w:val="start"/>
        <w:rPr/>
      </w:pPr>
      <w:r>
        <w:rPr/>
        <w:t xml:space="preserve">3. 8 </w:t>
      </w:r>
    </w:p>
    <w:p>
      <w:pPr>
        <w:pStyle w:val="TextBody"/>
        <w:bidi w:val="0"/>
        <w:spacing w:before="0" w:after="283"/>
        <w:jc w:val="start"/>
        <w:rPr/>
      </w:pPr>
      <w:r>
        <w:rPr/>
        <w:t xml:space="preserve">-0. 02590057 </w:t>
      </w:r>
    </w:p>
    <w:p>
      <w:pPr>
        <w:pStyle w:val="TextBody"/>
        <w:bidi w:val="0"/>
        <w:spacing w:before="0" w:after="283"/>
        <w:jc w:val="start"/>
        <w:rPr/>
      </w:pPr>
      <w:r>
        <w:rPr/>
        <w:t xml:space="preserve">-0. 024884632 </w:t>
      </w:r>
    </w:p>
    <w:p>
      <w:pPr>
        <w:pStyle w:val="TextBody"/>
        <w:bidi w:val="0"/>
        <w:spacing w:before="0" w:after="283"/>
        <w:jc w:val="start"/>
        <w:rPr/>
      </w:pPr>
      <w:r>
        <w:rPr/>
        <w:t xml:space="preserve">0. 0006192449 </w:t>
      </w:r>
    </w:p>
    <w:p>
      <w:pPr>
        <w:pStyle w:val="TextBody"/>
        <w:bidi w:val="0"/>
        <w:spacing w:before="0" w:after="283"/>
        <w:jc w:val="start"/>
        <w:rPr/>
      </w:pPr>
      <w:r>
        <w:rPr/>
        <w:t xml:space="preserve">106 </w:t>
      </w:r>
    </w:p>
    <w:p>
      <w:pPr>
        <w:pStyle w:val="TextBody"/>
        <w:bidi w:val="0"/>
        <w:spacing w:before="0" w:after="283"/>
        <w:jc w:val="start"/>
        <w:rPr/>
      </w:pPr>
      <w:r>
        <w:rPr/>
        <w:t xml:space="preserve">1/17/2005 </w:t>
      </w:r>
    </w:p>
    <w:p>
      <w:pPr>
        <w:pStyle w:val="TextBody"/>
        <w:bidi w:val="0"/>
        <w:spacing w:before="0" w:after="283"/>
        <w:jc w:val="start"/>
        <w:rPr/>
      </w:pPr>
      <w:r>
        <w:rPr/>
        <w:t xml:space="preserve">3. 9 </w:t>
      </w:r>
    </w:p>
    <w:p>
      <w:pPr>
        <w:pStyle w:val="TextBody"/>
        <w:bidi w:val="0"/>
        <w:spacing w:before="0" w:after="283"/>
        <w:jc w:val="start"/>
        <w:rPr/>
      </w:pPr>
      <w:r>
        <w:rPr/>
        <w:t xml:space="preserve">-0. 01128101 </w:t>
      </w:r>
    </w:p>
    <w:p>
      <w:pPr>
        <w:pStyle w:val="TextBody"/>
        <w:bidi w:val="0"/>
        <w:spacing w:before="0" w:after="283"/>
        <w:jc w:val="start"/>
        <w:rPr/>
      </w:pPr>
      <w:r>
        <w:rPr/>
        <w:t xml:space="preserve">-0. 010265073 </w:t>
      </w:r>
    </w:p>
    <w:p>
      <w:pPr>
        <w:pStyle w:val="TextBody"/>
        <w:bidi w:val="0"/>
        <w:spacing w:before="0" w:after="283"/>
        <w:jc w:val="start"/>
        <w:rPr/>
      </w:pPr>
      <w:r>
        <w:rPr/>
        <w:t xml:space="preserve">0. 0001053717 </w:t>
      </w:r>
    </w:p>
    <w:p>
      <w:pPr>
        <w:pStyle w:val="TextBody"/>
        <w:bidi w:val="0"/>
        <w:spacing w:before="0" w:after="283"/>
        <w:jc w:val="start"/>
        <w:rPr/>
      </w:pPr>
      <w:r>
        <w:rPr/>
        <w:t xml:space="preserve">107 </w:t>
      </w:r>
    </w:p>
    <w:p>
      <w:pPr>
        <w:pStyle w:val="TextBody"/>
        <w:bidi w:val="0"/>
        <w:spacing w:before="0" w:after="283"/>
        <w:jc w:val="start"/>
        <w:rPr/>
      </w:pPr>
      <w:r>
        <w:rPr/>
        <w:t xml:space="preserve">1/24/2005 </w:t>
      </w:r>
    </w:p>
    <w:p>
      <w:pPr>
        <w:pStyle w:val="TextBody"/>
        <w:bidi w:val="0"/>
        <w:spacing w:before="0" w:after="283"/>
        <w:jc w:val="start"/>
        <w:rPr/>
      </w:pPr>
      <w:r>
        <w:rPr/>
        <w:t xml:space="preserve">3. 8 </w:t>
      </w:r>
    </w:p>
    <w:p>
      <w:pPr>
        <w:pStyle w:val="TextBody"/>
        <w:bidi w:val="0"/>
        <w:spacing w:before="0" w:after="283"/>
        <w:jc w:val="start"/>
        <w:rPr/>
      </w:pPr>
      <w:r>
        <w:rPr/>
        <w:t xml:space="preserve">0. 01128101 </w:t>
      </w:r>
    </w:p>
    <w:p>
      <w:pPr>
        <w:pStyle w:val="TextBody"/>
        <w:bidi w:val="0"/>
        <w:spacing w:before="0" w:after="283"/>
        <w:jc w:val="start"/>
        <w:rPr/>
      </w:pPr>
      <w:r>
        <w:rPr/>
        <w:t xml:space="preserve">0. 012296948 </w:t>
      </w:r>
    </w:p>
    <w:p>
      <w:pPr>
        <w:pStyle w:val="TextBody"/>
        <w:bidi w:val="0"/>
        <w:spacing w:before="0" w:after="283"/>
        <w:jc w:val="start"/>
        <w:rPr/>
      </w:pPr>
      <w:r>
        <w:rPr/>
        <w:t xml:space="preserve">0. 0001512149 </w:t>
      </w:r>
    </w:p>
    <w:p>
      <w:pPr>
        <w:pStyle w:val="TextBody"/>
        <w:bidi w:val="0"/>
        <w:spacing w:before="0" w:after="283"/>
        <w:jc w:val="start"/>
        <w:rPr/>
      </w:pPr>
      <w:r>
        <w:rPr/>
        <w:t xml:space="preserve">108 </w:t>
      </w:r>
    </w:p>
    <w:p>
      <w:pPr>
        <w:pStyle w:val="TextBody"/>
        <w:bidi w:val="0"/>
        <w:spacing w:before="0" w:after="283"/>
        <w:jc w:val="start"/>
        <w:rPr/>
      </w:pPr>
      <w:r>
        <w:rPr/>
        <w:t xml:space="preserve">1/31/2005 </w:t>
      </w:r>
    </w:p>
    <w:p>
      <w:pPr>
        <w:pStyle w:val="TextBody"/>
        <w:bidi w:val="0"/>
        <w:spacing w:before="0" w:after="283"/>
        <w:jc w:val="start"/>
        <w:rPr/>
      </w:pPr>
      <w:r>
        <w:rPr/>
        <w:t xml:space="preserve">3. 82 </w:t>
      </w:r>
    </w:p>
    <w:p>
      <w:pPr>
        <w:pStyle w:val="TextBody"/>
        <w:bidi w:val="0"/>
        <w:spacing w:before="0" w:after="283"/>
        <w:jc w:val="start"/>
        <w:rPr/>
      </w:pPr>
      <w:r>
        <w:rPr/>
        <w:t xml:space="preserve">-0. 002279766 </w:t>
      </w:r>
    </w:p>
    <w:p>
      <w:pPr>
        <w:pStyle w:val="TextBody"/>
        <w:bidi w:val="0"/>
        <w:spacing w:before="0" w:after="283"/>
        <w:jc w:val="start"/>
        <w:rPr/>
      </w:pPr>
      <w:r>
        <w:rPr/>
        <w:t xml:space="preserve">-0. 001263829 </w:t>
      </w:r>
    </w:p>
    <w:p>
      <w:pPr>
        <w:pStyle w:val="TextBody"/>
        <w:bidi w:val="0"/>
        <w:spacing w:before="0" w:after="283"/>
        <w:jc w:val="start"/>
        <w:rPr/>
      </w:pPr>
      <w:r>
        <w:rPr/>
        <w:t xml:space="preserve">0. 0000015973 </w:t>
      </w:r>
    </w:p>
    <w:p>
      <w:pPr>
        <w:pStyle w:val="TextBody"/>
        <w:bidi w:val="0"/>
        <w:spacing w:before="0" w:after="283"/>
        <w:jc w:val="start"/>
        <w:rPr/>
      </w:pPr>
      <w:r>
        <w:rPr/>
        <w:t xml:space="preserve">109 </w:t>
      </w:r>
    </w:p>
    <w:p>
      <w:pPr>
        <w:pStyle w:val="TextBody"/>
        <w:bidi w:val="0"/>
        <w:spacing w:before="0" w:after="283"/>
        <w:jc w:val="start"/>
        <w:rPr/>
      </w:pPr>
      <w:r>
        <w:rPr/>
        <w:t xml:space="preserve">2/7/2005 </w:t>
      </w:r>
    </w:p>
    <w:p>
      <w:pPr>
        <w:pStyle w:val="TextBody"/>
        <w:bidi w:val="0"/>
        <w:spacing w:before="0" w:after="283"/>
        <w:jc w:val="start"/>
        <w:rPr/>
      </w:pPr>
      <w:r>
        <w:rPr/>
        <w:t xml:space="preserve">3. 8 </w:t>
      </w:r>
    </w:p>
    <w:p>
      <w:pPr>
        <w:pStyle w:val="TextBody"/>
        <w:bidi w:val="0"/>
        <w:spacing w:before="0" w:after="283"/>
        <w:jc w:val="start"/>
        <w:rPr/>
      </w:pPr>
      <w:r>
        <w:rPr/>
        <w:t xml:space="preserve">0. 002279766 </w:t>
      </w:r>
    </w:p>
    <w:p>
      <w:pPr>
        <w:pStyle w:val="TextBody"/>
        <w:bidi w:val="0"/>
        <w:spacing w:before="0" w:after="283"/>
        <w:jc w:val="start"/>
        <w:rPr/>
      </w:pPr>
      <w:r>
        <w:rPr/>
        <w:t xml:space="preserve">0. 003295704 </w:t>
      </w:r>
    </w:p>
    <w:p>
      <w:pPr>
        <w:pStyle w:val="TextBody"/>
        <w:bidi w:val="0"/>
        <w:spacing w:before="0" w:after="283"/>
        <w:jc w:val="start"/>
        <w:rPr/>
      </w:pPr>
      <w:r>
        <w:rPr/>
        <w:t xml:space="preserve">0. 0000108617 </w:t>
      </w:r>
    </w:p>
    <w:p>
      <w:pPr>
        <w:pStyle w:val="TextBody"/>
        <w:bidi w:val="0"/>
        <w:spacing w:before="0" w:after="283"/>
        <w:jc w:val="start"/>
        <w:rPr/>
      </w:pPr>
      <w:r>
        <w:rPr/>
        <w:t xml:space="preserve">110 </w:t>
      </w:r>
    </w:p>
    <w:p>
      <w:pPr>
        <w:pStyle w:val="TextBody"/>
        <w:bidi w:val="0"/>
        <w:spacing w:before="0" w:after="283"/>
        <w:jc w:val="start"/>
        <w:rPr/>
      </w:pPr>
      <w:r>
        <w:rPr/>
        <w:t xml:space="preserve">2/14/2005 </w:t>
      </w:r>
    </w:p>
    <w:p>
      <w:pPr>
        <w:pStyle w:val="TextBody"/>
        <w:bidi w:val="0"/>
        <w:spacing w:before="0" w:after="283"/>
        <w:jc w:val="start"/>
        <w:rPr/>
      </w:pPr>
      <w:r>
        <w:rPr/>
        <w:t xml:space="preserve">3. 8 </w:t>
      </w:r>
    </w:p>
    <w:p>
      <w:pPr>
        <w:pStyle w:val="TextBody"/>
        <w:bidi w:val="0"/>
        <w:spacing w:before="0" w:after="283"/>
        <w:jc w:val="start"/>
        <w:rPr/>
      </w:pPr>
      <w:r>
        <w:rPr/>
        <w:t xml:space="preserve">0 </w:t>
      </w:r>
    </w:p>
    <w:p>
      <w:pPr>
        <w:pStyle w:val="TextBody"/>
        <w:bidi w:val="0"/>
        <w:spacing w:before="0" w:after="283"/>
        <w:jc w:val="start"/>
        <w:rPr/>
      </w:pPr>
      <w:r>
        <w:rPr/>
        <w:t xml:space="preserve">0. 001015938 </w:t>
      </w:r>
    </w:p>
    <w:p>
      <w:pPr>
        <w:pStyle w:val="TextBody"/>
        <w:bidi w:val="0"/>
        <w:spacing w:before="0" w:after="283"/>
        <w:jc w:val="start"/>
        <w:rPr/>
      </w:pPr>
      <w:r>
        <w:rPr/>
        <w:t xml:space="preserve">0. 0000010321 </w:t>
      </w:r>
    </w:p>
    <w:p>
      <w:pPr>
        <w:pStyle w:val="TextBody"/>
        <w:bidi w:val="0"/>
        <w:spacing w:before="0" w:after="283"/>
        <w:jc w:val="start"/>
        <w:rPr/>
      </w:pPr>
      <w:r>
        <w:rPr/>
        <w:t xml:space="preserve">111 </w:t>
      </w:r>
    </w:p>
    <w:p>
      <w:pPr>
        <w:pStyle w:val="TextBody"/>
        <w:bidi w:val="0"/>
        <w:spacing w:before="0" w:after="283"/>
        <w:jc w:val="start"/>
        <w:rPr/>
      </w:pPr>
      <w:r>
        <w:rPr/>
        <w:t xml:space="preserve">2/21/2005 </w:t>
      </w:r>
    </w:p>
    <w:p>
      <w:pPr>
        <w:pStyle w:val="TextBody"/>
        <w:bidi w:val="0"/>
        <w:spacing w:before="0" w:after="283"/>
        <w:jc w:val="start"/>
        <w:rPr/>
      </w:pPr>
      <w:r>
        <w:rPr/>
        <w:t xml:space="preserve">3. 84 </w:t>
      </w:r>
    </w:p>
    <w:p>
      <w:pPr>
        <w:pStyle w:val="TextBody"/>
        <w:bidi w:val="0"/>
        <w:spacing w:before="0" w:after="283"/>
        <w:jc w:val="start"/>
        <w:rPr/>
      </w:pPr>
      <w:r>
        <w:rPr/>
        <w:t xml:space="preserve">-0. 004547628 </w:t>
      </w:r>
    </w:p>
    <w:p>
      <w:pPr>
        <w:pStyle w:val="TextBody"/>
        <w:bidi w:val="0"/>
        <w:spacing w:before="0" w:after="283"/>
        <w:jc w:val="start"/>
        <w:rPr/>
      </w:pPr>
      <w:r>
        <w:rPr/>
        <w:t xml:space="preserve">-0. 00353169 </w:t>
      </w:r>
    </w:p>
    <w:p>
      <w:pPr>
        <w:pStyle w:val="TextBody"/>
        <w:bidi w:val="0"/>
        <w:spacing w:before="0" w:after="283"/>
        <w:jc w:val="start"/>
        <w:rPr/>
      </w:pPr>
      <w:r>
        <w:rPr/>
        <w:t xml:space="preserve">0. 0000124728 </w:t>
      </w:r>
    </w:p>
    <w:p>
      <w:pPr>
        <w:pStyle w:val="TextBody"/>
        <w:bidi w:val="0"/>
        <w:spacing w:before="0" w:after="283"/>
        <w:jc w:val="start"/>
        <w:rPr/>
      </w:pPr>
      <w:r>
        <w:rPr/>
        <w:t xml:space="preserve">112 </w:t>
      </w:r>
    </w:p>
    <w:p>
      <w:pPr>
        <w:pStyle w:val="TextBody"/>
        <w:bidi w:val="0"/>
        <w:spacing w:before="0" w:after="283"/>
        <w:jc w:val="start"/>
        <w:rPr/>
      </w:pPr>
      <w:r>
        <w:rPr/>
        <w:t xml:space="preserve">2/28/2005 </w:t>
      </w:r>
    </w:p>
    <w:p>
      <w:pPr>
        <w:pStyle w:val="TextBody"/>
        <w:bidi w:val="0"/>
        <w:spacing w:before="0" w:after="283"/>
        <w:jc w:val="start"/>
        <w:rPr/>
      </w:pPr>
      <w:r>
        <w:rPr/>
        <w:t xml:space="preserve">3. 88 </w:t>
      </w:r>
    </w:p>
    <w:p>
      <w:pPr>
        <w:pStyle w:val="TextBody"/>
        <w:bidi w:val="0"/>
        <w:spacing w:before="0" w:after="283"/>
        <w:jc w:val="start"/>
        <w:rPr/>
      </w:pPr>
      <w:r>
        <w:rPr/>
        <w:t xml:space="preserve">-0. 004500501 </w:t>
      </w:r>
    </w:p>
    <w:p>
      <w:pPr>
        <w:pStyle w:val="TextBody"/>
        <w:bidi w:val="0"/>
        <w:spacing w:before="0" w:after="283"/>
        <w:jc w:val="start"/>
        <w:rPr/>
      </w:pPr>
      <w:r>
        <w:rPr/>
        <w:t xml:space="preserve">-0. 003484564 </w:t>
      </w:r>
    </w:p>
    <w:p>
      <w:pPr>
        <w:pStyle w:val="TextBody"/>
        <w:bidi w:val="0"/>
        <w:spacing w:before="0" w:after="283"/>
        <w:jc w:val="start"/>
        <w:rPr/>
      </w:pPr>
      <w:r>
        <w:rPr/>
        <w:t xml:space="preserve">0. 0000121422 </w:t>
      </w:r>
    </w:p>
    <w:p>
      <w:pPr>
        <w:pStyle w:val="TextBody"/>
        <w:bidi w:val="0"/>
        <w:spacing w:before="0" w:after="283"/>
        <w:jc w:val="start"/>
        <w:rPr/>
      </w:pPr>
      <w:r>
        <w:rPr/>
        <w:t xml:space="preserve">113 </w:t>
      </w:r>
    </w:p>
    <w:p>
      <w:pPr>
        <w:pStyle w:val="TextBody"/>
        <w:bidi w:val="0"/>
        <w:spacing w:before="0" w:after="283"/>
        <w:jc w:val="start"/>
        <w:rPr/>
      </w:pPr>
      <w:r>
        <w:rPr/>
        <w:t xml:space="preserve">3/7/2005 </w:t>
      </w:r>
    </w:p>
    <w:p>
      <w:pPr>
        <w:pStyle w:val="TextBody"/>
        <w:bidi w:val="0"/>
        <w:spacing w:before="0" w:after="283"/>
        <w:jc w:val="start"/>
        <w:rPr/>
      </w:pPr>
      <w:r>
        <w:rPr/>
        <w:t xml:space="preserve">3. 86 </w:t>
      </w:r>
    </w:p>
    <w:p>
      <w:pPr>
        <w:pStyle w:val="TextBody"/>
        <w:bidi w:val="0"/>
        <w:spacing w:before="0" w:after="283"/>
        <w:jc w:val="start"/>
        <w:rPr/>
      </w:pPr>
      <w:r>
        <w:rPr/>
        <w:t xml:space="preserve">0. 002244421 </w:t>
      </w:r>
    </w:p>
    <w:p>
      <w:pPr>
        <w:pStyle w:val="TextBody"/>
        <w:bidi w:val="0"/>
        <w:spacing w:before="0" w:after="283"/>
        <w:jc w:val="start"/>
        <w:rPr/>
      </w:pPr>
      <w:r>
        <w:rPr/>
        <w:t xml:space="preserve">0. 003260359 </w:t>
      </w:r>
    </w:p>
    <w:p>
      <w:pPr>
        <w:pStyle w:val="TextBody"/>
        <w:bidi w:val="0"/>
        <w:spacing w:before="0" w:after="283"/>
        <w:jc w:val="start"/>
        <w:rPr/>
      </w:pPr>
      <w:r>
        <w:rPr/>
        <w:t xml:space="preserve">0. 0000106299 </w:t>
      </w:r>
    </w:p>
    <w:p>
      <w:pPr>
        <w:pStyle w:val="TextBody"/>
        <w:bidi w:val="0"/>
        <w:spacing w:before="0" w:after="283"/>
        <w:jc w:val="start"/>
        <w:rPr/>
      </w:pPr>
      <w:r>
        <w:rPr/>
        <w:t xml:space="preserve">114 </w:t>
      </w:r>
    </w:p>
    <w:p>
      <w:pPr>
        <w:pStyle w:val="TextBody"/>
        <w:bidi w:val="0"/>
        <w:spacing w:before="0" w:after="283"/>
        <w:jc w:val="start"/>
        <w:rPr/>
      </w:pPr>
      <w:r>
        <w:rPr/>
        <w:t xml:space="preserve">3/14/2005 </w:t>
      </w:r>
    </w:p>
    <w:p>
      <w:pPr>
        <w:pStyle w:val="TextBody"/>
        <w:bidi w:val="0"/>
        <w:spacing w:before="0" w:after="283"/>
        <w:jc w:val="start"/>
        <w:rPr/>
      </w:pPr>
      <w:r>
        <w:rPr/>
        <w:t xml:space="preserve">3. 82 </w:t>
      </w:r>
    </w:p>
    <w:p>
      <w:pPr>
        <w:pStyle w:val="TextBody"/>
        <w:bidi w:val="0"/>
        <w:spacing w:before="0" w:after="283"/>
        <w:jc w:val="start"/>
        <w:rPr/>
      </w:pPr>
      <w:r>
        <w:rPr/>
        <w:t xml:space="preserve">0. 004523942 </w:t>
      </w:r>
    </w:p>
    <w:p>
      <w:pPr>
        <w:pStyle w:val="TextBody"/>
        <w:bidi w:val="0"/>
        <w:spacing w:before="0" w:after="283"/>
        <w:jc w:val="start"/>
        <w:rPr/>
      </w:pPr>
      <w:r>
        <w:rPr/>
        <w:t xml:space="preserve">0. 005539879 </w:t>
      </w:r>
    </w:p>
    <w:p>
      <w:pPr>
        <w:pStyle w:val="TextBody"/>
        <w:bidi w:val="0"/>
        <w:spacing w:before="0" w:after="283"/>
        <w:jc w:val="start"/>
        <w:rPr/>
      </w:pPr>
      <w:r>
        <w:rPr/>
        <w:t xml:space="preserve">0. 0000306903 </w:t>
      </w:r>
    </w:p>
    <w:p>
      <w:pPr>
        <w:pStyle w:val="TextBody"/>
        <w:bidi w:val="0"/>
        <w:spacing w:before="0" w:after="283"/>
        <w:jc w:val="start"/>
        <w:rPr/>
      </w:pPr>
      <w:r>
        <w:rPr/>
        <w:t xml:space="preserve">115 </w:t>
      </w:r>
    </w:p>
    <w:p>
      <w:pPr>
        <w:pStyle w:val="TextBody"/>
        <w:bidi w:val="0"/>
        <w:spacing w:before="0" w:after="283"/>
        <w:jc w:val="start"/>
        <w:rPr/>
      </w:pPr>
      <w:r>
        <w:rPr/>
        <w:t xml:space="preserve">3/21/2005 </w:t>
      </w:r>
    </w:p>
    <w:p>
      <w:pPr>
        <w:pStyle w:val="TextBody"/>
        <w:bidi w:val="0"/>
        <w:spacing w:before="0" w:after="283"/>
        <w:jc w:val="start"/>
        <w:rPr/>
      </w:pPr>
      <w:r>
        <w:rPr/>
        <w:t xml:space="preserve">3. 8 </w:t>
      </w:r>
    </w:p>
    <w:p>
      <w:pPr>
        <w:pStyle w:val="TextBody"/>
        <w:bidi w:val="0"/>
        <w:spacing w:before="0" w:after="283"/>
        <w:jc w:val="start"/>
        <w:rPr/>
      </w:pPr>
      <w:r>
        <w:rPr/>
        <w:t xml:space="preserve">0. 002279766 </w:t>
      </w:r>
    </w:p>
    <w:p>
      <w:pPr>
        <w:pStyle w:val="TextBody"/>
        <w:bidi w:val="0"/>
        <w:spacing w:before="0" w:after="283"/>
        <w:jc w:val="start"/>
        <w:rPr/>
      </w:pPr>
      <w:r>
        <w:rPr/>
        <w:t xml:space="preserve">0. 003295704 </w:t>
      </w:r>
    </w:p>
    <w:p>
      <w:pPr>
        <w:pStyle w:val="TextBody"/>
        <w:bidi w:val="0"/>
        <w:spacing w:before="0" w:after="283"/>
        <w:jc w:val="start"/>
        <w:rPr/>
      </w:pPr>
      <w:r>
        <w:rPr/>
        <w:t xml:space="preserve">0. 0000108617 </w:t>
      </w:r>
    </w:p>
    <w:p>
      <w:pPr>
        <w:pStyle w:val="TextBody"/>
        <w:bidi w:val="0"/>
        <w:spacing w:before="0" w:after="283"/>
        <w:jc w:val="start"/>
        <w:rPr/>
      </w:pPr>
      <w:r>
        <w:rPr/>
        <w:t xml:space="preserve">116 </w:t>
      </w:r>
    </w:p>
    <w:p>
      <w:pPr>
        <w:pStyle w:val="TextBody"/>
        <w:bidi w:val="0"/>
        <w:spacing w:before="0" w:after="283"/>
        <w:jc w:val="start"/>
        <w:rPr/>
      </w:pPr>
      <w:r>
        <w:rPr/>
        <w:t xml:space="preserve">3/28/2005 </w:t>
      </w:r>
    </w:p>
    <w:p>
      <w:pPr>
        <w:pStyle w:val="TextBody"/>
        <w:bidi w:val="0"/>
        <w:spacing w:before="0" w:after="283"/>
        <w:jc w:val="start"/>
        <w:rPr/>
      </w:pPr>
      <w:r>
        <w:rPr/>
        <w:t xml:space="preserve">3. 8 </w:t>
      </w:r>
    </w:p>
    <w:p>
      <w:pPr>
        <w:pStyle w:val="TextBody"/>
        <w:bidi w:val="0"/>
        <w:spacing w:before="0" w:after="283"/>
        <w:jc w:val="start"/>
        <w:rPr/>
      </w:pPr>
      <w:r>
        <w:rPr/>
        <w:t xml:space="preserve">0 </w:t>
      </w:r>
    </w:p>
    <w:p>
      <w:pPr>
        <w:pStyle w:val="TextBody"/>
        <w:bidi w:val="0"/>
        <w:spacing w:before="0" w:after="283"/>
        <w:jc w:val="start"/>
        <w:rPr/>
      </w:pPr>
      <w:r>
        <w:rPr/>
        <w:t xml:space="preserve">0. 001015938 </w:t>
      </w:r>
    </w:p>
    <w:p>
      <w:pPr>
        <w:pStyle w:val="TextBody"/>
        <w:bidi w:val="0"/>
        <w:spacing w:before="0" w:after="283"/>
        <w:jc w:val="start"/>
        <w:rPr/>
      </w:pPr>
      <w:r>
        <w:rPr/>
        <w:t xml:space="preserve">0. 0000010321 </w:t>
      </w:r>
    </w:p>
    <w:p>
      <w:pPr>
        <w:pStyle w:val="TextBody"/>
        <w:bidi w:val="0"/>
        <w:spacing w:before="0" w:after="283"/>
        <w:jc w:val="start"/>
        <w:rPr/>
      </w:pPr>
      <w:r>
        <w:rPr/>
        <w:t xml:space="preserve">117 </w:t>
      </w:r>
    </w:p>
    <w:p>
      <w:pPr>
        <w:pStyle w:val="TextBody"/>
        <w:bidi w:val="0"/>
        <w:spacing w:before="0" w:after="283"/>
        <w:jc w:val="start"/>
        <w:rPr/>
      </w:pPr>
      <w:r>
        <w:rPr/>
        <w:t xml:space="preserve">4/4/2005 </w:t>
      </w:r>
    </w:p>
    <w:p>
      <w:pPr>
        <w:pStyle w:val="TextBody"/>
        <w:bidi w:val="0"/>
        <w:spacing w:before="0" w:after="283"/>
        <w:jc w:val="start"/>
        <w:rPr/>
      </w:pPr>
      <w:r>
        <w:rPr/>
        <w:t xml:space="preserve">3. 74 </w:t>
      </w:r>
    </w:p>
    <w:p>
      <w:pPr>
        <w:pStyle w:val="TextBody"/>
        <w:bidi w:val="0"/>
        <w:spacing w:before="0" w:after="283"/>
        <w:jc w:val="start"/>
        <w:rPr/>
      </w:pPr>
      <w:r>
        <w:rPr/>
        <w:t xml:space="preserve">0. 006911994 </w:t>
      </w:r>
    </w:p>
    <w:p>
      <w:pPr>
        <w:pStyle w:val="TextBody"/>
        <w:bidi w:val="0"/>
        <w:spacing w:before="0" w:after="283"/>
        <w:jc w:val="start"/>
        <w:rPr/>
      </w:pPr>
      <w:r>
        <w:rPr/>
        <w:t xml:space="preserve">0. 007927932 </w:t>
      </w:r>
    </w:p>
    <w:p>
      <w:pPr>
        <w:pStyle w:val="TextBody"/>
        <w:bidi w:val="0"/>
        <w:spacing w:before="0" w:after="283"/>
        <w:jc w:val="start"/>
        <w:rPr/>
      </w:pPr>
      <w:r>
        <w:rPr/>
        <w:t xml:space="preserve">0. 0000628521 </w:t>
      </w:r>
    </w:p>
    <w:p>
      <w:pPr>
        <w:pStyle w:val="TextBody"/>
        <w:bidi w:val="0"/>
        <w:spacing w:before="0" w:after="283"/>
        <w:jc w:val="start"/>
        <w:rPr/>
      </w:pPr>
      <w:r>
        <w:rPr/>
        <w:t xml:space="preserve">118 </w:t>
      </w:r>
    </w:p>
    <w:p>
      <w:pPr>
        <w:pStyle w:val="TextBody"/>
        <w:bidi w:val="0"/>
        <w:spacing w:before="0" w:after="283"/>
        <w:jc w:val="start"/>
        <w:rPr/>
      </w:pPr>
      <w:r>
        <w:rPr/>
        <w:t xml:space="preserve">4/11/2005 </w:t>
      </w:r>
    </w:p>
    <w:p>
      <w:pPr>
        <w:pStyle w:val="TextBody"/>
        <w:bidi w:val="0"/>
        <w:spacing w:before="0" w:after="283"/>
        <w:jc w:val="start"/>
        <w:rPr/>
      </w:pPr>
      <w:r>
        <w:rPr/>
        <w:t xml:space="preserve">3. 7 </w:t>
      </w:r>
    </w:p>
    <w:p>
      <w:pPr>
        <w:pStyle w:val="TextBody"/>
        <w:bidi w:val="0"/>
        <w:spacing w:before="0" w:after="283"/>
        <w:jc w:val="start"/>
        <w:rPr/>
      </w:pPr>
      <w:r>
        <w:rPr/>
        <w:t xml:space="preserve">0. 004669878 </w:t>
      </w:r>
    </w:p>
    <w:p>
      <w:pPr>
        <w:pStyle w:val="TextBody"/>
        <w:bidi w:val="0"/>
        <w:spacing w:before="0" w:after="283"/>
        <w:jc w:val="start"/>
        <w:rPr/>
      </w:pPr>
      <w:r>
        <w:rPr/>
        <w:t xml:space="preserve">0. 005685816 </w:t>
      </w:r>
    </w:p>
    <w:p>
      <w:pPr>
        <w:pStyle w:val="TextBody"/>
        <w:bidi w:val="0"/>
        <w:spacing w:before="0" w:after="283"/>
        <w:jc w:val="start"/>
        <w:rPr/>
      </w:pPr>
      <w:r>
        <w:rPr/>
        <w:t xml:space="preserve">0. 0000323285 </w:t>
      </w:r>
    </w:p>
    <w:p>
      <w:pPr>
        <w:pStyle w:val="TextBody"/>
        <w:bidi w:val="0"/>
        <w:spacing w:before="0" w:after="283"/>
        <w:jc w:val="start"/>
        <w:rPr/>
      </w:pPr>
      <w:r>
        <w:rPr/>
        <w:t xml:space="preserve">119 </w:t>
      </w:r>
    </w:p>
    <w:p>
      <w:pPr>
        <w:pStyle w:val="TextBody"/>
        <w:bidi w:val="0"/>
        <w:spacing w:before="0" w:after="283"/>
        <w:jc w:val="start"/>
        <w:rPr/>
      </w:pPr>
      <w:r>
        <w:rPr/>
        <w:t xml:space="preserve">4/18/2005 </w:t>
      </w:r>
    </w:p>
    <w:p>
      <w:pPr>
        <w:pStyle w:val="TextBody"/>
        <w:bidi w:val="0"/>
        <w:spacing w:before="0" w:after="283"/>
        <w:jc w:val="start"/>
        <w:rPr/>
      </w:pPr>
      <w:r>
        <w:rPr/>
        <w:t xml:space="preserve">3. 74 </w:t>
      </w:r>
    </w:p>
    <w:p>
      <w:pPr>
        <w:pStyle w:val="TextBody"/>
        <w:bidi w:val="0"/>
        <w:spacing w:before="0" w:after="283"/>
        <w:jc w:val="start"/>
        <w:rPr/>
      </w:pPr>
      <w:r>
        <w:rPr/>
        <w:t xml:space="preserve">-0. 004669878 </w:t>
      </w:r>
    </w:p>
    <w:p>
      <w:pPr>
        <w:pStyle w:val="TextBody"/>
        <w:bidi w:val="0"/>
        <w:spacing w:before="0" w:after="283"/>
        <w:jc w:val="start"/>
        <w:rPr/>
      </w:pPr>
      <w:r>
        <w:rPr/>
        <w:t xml:space="preserve">-0. 00365394 </w:t>
      </w:r>
    </w:p>
    <w:p>
      <w:pPr>
        <w:pStyle w:val="TextBody"/>
        <w:bidi w:val="0"/>
        <w:spacing w:before="0" w:after="283"/>
        <w:jc w:val="start"/>
        <w:rPr/>
      </w:pPr>
      <w:r>
        <w:rPr/>
        <w:t xml:space="preserve">0. 0000133513 </w:t>
      </w:r>
    </w:p>
    <w:p>
      <w:pPr>
        <w:pStyle w:val="TextBody"/>
        <w:bidi w:val="0"/>
        <w:spacing w:before="0" w:after="283"/>
        <w:jc w:val="start"/>
        <w:rPr/>
      </w:pPr>
      <w:r>
        <w:rPr/>
        <w:t xml:space="preserve">120 </w:t>
      </w:r>
    </w:p>
    <w:p>
      <w:pPr>
        <w:pStyle w:val="TextBody"/>
        <w:bidi w:val="0"/>
        <w:spacing w:before="0" w:after="283"/>
        <w:jc w:val="start"/>
        <w:rPr/>
      </w:pPr>
      <w:r>
        <w:rPr/>
        <w:t xml:space="preserve">4/25/2005 </w:t>
      </w:r>
    </w:p>
    <w:p>
      <w:pPr>
        <w:pStyle w:val="TextBody"/>
        <w:bidi w:val="0"/>
        <w:spacing w:before="0" w:after="283"/>
        <w:jc w:val="start"/>
        <w:rPr/>
      </w:pPr>
      <w:r>
        <w:rPr/>
        <w:t xml:space="preserve">3. 76 </w:t>
      </w:r>
    </w:p>
    <w:p>
      <w:pPr>
        <w:pStyle w:val="TextBody"/>
        <w:bidi w:val="0"/>
        <w:spacing w:before="0" w:after="283"/>
        <w:jc w:val="start"/>
        <w:rPr/>
      </w:pPr>
      <w:r>
        <w:rPr/>
        <w:t xml:space="preserve">-0. 002316243 </w:t>
      </w:r>
    </w:p>
    <w:p>
      <w:pPr>
        <w:pStyle w:val="TextBody"/>
        <w:bidi w:val="0"/>
        <w:spacing w:before="0" w:after="283"/>
        <w:jc w:val="start"/>
        <w:rPr/>
      </w:pPr>
      <w:r>
        <w:rPr/>
        <w:t xml:space="preserve">-0. 001300305 </w:t>
      </w:r>
    </w:p>
    <w:p>
      <w:pPr>
        <w:pStyle w:val="TextBody"/>
        <w:bidi w:val="0"/>
        <w:spacing w:before="0" w:after="283"/>
        <w:jc w:val="start"/>
        <w:rPr/>
      </w:pPr>
      <w:r>
        <w:rPr/>
        <w:t xml:space="preserve">0. 0000016908 </w:t>
      </w:r>
    </w:p>
    <w:p>
      <w:pPr>
        <w:pStyle w:val="TextBody"/>
        <w:bidi w:val="0"/>
        <w:spacing w:before="0" w:after="283"/>
        <w:jc w:val="start"/>
        <w:rPr/>
      </w:pPr>
      <w:r>
        <w:rPr/>
        <w:t xml:space="preserve">121 </w:t>
      </w:r>
    </w:p>
    <w:p>
      <w:pPr>
        <w:pStyle w:val="TextBody"/>
        <w:bidi w:val="0"/>
        <w:spacing w:before="0" w:after="283"/>
        <w:jc w:val="start"/>
        <w:rPr/>
      </w:pPr>
      <w:r>
        <w:rPr/>
        <w:t xml:space="preserve">5/3/2005 </w:t>
      </w:r>
    </w:p>
    <w:p>
      <w:pPr>
        <w:pStyle w:val="TextBody"/>
        <w:bidi w:val="0"/>
        <w:spacing w:before="0" w:after="283"/>
        <w:jc w:val="start"/>
        <w:rPr/>
      </w:pPr>
      <w:r>
        <w:rPr/>
        <w:t xml:space="preserve">3. 68 </w:t>
      </w:r>
    </w:p>
    <w:p>
      <w:pPr>
        <w:pStyle w:val="TextBody"/>
        <w:bidi w:val="0"/>
        <w:spacing w:before="0" w:after="283"/>
        <w:jc w:val="start"/>
        <w:rPr/>
      </w:pPr>
      <w:r>
        <w:rPr/>
        <w:t xml:space="preserve">0. 009340026 </w:t>
      </w:r>
    </w:p>
    <w:p>
      <w:pPr>
        <w:pStyle w:val="TextBody"/>
        <w:bidi w:val="0"/>
        <w:spacing w:before="0" w:after="283"/>
        <w:jc w:val="start"/>
        <w:rPr/>
      </w:pPr>
      <w:r>
        <w:rPr/>
        <w:t xml:space="preserve">0. 010355964 </w:t>
      </w:r>
    </w:p>
    <w:p>
      <w:pPr>
        <w:pStyle w:val="TextBody"/>
        <w:bidi w:val="0"/>
        <w:spacing w:before="0" w:after="283"/>
        <w:jc w:val="start"/>
        <w:rPr/>
      </w:pPr>
      <w:r>
        <w:rPr/>
        <w:t xml:space="preserve">0. 0001072460 </w:t>
      </w:r>
    </w:p>
    <w:p>
      <w:pPr>
        <w:pStyle w:val="TextBody"/>
        <w:bidi w:val="0"/>
        <w:spacing w:before="0" w:after="283"/>
        <w:jc w:val="start"/>
        <w:rPr/>
      </w:pPr>
      <w:r>
        <w:rPr/>
        <w:t xml:space="preserve">122 </w:t>
      </w:r>
    </w:p>
    <w:p>
      <w:pPr>
        <w:pStyle w:val="TextBody"/>
        <w:bidi w:val="0"/>
        <w:spacing w:before="0" w:after="283"/>
        <w:jc w:val="start"/>
        <w:rPr/>
      </w:pPr>
      <w:r>
        <w:rPr/>
        <w:t xml:space="preserve">5/9/2005 </w:t>
      </w:r>
    </w:p>
    <w:p>
      <w:pPr>
        <w:pStyle w:val="TextBody"/>
        <w:bidi w:val="0"/>
        <w:spacing w:before="0" w:after="283"/>
        <w:jc w:val="start"/>
        <w:rPr/>
      </w:pPr>
      <w:r>
        <w:rPr/>
        <w:t xml:space="preserve">3. 7 </w:t>
      </w:r>
    </w:p>
    <w:p>
      <w:pPr>
        <w:pStyle w:val="TextBody"/>
        <w:bidi w:val="0"/>
        <w:spacing w:before="0" w:after="283"/>
        <w:jc w:val="start"/>
        <w:rPr/>
      </w:pPr>
      <w:r>
        <w:rPr/>
        <w:t xml:space="preserve">-0. 002353905 </w:t>
      </w:r>
    </w:p>
    <w:p>
      <w:pPr>
        <w:pStyle w:val="TextBody"/>
        <w:bidi w:val="0"/>
        <w:spacing w:before="0" w:after="283"/>
        <w:jc w:val="start"/>
        <w:rPr/>
      </w:pPr>
      <w:r>
        <w:rPr/>
        <w:t xml:space="preserve">-0. 001337968 </w:t>
      </w:r>
    </w:p>
    <w:p>
      <w:pPr>
        <w:pStyle w:val="TextBody"/>
        <w:bidi w:val="0"/>
        <w:spacing w:before="0" w:after="283"/>
        <w:jc w:val="start"/>
        <w:rPr/>
      </w:pPr>
      <w:r>
        <w:rPr/>
        <w:t xml:space="preserve">0. 0000017902 </w:t>
      </w:r>
    </w:p>
    <w:p>
      <w:pPr>
        <w:pStyle w:val="TextBody"/>
        <w:bidi w:val="0"/>
        <w:spacing w:before="0" w:after="283"/>
        <w:jc w:val="start"/>
        <w:rPr/>
      </w:pPr>
      <w:r>
        <w:rPr/>
        <w:t xml:space="preserve">123 </w:t>
      </w:r>
    </w:p>
    <w:p>
      <w:pPr>
        <w:pStyle w:val="TextBody"/>
        <w:bidi w:val="0"/>
        <w:spacing w:before="0" w:after="283"/>
        <w:jc w:val="start"/>
        <w:rPr/>
      </w:pPr>
      <w:r>
        <w:rPr/>
        <w:t xml:space="preserve">5/16/2005 </w:t>
      </w:r>
    </w:p>
    <w:p>
      <w:pPr>
        <w:pStyle w:val="TextBody"/>
        <w:bidi w:val="0"/>
        <w:spacing w:before="0" w:after="283"/>
        <w:jc w:val="start"/>
        <w:rPr/>
      </w:pPr>
      <w:r>
        <w:rPr/>
        <w:t xml:space="preserve">3. 68 </w:t>
      </w:r>
    </w:p>
    <w:p>
      <w:pPr>
        <w:pStyle w:val="TextBody"/>
        <w:bidi w:val="0"/>
        <w:spacing w:before="0" w:after="283"/>
        <w:jc w:val="start"/>
        <w:rPr/>
      </w:pPr>
      <w:r>
        <w:rPr/>
        <w:t xml:space="preserve">0. 002353905 </w:t>
      </w:r>
    </w:p>
    <w:p>
      <w:pPr>
        <w:pStyle w:val="TextBody"/>
        <w:bidi w:val="0"/>
        <w:spacing w:before="0" w:after="283"/>
        <w:jc w:val="start"/>
        <w:rPr/>
      </w:pPr>
      <w:r>
        <w:rPr/>
        <w:t xml:space="preserve">0. 003369843 </w:t>
      </w:r>
    </w:p>
    <w:p>
      <w:pPr>
        <w:pStyle w:val="TextBody"/>
        <w:bidi w:val="0"/>
        <w:spacing w:before="0" w:after="283"/>
        <w:jc w:val="start"/>
        <w:rPr/>
      </w:pPr>
      <w:r>
        <w:rPr/>
        <w:t xml:space="preserve">0. 0000113558 </w:t>
      </w:r>
    </w:p>
    <w:p>
      <w:pPr>
        <w:pStyle w:val="TextBody"/>
        <w:bidi w:val="0"/>
        <w:spacing w:before="0" w:after="283"/>
        <w:jc w:val="start"/>
        <w:rPr/>
      </w:pPr>
      <w:r>
        <w:rPr/>
        <w:t xml:space="preserve">124 </w:t>
      </w:r>
    </w:p>
    <w:p>
      <w:pPr>
        <w:pStyle w:val="TextBody"/>
        <w:bidi w:val="0"/>
        <w:spacing w:before="0" w:after="283"/>
        <w:jc w:val="start"/>
        <w:rPr/>
      </w:pPr>
      <w:r>
        <w:rPr/>
        <w:t xml:space="preserve">5/24/2005 </w:t>
      </w:r>
    </w:p>
    <w:p>
      <w:pPr>
        <w:pStyle w:val="TextBody"/>
        <w:bidi w:val="0"/>
        <w:spacing w:before="0" w:after="283"/>
        <w:jc w:val="start"/>
        <w:rPr/>
      </w:pPr>
      <w:r>
        <w:rPr/>
        <w:t xml:space="preserve">3. 58 </w:t>
      </w:r>
    </w:p>
    <w:p>
      <w:pPr>
        <w:pStyle w:val="TextBody"/>
        <w:bidi w:val="0"/>
        <w:spacing w:before="0" w:after="283"/>
        <w:jc w:val="start"/>
        <w:rPr/>
      </w:pPr>
      <w:r>
        <w:rPr/>
        <w:t xml:space="preserve">0. 011964792 </w:t>
      </w:r>
    </w:p>
    <w:p>
      <w:pPr>
        <w:pStyle w:val="TextBody"/>
        <w:bidi w:val="0"/>
        <w:spacing w:before="0" w:after="283"/>
        <w:jc w:val="start"/>
        <w:rPr/>
      </w:pPr>
      <w:r>
        <w:rPr/>
        <w:t xml:space="preserve">0. 01298073 </w:t>
      </w:r>
    </w:p>
    <w:p>
      <w:pPr>
        <w:pStyle w:val="TextBody"/>
        <w:bidi w:val="0"/>
        <w:spacing w:before="0" w:after="283"/>
        <w:jc w:val="start"/>
        <w:rPr/>
      </w:pPr>
      <w:r>
        <w:rPr/>
        <w:t xml:space="preserve">0. 0001684993 </w:t>
      </w:r>
    </w:p>
    <w:p>
      <w:pPr>
        <w:pStyle w:val="TextBody"/>
        <w:bidi w:val="0"/>
        <w:spacing w:before="0" w:after="283"/>
        <w:jc w:val="start"/>
        <w:rPr/>
      </w:pPr>
      <w:r>
        <w:rPr/>
        <w:t xml:space="preserve">125 </w:t>
      </w:r>
    </w:p>
    <w:p>
      <w:pPr>
        <w:pStyle w:val="TextBody"/>
        <w:bidi w:val="0"/>
        <w:spacing w:before="0" w:after="283"/>
        <w:jc w:val="start"/>
        <w:rPr/>
      </w:pPr>
      <w:r>
        <w:rPr/>
        <w:t xml:space="preserve">5/30/2005 </w:t>
      </w:r>
    </w:p>
    <w:p>
      <w:pPr>
        <w:pStyle w:val="TextBody"/>
        <w:bidi w:val="0"/>
        <w:spacing w:before="0" w:after="283"/>
        <w:jc w:val="start"/>
        <w:rPr/>
      </w:pPr>
      <w:r>
        <w:rPr/>
        <w:t xml:space="preserve">3. 52 </w:t>
      </w:r>
    </w:p>
    <w:p>
      <w:pPr>
        <w:pStyle w:val="TextBody"/>
        <w:bidi w:val="0"/>
        <w:spacing w:before="0" w:after="283"/>
        <w:jc w:val="start"/>
        <w:rPr/>
      </w:pPr>
      <w:r>
        <w:rPr/>
        <w:t xml:space="preserve">0. 007340363 </w:t>
      </w:r>
    </w:p>
    <w:p>
      <w:pPr>
        <w:pStyle w:val="TextBody"/>
        <w:bidi w:val="0"/>
        <w:spacing w:before="0" w:after="283"/>
        <w:jc w:val="start"/>
        <w:rPr/>
      </w:pPr>
      <w:r>
        <w:rPr/>
        <w:t xml:space="preserve">0. 008356301 </w:t>
      </w:r>
    </w:p>
    <w:p>
      <w:pPr>
        <w:pStyle w:val="TextBody"/>
        <w:bidi w:val="0"/>
        <w:spacing w:before="0" w:after="283"/>
        <w:jc w:val="start"/>
        <w:rPr/>
      </w:pPr>
      <w:r>
        <w:rPr/>
        <w:t xml:space="preserve">0. 0000698278 </w:t>
      </w:r>
    </w:p>
    <w:p>
      <w:pPr>
        <w:pStyle w:val="TextBody"/>
        <w:bidi w:val="0"/>
        <w:spacing w:before="0" w:after="283"/>
        <w:jc w:val="start"/>
        <w:rPr/>
      </w:pPr>
      <w:r>
        <w:rPr/>
        <w:t xml:space="preserve">126 </w:t>
      </w:r>
    </w:p>
    <w:p>
      <w:pPr>
        <w:pStyle w:val="TextBody"/>
        <w:bidi w:val="0"/>
        <w:spacing w:before="0" w:after="283"/>
        <w:jc w:val="start"/>
        <w:rPr/>
      </w:pPr>
      <w:r>
        <w:rPr/>
        <w:t xml:space="preserve">6/6/2005 </w:t>
      </w:r>
    </w:p>
    <w:p>
      <w:pPr>
        <w:pStyle w:val="TextBody"/>
        <w:bidi w:val="0"/>
        <w:spacing w:before="0" w:after="283"/>
        <w:jc w:val="start"/>
        <w:rPr/>
      </w:pPr>
      <w:r>
        <w:rPr/>
        <w:t xml:space="preserve">3. 32 </w:t>
      </w:r>
    </w:p>
    <w:p>
      <w:pPr>
        <w:pStyle w:val="TextBody"/>
        <w:bidi w:val="0"/>
        <w:spacing w:before="0" w:after="283"/>
        <w:jc w:val="start"/>
        <w:rPr/>
      </w:pPr>
      <w:r>
        <w:rPr/>
        <w:t xml:space="preserve">0. 02540458 </w:t>
      </w:r>
    </w:p>
    <w:p>
      <w:pPr>
        <w:pStyle w:val="TextBody"/>
        <w:bidi w:val="0"/>
        <w:spacing w:before="0" w:after="283"/>
        <w:jc w:val="start"/>
        <w:rPr/>
      </w:pPr>
      <w:r>
        <w:rPr/>
        <w:t xml:space="preserve">0. 026420517 </w:t>
      </w:r>
    </w:p>
    <w:p>
      <w:pPr>
        <w:pStyle w:val="TextBody"/>
        <w:bidi w:val="0"/>
        <w:spacing w:before="0" w:after="283"/>
        <w:jc w:val="start"/>
        <w:rPr/>
      </w:pPr>
      <w:r>
        <w:rPr/>
        <w:t xml:space="preserve">0. 0006980437 </w:t>
      </w:r>
    </w:p>
    <w:p>
      <w:pPr>
        <w:pStyle w:val="TextBody"/>
        <w:bidi w:val="0"/>
        <w:spacing w:before="0" w:after="283"/>
        <w:jc w:val="start"/>
        <w:rPr/>
      </w:pPr>
      <w:r>
        <w:rPr/>
        <w:t xml:space="preserve">127 </w:t>
      </w:r>
    </w:p>
    <w:p>
      <w:pPr>
        <w:pStyle w:val="TextBody"/>
        <w:bidi w:val="0"/>
        <w:spacing w:before="0" w:after="283"/>
        <w:jc w:val="start"/>
        <w:rPr/>
      </w:pPr>
      <w:r>
        <w:rPr/>
        <w:t xml:space="preserve">6/13/2005 </w:t>
      </w:r>
    </w:p>
    <w:p>
      <w:pPr>
        <w:pStyle w:val="TextBody"/>
        <w:bidi w:val="0"/>
        <w:spacing w:before="0" w:after="283"/>
        <w:jc w:val="start"/>
        <w:rPr/>
      </w:pPr>
      <w:r>
        <w:rPr/>
        <w:t xml:space="preserve">3. 22 </w:t>
      </w:r>
    </w:p>
    <w:p>
      <w:pPr>
        <w:pStyle w:val="TextBody"/>
        <w:bidi w:val="0"/>
        <w:spacing w:before="0" w:after="283"/>
        <w:jc w:val="start"/>
        <w:rPr/>
      </w:pPr>
      <w:r>
        <w:rPr/>
        <w:t xml:space="preserve">0. 013282212 </w:t>
      </w:r>
    </w:p>
    <w:p>
      <w:pPr>
        <w:pStyle w:val="TextBody"/>
        <w:bidi w:val="0"/>
        <w:spacing w:before="0" w:after="283"/>
        <w:jc w:val="start"/>
        <w:rPr/>
      </w:pPr>
      <w:r>
        <w:rPr/>
        <w:t xml:space="preserve">0. 01429815 </w:t>
      </w:r>
    </w:p>
    <w:p>
      <w:pPr>
        <w:pStyle w:val="TextBody"/>
        <w:bidi w:val="0"/>
        <w:spacing w:before="0" w:after="283"/>
        <w:jc w:val="start"/>
        <w:rPr/>
      </w:pPr>
      <w:r>
        <w:rPr/>
        <w:t xml:space="preserve">0. 0002044371 </w:t>
      </w:r>
    </w:p>
    <w:p>
      <w:pPr>
        <w:pStyle w:val="TextBody"/>
        <w:bidi w:val="0"/>
        <w:spacing w:before="0" w:after="283"/>
        <w:jc w:val="start"/>
        <w:rPr/>
      </w:pPr>
      <w:r>
        <w:rPr/>
        <w:t xml:space="preserve">128 </w:t>
      </w:r>
    </w:p>
    <w:p>
      <w:pPr>
        <w:pStyle w:val="TextBody"/>
        <w:bidi w:val="0"/>
        <w:spacing w:before="0" w:after="283"/>
        <w:jc w:val="start"/>
        <w:rPr/>
      </w:pPr>
      <w:r>
        <w:rPr/>
        <w:t xml:space="preserve">6/20/2005 </w:t>
      </w:r>
    </w:p>
    <w:p>
      <w:pPr>
        <w:pStyle w:val="TextBody"/>
        <w:bidi w:val="0"/>
        <w:spacing w:before="0" w:after="283"/>
        <w:jc w:val="start"/>
        <w:rPr/>
      </w:pPr>
      <w:r>
        <w:rPr/>
        <w:t xml:space="preserve">3. 32 </w:t>
      </w:r>
    </w:p>
    <w:p>
      <w:pPr>
        <w:pStyle w:val="TextBody"/>
        <w:bidi w:val="0"/>
        <w:spacing w:before="0" w:after="283"/>
        <w:jc w:val="start"/>
        <w:rPr/>
      </w:pPr>
      <w:r>
        <w:rPr/>
        <w:t xml:space="preserve">-0. 013282212 </w:t>
      </w:r>
    </w:p>
    <w:p>
      <w:pPr>
        <w:pStyle w:val="TextBody"/>
        <w:bidi w:val="0"/>
        <w:spacing w:before="0" w:after="283"/>
        <w:jc w:val="start"/>
        <w:rPr/>
      </w:pPr>
      <w:r>
        <w:rPr/>
        <w:t xml:space="preserve">-0. 012266274 </w:t>
      </w:r>
    </w:p>
    <w:p>
      <w:pPr>
        <w:pStyle w:val="TextBody"/>
        <w:bidi w:val="0"/>
        <w:spacing w:before="0" w:after="283"/>
        <w:jc w:val="start"/>
        <w:rPr/>
      </w:pPr>
      <w:r>
        <w:rPr/>
        <w:t xml:space="preserve">0. 0001504615 </w:t>
      </w:r>
    </w:p>
    <w:p>
      <w:pPr>
        <w:pStyle w:val="TextBody"/>
        <w:bidi w:val="0"/>
        <w:spacing w:before="0" w:after="283"/>
        <w:jc w:val="start"/>
        <w:rPr/>
      </w:pPr>
      <w:r>
        <w:rPr/>
        <w:t xml:space="preserve">129 </w:t>
      </w:r>
    </w:p>
    <w:p>
      <w:pPr>
        <w:pStyle w:val="TextBody"/>
        <w:bidi w:val="0"/>
        <w:spacing w:before="0" w:after="283"/>
        <w:jc w:val="start"/>
        <w:rPr/>
      </w:pPr>
      <w:r>
        <w:rPr/>
        <w:t xml:space="preserve">6/27/2005 </w:t>
      </w:r>
    </w:p>
    <w:p>
      <w:pPr>
        <w:pStyle w:val="TextBody"/>
        <w:bidi w:val="0"/>
        <w:spacing w:before="0" w:after="283"/>
        <w:jc w:val="start"/>
        <w:rPr/>
      </w:pPr>
      <w:r>
        <w:rPr/>
        <w:t xml:space="preserve">3. 28 </w:t>
      </w:r>
    </w:p>
    <w:p>
      <w:pPr>
        <w:pStyle w:val="TextBody"/>
        <w:bidi w:val="0"/>
        <w:spacing w:before="0" w:after="283"/>
        <w:jc w:val="start"/>
        <w:rPr/>
      </w:pPr>
      <w:r>
        <w:rPr/>
        <w:t xml:space="preserve">0. 00526424 </w:t>
      </w:r>
    </w:p>
    <w:p>
      <w:pPr>
        <w:pStyle w:val="TextBody"/>
        <w:bidi w:val="0"/>
        <w:spacing w:before="0" w:after="283"/>
        <w:jc w:val="start"/>
        <w:rPr/>
      </w:pPr>
      <w:r>
        <w:rPr/>
        <w:t xml:space="preserve">0. 006280178 </w:t>
      </w:r>
    </w:p>
    <w:p>
      <w:pPr>
        <w:pStyle w:val="TextBody"/>
        <w:bidi w:val="0"/>
        <w:spacing w:before="0" w:after="283"/>
        <w:jc w:val="start"/>
        <w:rPr/>
      </w:pPr>
      <w:r>
        <w:rPr/>
        <w:t xml:space="preserve">0. 0000394406 </w:t>
      </w:r>
    </w:p>
    <w:p>
      <w:pPr>
        <w:pStyle w:val="TextBody"/>
        <w:bidi w:val="0"/>
        <w:spacing w:before="0" w:after="283"/>
        <w:jc w:val="start"/>
        <w:rPr/>
      </w:pPr>
      <w:r>
        <w:rPr/>
        <w:t xml:space="preserve">130 </w:t>
      </w:r>
    </w:p>
    <w:p>
      <w:pPr>
        <w:pStyle w:val="TextBody"/>
        <w:bidi w:val="0"/>
        <w:spacing w:before="0" w:after="283"/>
        <w:jc w:val="start"/>
        <w:rPr/>
      </w:pPr>
      <w:r>
        <w:rPr/>
        <w:t xml:space="preserve">7/4/2005 </w:t>
      </w:r>
    </w:p>
    <w:p>
      <w:pPr>
        <w:pStyle w:val="TextBody"/>
        <w:bidi w:val="0"/>
        <w:spacing w:before="0" w:after="283"/>
        <w:jc w:val="start"/>
        <w:rPr/>
      </w:pPr>
      <w:r>
        <w:rPr/>
        <w:t xml:space="preserve">3. 46 </w:t>
      </w:r>
    </w:p>
    <w:p>
      <w:pPr>
        <w:pStyle w:val="TextBody"/>
        <w:bidi w:val="0"/>
        <w:spacing w:before="0" w:after="283"/>
        <w:jc w:val="start"/>
        <w:rPr/>
      </w:pPr>
      <w:r>
        <w:rPr/>
        <w:t xml:space="preserve">-0. 023202255 </w:t>
      </w:r>
    </w:p>
    <w:p>
      <w:pPr>
        <w:pStyle w:val="TextBody"/>
        <w:bidi w:val="0"/>
        <w:spacing w:before="0" w:after="283"/>
        <w:jc w:val="start"/>
        <w:rPr/>
      </w:pPr>
      <w:r>
        <w:rPr/>
        <w:t xml:space="preserve">-0. 022186317 </w:t>
      </w:r>
    </w:p>
    <w:p>
      <w:pPr>
        <w:pStyle w:val="TextBody"/>
        <w:bidi w:val="0"/>
        <w:spacing w:before="0" w:after="283"/>
        <w:jc w:val="start"/>
        <w:rPr/>
      </w:pPr>
      <w:r>
        <w:rPr/>
        <w:t xml:space="preserve">0. 0004922327 </w:t>
      </w:r>
    </w:p>
    <w:p>
      <w:pPr>
        <w:pStyle w:val="TextBody"/>
        <w:bidi w:val="0"/>
        <w:spacing w:before="0" w:after="283"/>
        <w:jc w:val="start"/>
        <w:rPr/>
      </w:pPr>
      <w:r>
        <w:rPr/>
        <w:t xml:space="preserve">131 </w:t>
      </w:r>
    </w:p>
    <w:p>
      <w:pPr>
        <w:pStyle w:val="TextBody"/>
        <w:bidi w:val="0"/>
        <w:spacing w:before="0" w:after="283"/>
        <w:jc w:val="start"/>
        <w:rPr/>
      </w:pPr>
      <w:r>
        <w:rPr/>
        <w:t xml:space="preserve">7/11/2005 </w:t>
      </w:r>
    </w:p>
    <w:p>
      <w:pPr>
        <w:pStyle w:val="TextBody"/>
        <w:bidi w:val="0"/>
        <w:spacing w:before="0" w:after="283"/>
        <w:jc w:val="start"/>
        <w:rPr/>
      </w:pPr>
      <w:r>
        <w:rPr/>
        <w:t xml:space="preserve">3. 3 </w:t>
      </w:r>
    </w:p>
    <w:p>
      <w:pPr>
        <w:pStyle w:val="TextBody"/>
        <w:bidi w:val="0"/>
        <w:spacing w:before="0" w:after="283"/>
        <w:jc w:val="start"/>
        <w:rPr/>
      </w:pPr>
      <w:r>
        <w:rPr/>
        <w:t xml:space="preserve">0. 020562159 </w:t>
      </w:r>
    </w:p>
    <w:p>
      <w:pPr>
        <w:pStyle w:val="TextBody"/>
        <w:bidi w:val="0"/>
        <w:spacing w:before="0" w:after="283"/>
        <w:jc w:val="start"/>
        <w:rPr/>
      </w:pPr>
      <w:r>
        <w:rPr/>
        <w:t xml:space="preserve">0. 021578097 </w:t>
      </w:r>
    </w:p>
    <w:p>
      <w:pPr>
        <w:pStyle w:val="TextBody"/>
        <w:bidi w:val="0"/>
        <w:spacing w:before="0" w:after="283"/>
        <w:jc w:val="start"/>
        <w:rPr/>
      </w:pPr>
      <w:r>
        <w:rPr/>
        <w:t xml:space="preserve">0. 0004656143 </w:t>
      </w:r>
    </w:p>
    <w:p>
      <w:pPr>
        <w:pStyle w:val="TextBody"/>
        <w:bidi w:val="0"/>
        <w:spacing w:before="0" w:after="283"/>
        <w:jc w:val="start"/>
        <w:rPr/>
      </w:pPr>
      <w:r>
        <w:rPr/>
        <w:t xml:space="preserve">132 </w:t>
      </w:r>
    </w:p>
    <w:p>
      <w:pPr>
        <w:pStyle w:val="TextBody"/>
        <w:bidi w:val="0"/>
        <w:spacing w:before="0" w:after="283"/>
        <w:jc w:val="start"/>
        <w:rPr/>
      </w:pPr>
      <w:r>
        <w:rPr/>
        <w:t xml:space="preserve">7/18/2005 </w:t>
      </w:r>
    </w:p>
    <w:p>
      <w:pPr>
        <w:pStyle w:val="TextBody"/>
        <w:bidi w:val="0"/>
        <w:spacing w:before="0" w:after="283"/>
        <w:jc w:val="start"/>
        <w:rPr/>
      </w:pPr>
      <w:r>
        <w:rPr/>
        <w:t xml:space="preserve">3. 32 </w:t>
      </w:r>
    </w:p>
    <w:p>
      <w:pPr>
        <w:pStyle w:val="TextBody"/>
        <w:bidi w:val="0"/>
        <w:spacing w:before="0" w:after="283"/>
        <w:jc w:val="start"/>
        <w:rPr/>
      </w:pPr>
      <w:r>
        <w:rPr/>
        <w:t xml:space="preserve">-0. 002624144 </w:t>
      </w:r>
    </w:p>
    <w:p>
      <w:pPr>
        <w:pStyle w:val="TextBody"/>
        <w:bidi w:val="0"/>
        <w:spacing w:before="0" w:after="283"/>
        <w:jc w:val="start"/>
        <w:rPr/>
      </w:pPr>
      <w:r>
        <w:rPr/>
        <w:t xml:space="preserve">-0. 001608206 </w:t>
      </w:r>
    </w:p>
    <w:p>
      <w:pPr>
        <w:pStyle w:val="TextBody"/>
        <w:bidi w:val="0"/>
        <w:spacing w:before="0" w:after="283"/>
        <w:jc w:val="start"/>
        <w:rPr/>
      </w:pPr>
      <w:r>
        <w:rPr/>
        <w:t xml:space="preserve">0. 0000025863 </w:t>
      </w:r>
    </w:p>
    <w:p>
      <w:pPr>
        <w:pStyle w:val="TextBody"/>
        <w:bidi w:val="0"/>
        <w:spacing w:before="0" w:after="283"/>
        <w:jc w:val="start"/>
        <w:rPr/>
      </w:pPr>
      <w:r>
        <w:rPr/>
        <w:t xml:space="preserve">133 </w:t>
      </w:r>
    </w:p>
    <w:p>
      <w:pPr>
        <w:pStyle w:val="TextBody"/>
        <w:bidi w:val="0"/>
        <w:spacing w:before="0" w:after="283"/>
        <w:jc w:val="start"/>
        <w:rPr/>
      </w:pPr>
      <w:r>
        <w:rPr/>
        <w:t xml:space="preserve">7/25/2005 </w:t>
      </w:r>
    </w:p>
    <w:p>
      <w:pPr>
        <w:pStyle w:val="TextBody"/>
        <w:bidi w:val="0"/>
        <w:spacing w:before="0" w:after="283"/>
        <w:jc w:val="start"/>
        <w:rPr/>
      </w:pPr>
      <w:r>
        <w:rPr/>
        <w:t xml:space="preserve">3. 3 </w:t>
      </w:r>
    </w:p>
    <w:p>
      <w:pPr>
        <w:pStyle w:val="TextBody"/>
        <w:bidi w:val="0"/>
        <w:spacing w:before="0" w:after="283"/>
        <w:jc w:val="start"/>
        <w:rPr/>
      </w:pPr>
      <w:r>
        <w:rPr/>
        <w:t xml:space="preserve">0. 002624144 </w:t>
      </w:r>
    </w:p>
    <w:p>
      <w:pPr>
        <w:pStyle w:val="TextBody"/>
        <w:bidi w:val="0"/>
        <w:spacing w:before="0" w:after="283"/>
        <w:jc w:val="start"/>
        <w:rPr/>
      </w:pPr>
      <w:r>
        <w:rPr/>
        <w:t xml:space="preserve">0. 003640082 </w:t>
      </w:r>
    </w:p>
    <w:p>
      <w:pPr>
        <w:pStyle w:val="TextBody"/>
        <w:bidi w:val="0"/>
        <w:spacing w:before="0" w:after="283"/>
        <w:jc w:val="start"/>
        <w:rPr/>
      </w:pPr>
      <w:r>
        <w:rPr/>
        <w:t xml:space="preserve">0. 0000132502 </w:t>
      </w:r>
    </w:p>
    <w:p>
      <w:pPr>
        <w:pStyle w:val="TextBody"/>
        <w:bidi w:val="0"/>
        <w:spacing w:before="0" w:after="283"/>
        <w:jc w:val="start"/>
        <w:rPr/>
      </w:pPr>
      <w:r>
        <w:rPr/>
        <w:t xml:space="preserve">134 </w:t>
      </w:r>
    </w:p>
    <w:p>
      <w:pPr>
        <w:pStyle w:val="TextBody"/>
        <w:bidi w:val="0"/>
        <w:spacing w:before="0" w:after="283"/>
        <w:jc w:val="start"/>
        <w:rPr/>
      </w:pPr>
      <w:r>
        <w:rPr/>
        <w:t xml:space="preserve">8/1/2005 </w:t>
      </w:r>
    </w:p>
    <w:p>
      <w:pPr>
        <w:pStyle w:val="TextBody"/>
        <w:bidi w:val="0"/>
        <w:spacing w:before="0" w:after="283"/>
        <w:jc w:val="start"/>
        <w:rPr/>
      </w:pPr>
      <w:r>
        <w:rPr/>
        <w:t xml:space="preserve">3. 3 </w:t>
      </w:r>
    </w:p>
    <w:p>
      <w:pPr>
        <w:pStyle w:val="TextBody"/>
        <w:bidi w:val="0"/>
        <w:spacing w:before="0" w:after="283"/>
        <w:jc w:val="start"/>
        <w:rPr/>
      </w:pPr>
      <w:r>
        <w:rPr/>
        <w:t xml:space="preserve">0 </w:t>
      </w:r>
    </w:p>
    <w:p>
      <w:pPr>
        <w:pStyle w:val="TextBody"/>
        <w:bidi w:val="0"/>
        <w:spacing w:before="0" w:after="283"/>
        <w:jc w:val="start"/>
        <w:rPr/>
      </w:pPr>
      <w:r>
        <w:rPr/>
        <w:t xml:space="preserve">0. 001015938 </w:t>
      </w:r>
    </w:p>
    <w:p>
      <w:pPr>
        <w:pStyle w:val="TextBody"/>
        <w:bidi w:val="0"/>
        <w:spacing w:before="0" w:after="283"/>
        <w:jc w:val="start"/>
        <w:rPr/>
      </w:pPr>
      <w:r>
        <w:rPr/>
        <w:t xml:space="preserve">0. 0000010321 </w:t>
      </w:r>
    </w:p>
    <w:p>
      <w:pPr>
        <w:pStyle w:val="TextBody"/>
        <w:bidi w:val="0"/>
        <w:spacing w:before="0" w:after="283"/>
        <w:jc w:val="start"/>
        <w:rPr/>
      </w:pPr>
      <w:r>
        <w:rPr/>
        <w:t xml:space="preserve">135 </w:t>
      </w:r>
    </w:p>
    <w:p>
      <w:pPr>
        <w:pStyle w:val="TextBody"/>
        <w:bidi w:val="0"/>
        <w:spacing w:before="0" w:after="283"/>
        <w:jc w:val="start"/>
        <w:rPr/>
      </w:pPr>
      <w:r>
        <w:rPr/>
        <w:t xml:space="preserve">8/8/2005 </w:t>
      </w:r>
    </w:p>
    <w:p>
      <w:pPr>
        <w:pStyle w:val="TextBody"/>
        <w:bidi w:val="0"/>
        <w:spacing w:before="0" w:after="283"/>
        <w:jc w:val="start"/>
        <w:rPr/>
      </w:pPr>
      <w:r>
        <w:rPr/>
        <w:t xml:space="preserve">3. 62 </w:t>
      </w:r>
    </w:p>
    <w:p>
      <w:pPr>
        <w:pStyle w:val="TextBody"/>
        <w:bidi w:val="0"/>
        <w:spacing w:before="0" w:after="283"/>
        <w:jc w:val="start"/>
        <w:rPr/>
      </w:pPr>
      <w:r>
        <w:rPr/>
        <w:t xml:space="preserve">-0. 040194631 </w:t>
      </w:r>
    </w:p>
    <w:p>
      <w:pPr>
        <w:pStyle w:val="TextBody"/>
        <w:bidi w:val="0"/>
        <w:spacing w:before="0" w:after="283"/>
        <w:jc w:val="start"/>
        <w:rPr/>
      </w:pPr>
      <w:r>
        <w:rPr/>
        <w:t xml:space="preserve">-0. 039178693 </w:t>
      </w:r>
    </w:p>
    <w:p>
      <w:pPr>
        <w:pStyle w:val="TextBody"/>
        <w:bidi w:val="0"/>
        <w:spacing w:before="0" w:after="283"/>
        <w:jc w:val="start"/>
        <w:rPr/>
      </w:pPr>
      <w:r>
        <w:rPr/>
        <w:t xml:space="preserve">0. 0015349700 </w:t>
      </w:r>
    </w:p>
    <w:p>
      <w:pPr>
        <w:pStyle w:val="TextBody"/>
        <w:bidi w:val="0"/>
        <w:spacing w:before="0" w:after="283"/>
        <w:jc w:val="start"/>
        <w:rPr/>
      </w:pPr>
      <w:r>
        <w:rPr/>
        <w:t xml:space="preserve">136 </w:t>
      </w:r>
    </w:p>
    <w:p>
      <w:pPr>
        <w:pStyle w:val="TextBody"/>
        <w:bidi w:val="0"/>
        <w:spacing w:before="0" w:after="283"/>
        <w:jc w:val="start"/>
        <w:rPr/>
      </w:pPr>
      <w:r>
        <w:rPr/>
        <w:t xml:space="preserve">8/15/2005 </w:t>
      </w:r>
    </w:p>
    <w:p>
      <w:pPr>
        <w:pStyle w:val="TextBody"/>
        <w:bidi w:val="0"/>
        <w:spacing w:before="0" w:after="283"/>
        <w:jc w:val="start"/>
        <w:rPr/>
      </w:pPr>
      <w:r>
        <w:rPr/>
        <w:t xml:space="preserve">3. 6 </w:t>
      </w:r>
    </w:p>
    <w:p>
      <w:pPr>
        <w:pStyle w:val="TextBody"/>
        <w:bidi w:val="0"/>
        <w:spacing w:before="0" w:after="283"/>
        <w:jc w:val="start"/>
        <w:rPr/>
      </w:pPr>
      <w:r>
        <w:rPr/>
        <w:t xml:space="preserve">0. 00240607 </w:t>
      </w:r>
    </w:p>
    <w:p>
      <w:pPr>
        <w:pStyle w:val="TextBody"/>
        <w:bidi w:val="0"/>
        <w:spacing w:before="0" w:after="283"/>
        <w:jc w:val="start"/>
        <w:rPr/>
      </w:pPr>
      <w:r>
        <w:rPr/>
        <w:t xml:space="preserve">0. 003422007 </w:t>
      </w:r>
    </w:p>
    <w:p>
      <w:pPr>
        <w:pStyle w:val="TextBody"/>
        <w:bidi w:val="0"/>
        <w:spacing w:before="0" w:after="283"/>
        <w:jc w:val="start"/>
        <w:rPr/>
      </w:pPr>
      <w:r>
        <w:rPr/>
        <w:t xml:space="preserve">0. 0000117101 </w:t>
      </w:r>
    </w:p>
    <w:p>
      <w:pPr>
        <w:pStyle w:val="TextBody"/>
        <w:bidi w:val="0"/>
        <w:spacing w:before="0" w:after="283"/>
        <w:jc w:val="start"/>
        <w:rPr/>
      </w:pPr>
      <w:r>
        <w:rPr/>
        <w:t xml:space="preserve">137 </w:t>
      </w:r>
    </w:p>
    <w:p>
      <w:pPr>
        <w:pStyle w:val="TextBody"/>
        <w:bidi w:val="0"/>
        <w:spacing w:before="0" w:after="283"/>
        <w:jc w:val="start"/>
        <w:rPr/>
      </w:pPr>
      <w:r>
        <w:rPr/>
        <w:t xml:space="preserve">8/22/2005 </w:t>
      </w:r>
    </w:p>
    <w:p>
      <w:pPr>
        <w:pStyle w:val="TextBody"/>
        <w:bidi w:val="0"/>
        <w:spacing w:before="0" w:after="283"/>
        <w:jc w:val="start"/>
        <w:rPr/>
      </w:pPr>
      <w:r>
        <w:rPr/>
        <w:t xml:space="preserve">3. 6 </w:t>
      </w:r>
    </w:p>
    <w:p>
      <w:pPr>
        <w:pStyle w:val="TextBody"/>
        <w:bidi w:val="0"/>
        <w:spacing w:before="0" w:after="283"/>
        <w:jc w:val="start"/>
        <w:rPr/>
      </w:pPr>
      <w:r>
        <w:rPr/>
        <w:t xml:space="preserve">0 </w:t>
      </w:r>
    </w:p>
    <w:p>
      <w:pPr>
        <w:pStyle w:val="TextBody"/>
        <w:bidi w:val="0"/>
        <w:spacing w:before="0" w:after="283"/>
        <w:jc w:val="start"/>
        <w:rPr/>
      </w:pPr>
      <w:r>
        <w:rPr/>
        <w:t xml:space="preserve">0. 001015938 </w:t>
      </w:r>
    </w:p>
    <w:p>
      <w:pPr>
        <w:pStyle w:val="TextBody"/>
        <w:bidi w:val="0"/>
        <w:spacing w:before="0" w:after="283"/>
        <w:jc w:val="start"/>
        <w:rPr/>
      </w:pPr>
      <w:r>
        <w:rPr/>
        <w:t xml:space="preserve">0. 0000010321 </w:t>
      </w:r>
    </w:p>
    <w:p>
      <w:pPr>
        <w:pStyle w:val="TextBody"/>
        <w:bidi w:val="0"/>
        <w:spacing w:before="0" w:after="283"/>
        <w:jc w:val="start"/>
        <w:rPr/>
      </w:pPr>
      <w:r>
        <w:rPr/>
        <w:t xml:space="preserve">138 </w:t>
      </w:r>
    </w:p>
    <w:p>
      <w:pPr>
        <w:pStyle w:val="TextBody"/>
        <w:bidi w:val="0"/>
        <w:spacing w:before="0" w:after="283"/>
        <w:jc w:val="start"/>
        <w:rPr/>
      </w:pPr>
      <w:r>
        <w:rPr/>
        <w:t xml:space="preserve">8/29/2005 </w:t>
      </w:r>
    </w:p>
    <w:p>
      <w:pPr>
        <w:pStyle w:val="TextBody"/>
        <w:bidi w:val="0"/>
        <w:spacing w:before="0" w:after="283"/>
        <w:jc w:val="start"/>
        <w:rPr/>
      </w:pPr>
      <w:r>
        <w:rPr/>
        <w:t xml:space="preserve">3. 5 </w:t>
      </w:r>
    </w:p>
    <w:p>
      <w:pPr>
        <w:pStyle w:val="TextBody"/>
        <w:bidi w:val="0"/>
        <w:spacing w:before="0" w:after="283"/>
        <w:jc w:val="start"/>
        <w:rPr/>
      </w:pPr>
      <w:r>
        <w:rPr/>
        <w:t xml:space="preserve">0. 012234456 </w:t>
      </w:r>
    </w:p>
    <w:p>
      <w:pPr>
        <w:pStyle w:val="TextBody"/>
        <w:bidi w:val="0"/>
        <w:spacing w:before="0" w:after="283"/>
        <w:jc w:val="start"/>
        <w:rPr/>
      </w:pPr>
      <w:r>
        <w:rPr/>
        <w:t xml:space="preserve">0. 013250394 </w:t>
      </w:r>
    </w:p>
    <w:p>
      <w:pPr>
        <w:pStyle w:val="TextBody"/>
        <w:bidi w:val="0"/>
        <w:spacing w:before="0" w:after="283"/>
        <w:jc w:val="start"/>
        <w:rPr/>
      </w:pPr>
      <w:r>
        <w:rPr/>
        <w:t xml:space="preserve">0. 0001755729 </w:t>
      </w:r>
    </w:p>
    <w:p>
      <w:pPr>
        <w:pStyle w:val="TextBody"/>
        <w:bidi w:val="0"/>
        <w:spacing w:before="0" w:after="283"/>
        <w:jc w:val="start"/>
        <w:rPr/>
      </w:pPr>
      <w:r>
        <w:rPr/>
        <w:t xml:space="preserve">139 </w:t>
      </w:r>
    </w:p>
    <w:p>
      <w:pPr>
        <w:pStyle w:val="TextBody"/>
        <w:bidi w:val="0"/>
        <w:spacing w:before="0" w:after="283"/>
        <w:jc w:val="start"/>
        <w:rPr/>
      </w:pPr>
      <w:r>
        <w:rPr/>
        <w:t xml:space="preserve">9/5/2005 </w:t>
      </w:r>
    </w:p>
    <w:p>
      <w:pPr>
        <w:pStyle w:val="TextBody"/>
        <w:bidi w:val="0"/>
        <w:spacing w:before="0" w:after="283"/>
        <w:jc w:val="start"/>
        <w:rPr/>
      </w:pPr>
      <w:r>
        <w:rPr/>
        <w:t xml:space="preserve">3. 5 </w:t>
      </w:r>
    </w:p>
    <w:p>
      <w:pPr>
        <w:pStyle w:val="TextBody"/>
        <w:bidi w:val="0"/>
        <w:spacing w:before="0" w:after="283"/>
        <w:jc w:val="start"/>
        <w:rPr/>
      </w:pPr>
      <w:r>
        <w:rPr/>
        <w:t xml:space="preserve">0 </w:t>
      </w:r>
    </w:p>
    <w:p>
      <w:pPr>
        <w:pStyle w:val="TextBody"/>
        <w:bidi w:val="0"/>
        <w:spacing w:before="0" w:after="283"/>
        <w:jc w:val="start"/>
        <w:rPr/>
      </w:pPr>
      <w:r>
        <w:rPr/>
        <w:t xml:space="preserve">0. 001015938 </w:t>
      </w:r>
    </w:p>
    <w:p>
      <w:pPr>
        <w:pStyle w:val="TextBody"/>
        <w:bidi w:val="0"/>
        <w:spacing w:before="0" w:after="283"/>
        <w:jc w:val="start"/>
        <w:rPr/>
      </w:pPr>
      <w:r>
        <w:rPr/>
        <w:t xml:space="preserve">0. 0000010321 </w:t>
      </w:r>
    </w:p>
    <w:p>
      <w:pPr>
        <w:pStyle w:val="TextBody"/>
        <w:bidi w:val="0"/>
        <w:spacing w:before="0" w:after="283"/>
        <w:jc w:val="start"/>
        <w:rPr/>
      </w:pPr>
      <w:r>
        <w:rPr/>
        <w:t xml:space="preserve">140 </w:t>
      </w:r>
    </w:p>
    <w:p>
      <w:pPr>
        <w:pStyle w:val="TextBody"/>
        <w:bidi w:val="0"/>
        <w:spacing w:before="0" w:after="283"/>
        <w:jc w:val="start"/>
        <w:rPr/>
      </w:pPr>
      <w:r>
        <w:rPr/>
        <w:t xml:space="preserve">9/12/2005 </w:t>
      </w:r>
    </w:p>
    <w:p>
      <w:pPr>
        <w:pStyle w:val="TextBody"/>
        <w:bidi w:val="0"/>
        <w:spacing w:before="0" w:after="283"/>
        <w:jc w:val="start"/>
        <w:rPr/>
      </w:pPr>
      <w:r>
        <w:rPr/>
        <w:t xml:space="preserve">3. 46 </w:t>
      </w:r>
    </w:p>
    <w:p>
      <w:pPr>
        <w:pStyle w:val="TextBody"/>
        <w:bidi w:val="0"/>
        <w:spacing w:before="0" w:after="283"/>
        <w:jc w:val="start"/>
        <w:rPr/>
      </w:pPr>
      <w:r>
        <w:rPr/>
        <w:t xml:space="preserve">0. 004991946 </w:t>
      </w:r>
    </w:p>
    <w:p>
      <w:pPr>
        <w:pStyle w:val="TextBody"/>
        <w:bidi w:val="0"/>
        <w:spacing w:before="0" w:after="283"/>
        <w:jc w:val="start"/>
        <w:rPr/>
      </w:pPr>
      <w:r>
        <w:rPr/>
        <w:t xml:space="preserve">0. 006007883 </w:t>
      </w:r>
    </w:p>
    <w:p>
      <w:pPr>
        <w:pStyle w:val="TextBody"/>
        <w:bidi w:val="0"/>
        <w:spacing w:before="0" w:after="283"/>
        <w:jc w:val="start"/>
        <w:rPr/>
      </w:pPr>
      <w:r>
        <w:rPr/>
        <w:t xml:space="preserve">0. 0000360947 </w:t>
      </w:r>
    </w:p>
    <w:p>
      <w:pPr>
        <w:pStyle w:val="TextBody"/>
        <w:bidi w:val="0"/>
        <w:spacing w:before="0" w:after="283"/>
        <w:jc w:val="start"/>
        <w:rPr/>
      </w:pPr>
      <w:r>
        <w:rPr/>
        <w:t xml:space="preserve">141 </w:t>
      </w:r>
    </w:p>
    <w:p>
      <w:pPr>
        <w:pStyle w:val="TextBody"/>
        <w:bidi w:val="0"/>
        <w:spacing w:before="0" w:after="283"/>
        <w:jc w:val="start"/>
        <w:rPr/>
      </w:pPr>
      <w:r>
        <w:rPr/>
        <w:t xml:space="preserve">9/19/2005 </w:t>
      </w:r>
    </w:p>
    <w:p>
      <w:pPr>
        <w:pStyle w:val="TextBody"/>
        <w:bidi w:val="0"/>
        <w:spacing w:before="0" w:after="283"/>
        <w:jc w:val="start"/>
        <w:rPr/>
      </w:pPr>
      <w:r>
        <w:rPr/>
        <w:t xml:space="preserve">3. 64 </w:t>
      </w:r>
    </w:p>
    <w:p>
      <w:pPr>
        <w:pStyle w:val="TextBody"/>
        <w:bidi w:val="0"/>
        <w:spacing w:before="0" w:after="283"/>
        <w:jc w:val="start"/>
        <w:rPr/>
      </w:pPr>
      <w:r>
        <w:rPr/>
        <w:t xml:space="preserve">-0. 022025285 </w:t>
      </w:r>
    </w:p>
    <w:p>
      <w:pPr>
        <w:pStyle w:val="TextBody"/>
        <w:bidi w:val="0"/>
        <w:spacing w:before="0" w:after="283"/>
        <w:jc w:val="start"/>
        <w:rPr/>
      </w:pPr>
      <w:r>
        <w:rPr/>
        <w:t xml:space="preserve">-0. 021009347 </w:t>
      </w:r>
    </w:p>
    <w:p>
      <w:pPr>
        <w:pStyle w:val="TextBody"/>
        <w:bidi w:val="0"/>
        <w:spacing w:before="0" w:after="283"/>
        <w:jc w:val="start"/>
        <w:rPr/>
      </w:pPr>
      <w:r>
        <w:rPr/>
        <w:t xml:space="preserve">0. 0004413927 </w:t>
      </w:r>
    </w:p>
    <w:p>
      <w:pPr>
        <w:pStyle w:val="TextBody"/>
        <w:bidi w:val="0"/>
        <w:spacing w:before="0" w:after="283"/>
        <w:jc w:val="start"/>
        <w:rPr/>
      </w:pPr>
      <w:r>
        <w:rPr/>
        <w:t xml:space="preserve">142 </w:t>
      </w:r>
    </w:p>
    <w:p>
      <w:pPr>
        <w:pStyle w:val="TextBody"/>
        <w:bidi w:val="0"/>
        <w:spacing w:before="0" w:after="283"/>
        <w:jc w:val="start"/>
        <w:rPr/>
      </w:pPr>
      <w:r>
        <w:rPr/>
        <w:t xml:space="preserve">9/26/2005 </w:t>
      </w:r>
    </w:p>
    <w:p>
      <w:pPr>
        <w:pStyle w:val="TextBody"/>
        <w:bidi w:val="0"/>
        <w:spacing w:before="0" w:after="283"/>
        <w:jc w:val="start"/>
        <w:rPr/>
      </w:pPr>
      <w:r>
        <w:rPr/>
        <w:t xml:space="preserve">3. 6 </w:t>
      </w:r>
    </w:p>
    <w:p>
      <w:pPr>
        <w:pStyle w:val="TextBody"/>
        <w:bidi w:val="0"/>
        <w:spacing w:before="0" w:after="283"/>
        <w:jc w:val="start"/>
        <w:rPr/>
      </w:pPr>
      <w:r>
        <w:rPr/>
        <w:t xml:space="preserve">0. 004798883 </w:t>
      </w:r>
    </w:p>
    <w:p>
      <w:pPr>
        <w:pStyle w:val="TextBody"/>
        <w:bidi w:val="0"/>
        <w:spacing w:before="0" w:after="283"/>
        <w:jc w:val="start"/>
        <w:rPr/>
      </w:pPr>
      <w:r>
        <w:rPr/>
        <w:t xml:space="preserve">0. 005814821 </w:t>
      </w:r>
    </w:p>
    <w:p>
      <w:pPr>
        <w:pStyle w:val="TextBody"/>
        <w:bidi w:val="0"/>
        <w:spacing w:before="0" w:after="283"/>
        <w:jc w:val="start"/>
        <w:rPr/>
      </w:pPr>
      <w:r>
        <w:rPr/>
        <w:t xml:space="preserve">0. 0000338121 </w:t>
      </w:r>
    </w:p>
    <w:p>
      <w:pPr>
        <w:pStyle w:val="TextBody"/>
        <w:bidi w:val="0"/>
        <w:spacing w:before="0" w:after="283"/>
        <w:jc w:val="start"/>
        <w:rPr/>
      </w:pPr>
      <w:r>
        <w:rPr/>
        <w:t xml:space="preserve">143 </w:t>
      </w:r>
    </w:p>
    <w:p>
      <w:pPr>
        <w:pStyle w:val="TextBody"/>
        <w:bidi w:val="0"/>
        <w:spacing w:before="0" w:after="283"/>
        <w:jc w:val="start"/>
        <w:rPr/>
      </w:pPr>
      <w:r>
        <w:rPr/>
        <w:t xml:space="preserve">10/3/2005 </w:t>
      </w:r>
    </w:p>
    <w:p>
      <w:pPr>
        <w:pStyle w:val="TextBody"/>
        <w:bidi w:val="0"/>
        <w:spacing w:before="0" w:after="283"/>
        <w:jc w:val="start"/>
        <w:rPr/>
      </w:pPr>
      <w:r>
        <w:rPr/>
        <w:t xml:space="preserve">3. 62 </w:t>
      </w:r>
    </w:p>
    <w:p>
      <w:pPr>
        <w:pStyle w:val="TextBody"/>
        <w:bidi w:val="0"/>
        <w:spacing w:before="0" w:after="283"/>
        <w:jc w:val="start"/>
        <w:rPr/>
      </w:pPr>
      <w:r>
        <w:rPr/>
        <w:t xml:space="preserve">-0. 00240607 </w:t>
      </w:r>
    </w:p>
    <w:p>
      <w:pPr>
        <w:pStyle w:val="TextBody"/>
        <w:bidi w:val="0"/>
        <w:spacing w:before="0" w:after="283"/>
        <w:jc w:val="start"/>
        <w:rPr/>
      </w:pPr>
      <w:r>
        <w:rPr/>
        <w:t xml:space="preserve">-0. 001390132 </w:t>
      </w:r>
    </w:p>
    <w:p>
      <w:pPr>
        <w:pStyle w:val="TextBody"/>
        <w:bidi w:val="0"/>
        <w:spacing w:before="0" w:after="283"/>
        <w:jc w:val="start"/>
        <w:rPr/>
      </w:pPr>
      <w:r>
        <w:rPr/>
        <w:t xml:space="preserve">0. 0000019325 </w:t>
      </w:r>
    </w:p>
    <w:p>
      <w:pPr>
        <w:pStyle w:val="TextBody"/>
        <w:bidi w:val="0"/>
        <w:spacing w:before="0" w:after="283"/>
        <w:jc w:val="start"/>
        <w:rPr/>
      </w:pPr>
      <w:r>
        <w:rPr/>
        <w:t xml:space="preserve">144 </w:t>
      </w:r>
    </w:p>
    <w:p>
      <w:pPr>
        <w:pStyle w:val="TextBody"/>
        <w:bidi w:val="0"/>
        <w:spacing w:before="0" w:after="283"/>
        <w:jc w:val="start"/>
        <w:rPr/>
      </w:pPr>
      <w:r>
        <w:rPr/>
        <w:t xml:space="preserve">10/10/2005 </w:t>
      </w:r>
    </w:p>
    <w:p>
      <w:pPr>
        <w:pStyle w:val="TextBody"/>
        <w:bidi w:val="0"/>
        <w:spacing w:before="0" w:after="283"/>
        <w:jc w:val="start"/>
        <w:rPr/>
      </w:pPr>
      <w:r>
        <w:rPr/>
        <w:t xml:space="preserve">3. 72 </w:t>
      </w:r>
    </w:p>
    <w:p>
      <w:pPr>
        <w:pStyle w:val="TextBody"/>
        <w:bidi w:val="0"/>
        <w:spacing w:before="0" w:after="283"/>
        <w:jc w:val="start"/>
        <w:rPr/>
      </w:pPr>
      <w:r>
        <w:rPr/>
        <w:t xml:space="preserve">-0. 011834369 </w:t>
      </w:r>
    </w:p>
    <w:p>
      <w:pPr>
        <w:pStyle w:val="TextBody"/>
        <w:bidi w:val="0"/>
        <w:spacing w:before="0" w:after="283"/>
        <w:jc w:val="start"/>
        <w:rPr/>
      </w:pPr>
      <w:r>
        <w:rPr/>
        <w:t xml:space="preserve">-0. 010818432 </w:t>
      </w:r>
    </w:p>
    <w:p>
      <w:pPr>
        <w:pStyle w:val="TextBody"/>
        <w:bidi w:val="0"/>
        <w:spacing w:before="0" w:after="283"/>
        <w:jc w:val="start"/>
        <w:rPr/>
      </w:pPr>
      <w:r>
        <w:rPr/>
        <w:t xml:space="preserve">0. 0001170385 </w:t>
      </w:r>
    </w:p>
    <w:p>
      <w:pPr>
        <w:pStyle w:val="TextBody"/>
        <w:bidi w:val="0"/>
        <w:spacing w:before="0" w:after="283"/>
        <w:jc w:val="start"/>
        <w:rPr/>
      </w:pPr>
      <w:r>
        <w:rPr/>
        <w:t xml:space="preserve">145 </w:t>
      </w:r>
    </w:p>
    <w:p>
      <w:pPr>
        <w:pStyle w:val="TextBody"/>
        <w:bidi w:val="0"/>
        <w:spacing w:before="0" w:after="283"/>
        <w:jc w:val="start"/>
        <w:rPr/>
      </w:pPr>
      <w:r>
        <w:rPr/>
        <w:t xml:space="preserve">10/17/2005 </w:t>
      </w:r>
    </w:p>
    <w:p>
      <w:pPr>
        <w:pStyle w:val="TextBody"/>
        <w:bidi w:val="0"/>
        <w:spacing w:before="0" w:after="283"/>
        <w:jc w:val="start"/>
        <w:rPr/>
      </w:pPr>
      <w:r>
        <w:rPr/>
        <w:t xml:space="preserve">3. 72 </w:t>
      </w:r>
    </w:p>
    <w:p>
      <w:pPr>
        <w:pStyle w:val="TextBody"/>
        <w:bidi w:val="0"/>
        <w:spacing w:before="0" w:after="283"/>
        <w:jc w:val="start"/>
        <w:rPr/>
      </w:pPr>
      <w:r>
        <w:rPr/>
        <w:t xml:space="preserve">0 </w:t>
      </w:r>
    </w:p>
    <w:p>
      <w:pPr>
        <w:pStyle w:val="TextBody"/>
        <w:bidi w:val="0"/>
        <w:spacing w:before="0" w:after="283"/>
        <w:jc w:val="start"/>
        <w:rPr/>
      </w:pPr>
      <w:r>
        <w:rPr/>
        <w:t xml:space="preserve">0. 001015938 </w:t>
      </w:r>
    </w:p>
    <w:p>
      <w:pPr>
        <w:pStyle w:val="TextBody"/>
        <w:bidi w:val="0"/>
        <w:spacing w:before="0" w:after="283"/>
        <w:jc w:val="start"/>
        <w:rPr/>
      </w:pPr>
      <w:r>
        <w:rPr/>
        <w:t xml:space="preserve">0. 0000010321 </w:t>
      </w:r>
    </w:p>
    <w:p>
      <w:pPr>
        <w:pStyle w:val="TextBody"/>
        <w:bidi w:val="0"/>
        <w:spacing w:before="0" w:after="283"/>
        <w:jc w:val="start"/>
        <w:rPr/>
      </w:pPr>
      <w:r>
        <w:rPr/>
        <w:t xml:space="preserve">146 </w:t>
      </w:r>
    </w:p>
    <w:p>
      <w:pPr>
        <w:pStyle w:val="TextBody"/>
        <w:bidi w:val="0"/>
        <w:spacing w:before="0" w:after="283"/>
        <w:jc w:val="start"/>
        <w:rPr/>
      </w:pPr>
      <w:r>
        <w:rPr/>
        <w:t xml:space="preserve">10/24/2005 </w:t>
      </w:r>
    </w:p>
    <w:p>
      <w:pPr>
        <w:pStyle w:val="TextBody"/>
        <w:bidi w:val="0"/>
        <w:spacing w:before="0" w:after="283"/>
        <w:jc w:val="start"/>
        <w:rPr/>
      </w:pPr>
      <w:r>
        <w:rPr/>
        <w:t xml:space="preserve">3. 68 </w:t>
      </w:r>
    </w:p>
    <w:p>
      <w:pPr>
        <w:pStyle w:val="TextBody"/>
        <w:bidi w:val="0"/>
        <w:spacing w:before="0" w:after="283"/>
        <w:jc w:val="start"/>
        <w:rPr/>
      </w:pPr>
      <w:r>
        <w:rPr/>
        <w:t xml:space="preserve">0. 004695121 </w:t>
      </w:r>
    </w:p>
    <w:p>
      <w:pPr>
        <w:pStyle w:val="TextBody"/>
        <w:bidi w:val="0"/>
        <w:spacing w:before="0" w:after="283"/>
        <w:jc w:val="start"/>
        <w:rPr/>
      </w:pPr>
      <w:r>
        <w:rPr/>
        <w:t xml:space="preserve">0. 005711059 </w:t>
      </w:r>
    </w:p>
    <w:p>
      <w:pPr>
        <w:pStyle w:val="TextBody"/>
        <w:bidi w:val="0"/>
        <w:spacing w:before="0" w:after="283"/>
        <w:jc w:val="start"/>
        <w:rPr/>
      </w:pPr>
      <w:r>
        <w:rPr/>
        <w:t xml:space="preserve">0. 0000326162 </w:t>
      </w:r>
    </w:p>
    <w:p>
      <w:pPr>
        <w:pStyle w:val="TextBody"/>
        <w:bidi w:val="0"/>
        <w:spacing w:before="0" w:after="283"/>
        <w:jc w:val="start"/>
        <w:rPr/>
      </w:pPr>
      <w:r>
        <w:rPr/>
        <w:t xml:space="preserve">147 </w:t>
      </w:r>
    </w:p>
    <w:p>
      <w:pPr>
        <w:pStyle w:val="TextBody"/>
        <w:bidi w:val="0"/>
        <w:spacing w:before="0" w:after="283"/>
        <w:jc w:val="start"/>
        <w:rPr/>
      </w:pPr>
      <w:r>
        <w:rPr/>
        <w:t xml:space="preserve">10/31/2005 </w:t>
      </w:r>
    </w:p>
    <w:p>
      <w:pPr>
        <w:pStyle w:val="TextBody"/>
        <w:bidi w:val="0"/>
        <w:spacing w:before="0" w:after="283"/>
        <w:jc w:val="start"/>
        <w:rPr/>
      </w:pPr>
      <w:r>
        <w:rPr/>
        <w:t xml:space="preserve">3. 72 </w:t>
      </w:r>
    </w:p>
    <w:p>
      <w:pPr>
        <w:pStyle w:val="TextBody"/>
        <w:bidi w:val="0"/>
        <w:spacing w:before="0" w:after="283"/>
        <w:jc w:val="start"/>
        <w:rPr/>
      </w:pPr>
      <w:r>
        <w:rPr/>
        <w:t xml:space="preserve">-0. 004695121 </w:t>
      </w:r>
    </w:p>
    <w:p>
      <w:pPr>
        <w:pStyle w:val="TextBody"/>
        <w:bidi w:val="0"/>
        <w:spacing w:before="0" w:after="283"/>
        <w:jc w:val="start"/>
        <w:rPr/>
      </w:pPr>
      <w:r>
        <w:rPr/>
        <w:t xml:space="preserve">-0. 003679183 </w:t>
      </w:r>
    </w:p>
    <w:p>
      <w:pPr>
        <w:pStyle w:val="TextBody"/>
        <w:bidi w:val="0"/>
        <w:spacing w:before="0" w:after="283"/>
        <w:jc w:val="start"/>
        <w:rPr/>
      </w:pPr>
      <w:r>
        <w:rPr/>
        <w:t xml:space="preserve">0. 0000135364 </w:t>
      </w:r>
    </w:p>
    <w:p>
      <w:pPr>
        <w:pStyle w:val="TextBody"/>
        <w:bidi w:val="0"/>
        <w:spacing w:before="0" w:after="283"/>
        <w:jc w:val="start"/>
        <w:rPr/>
      </w:pPr>
      <w:r>
        <w:rPr/>
        <w:t xml:space="preserve">148 </w:t>
      </w:r>
    </w:p>
    <w:p>
      <w:pPr>
        <w:pStyle w:val="TextBody"/>
        <w:bidi w:val="0"/>
        <w:spacing w:before="0" w:after="283"/>
        <w:jc w:val="start"/>
        <w:rPr/>
      </w:pPr>
      <w:r>
        <w:rPr/>
        <w:t xml:space="preserve">11/7/2005 </w:t>
      </w:r>
    </w:p>
    <w:p>
      <w:pPr>
        <w:pStyle w:val="TextBody"/>
        <w:bidi w:val="0"/>
        <w:spacing w:before="0" w:after="283"/>
        <w:jc w:val="start"/>
        <w:rPr/>
      </w:pPr>
      <w:r>
        <w:rPr/>
        <w:t xml:space="preserve">3. 7 </w:t>
      </w:r>
    </w:p>
    <w:p>
      <w:pPr>
        <w:pStyle w:val="TextBody"/>
        <w:bidi w:val="0"/>
        <w:spacing w:before="0" w:after="283"/>
        <w:jc w:val="start"/>
        <w:rPr/>
      </w:pPr>
      <w:r>
        <w:rPr/>
        <w:t xml:space="preserve">0. 002341216 </w:t>
      </w:r>
    </w:p>
    <w:p>
      <w:pPr>
        <w:pStyle w:val="TextBody"/>
        <w:bidi w:val="0"/>
        <w:spacing w:before="0" w:after="283"/>
        <w:jc w:val="start"/>
        <w:rPr/>
      </w:pPr>
      <w:r>
        <w:rPr/>
        <w:t xml:space="preserve">0. 003357154 </w:t>
      </w:r>
    </w:p>
    <w:p>
      <w:pPr>
        <w:pStyle w:val="TextBody"/>
        <w:bidi w:val="0"/>
        <w:spacing w:before="0" w:after="283"/>
        <w:jc w:val="start"/>
        <w:rPr/>
      </w:pPr>
      <w:r>
        <w:rPr/>
        <w:t xml:space="preserve">0. 0000112705 </w:t>
      </w:r>
    </w:p>
    <w:p>
      <w:pPr>
        <w:pStyle w:val="TextBody"/>
        <w:bidi w:val="0"/>
        <w:spacing w:before="0" w:after="283"/>
        <w:jc w:val="start"/>
        <w:rPr/>
      </w:pPr>
      <w:r>
        <w:rPr/>
        <w:t xml:space="preserve">149 </w:t>
      </w:r>
    </w:p>
    <w:p>
      <w:pPr>
        <w:pStyle w:val="TextBody"/>
        <w:bidi w:val="0"/>
        <w:spacing w:before="0" w:after="283"/>
        <w:jc w:val="start"/>
        <w:rPr/>
      </w:pPr>
      <w:r>
        <w:rPr/>
        <w:t xml:space="preserve">11/14/2005 </w:t>
      </w:r>
    </w:p>
    <w:p>
      <w:pPr>
        <w:pStyle w:val="TextBody"/>
        <w:bidi w:val="0"/>
        <w:spacing w:before="0" w:after="283"/>
        <w:jc w:val="start"/>
        <w:rPr/>
      </w:pPr>
      <w:r>
        <w:rPr/>
        <w:t xml:space="preserve">3. 74 </w:t>
      </w:r>
    </w:p>
    <w:p>
      <w:pPr>
        <w:pStyle w:val="TextBody"/>
        <w:bidi w:val="0"/>
        <w:spacing w:before="0" w:after="283"/>
        <w:jc w:val="start"/>
        <w:rPr/>
      </w:pPr>
      <w:r>
        <w:rPr/>
        <w:t xml:space="preserve">-0. 004669878 </w:t>
      </w:r>
    </w:p>
    <w:p>
      <w:pPr>
        <w:pStyle w:val="TextBody"/>
        <w:bidi w:val="0"/>
        <w:spacing w:before="0" w:after="283"/>
        <w:jc w:val="start"/>
        <w:rPr/>
      </w:pPr>
      <w:r>
        <w:rPr/>
        <w:t xml:space="preserve">-0. 00365394 </w:t>
      </w:r>
    </w:p>
    <w:p>
      <w:pPr>
        <w:pStyle w:val="TextBody"/>
        <w:bidi w:val="0"/>
        <w:spacing w:before="0" w:after="283"/>
        <w:jc w:val="start"/>
        <w:rPr/>
      </w:pPr>
      <w:r>
        <w:rPr/>
        <w:t xml:space="preserve">0. 0000133513 </w:t>
      </w:r>
    </w:p>
    <w:p>
      <w:pPr>
        <w:pStyle w:val="TextBody"/>
        <w:bidi w:val="0"/>
        <w:spacing w:before="0" w:after="283"/>
        <w:jc w:val="start"/>
        <w:rPr/>
      </w:pPr>
      <w:r>
        <w:rPr/>
        <w:t xml:space="preserve">150 </w:t>
      </w:r>
    </w:p>
    <w:p>
      <w:pPr>
        <w:pStyle w:val="TextBody"/>
        <w:bidi w:val="0"/>
        <w:spacing w:before="0" w:after="283"/>
        <w:jc w:val="start"/>
        <w:rPr/>
      </w:pPr>
      <w:r>
        <w:rPr/>
        <w:t xml:space="preserve">11/21/2005 </w:t>
      </w:r>
    </w:p>
    <w:p>
      <w:pPr>
        <w:pStyle w:val="TextBody"/>
        <w:bidi w:val="0"/>
        <w:spacing w:before="0" w:after="283"/>
        <w:jc w:val="start"/>
        <w:rPr/>
      </w:pPr>
      <w:r>
        <w:rPr/>
        <w:t xml:space="preserve">3. 74 </w:t>
      </w:r>
    </w:p>
    <w:p>
      <w:pPr>
        <w:pStyle w:val="TextBody"/>
        <w:bidi w:val="0"/>
        <w:spacing w:before="0" w:after="283"/>
        <w:jc w:val="start"/>
        <w:rPr/>
      </w:pPr>
      <w:r>
        <w:rPr/>
        <w:t xml:space="preserve">0 </w:t>
      </w:r>
    </w:p>
    <w:p>
      <w:pPr>
        <w:pStyle w:val="TextBody"/>
        <w:bidi w:val="0"/>
        <w:spacing w:before="0" w:after="283"/>
        <w:jc w:val="start"/>
        <w:rPr/>
      </w:pPr>
      <w:r>
        <w:rPr/>
        <w:t xml:space="preserve">0. 001015938 </w:t>
      </w:r>
    </w:p>
    <w:p>
      <w:pPr>
        <w:pStyle w:val="TextBody"/>
        <w:bidi w:val="0"/>
        <w:spacing w:before="0" w:after="283"/>
        <w:jc w:val="start"/>
        <w:rPr/>
      </w:pPr>
      <w:r>
        <w:rPr/>
        <w:t xml:space="preserve">0. 0000010321 </w:t>
      </w:r>
    </w:p>
    <w:p>
      <w:pPr>
        <w:pStyle w:val="TextBody"/>
        <w:bidi w:val="0"/>
        <w:spacing w:before="0" w:after="283"/>
        <w:jc w:val="start"/>
        <w:rPr/>
      </w:pPr>
      <w:r>
        <w:rPr/>
        <w:t xml:space="preserve">151 </w:t>
      </w:r>
    </w:p>
    <w:p>
      <w:pPr>
        <w:pStyle w:val="TextBody"/>
        <w:bidi w:val="0"/>
        <w:spacing w:before="0" w:after="283"/>
        <w:jc w:val="start"/>
        <w:rPr/>
      </w:pPr>
      <w:r>
        <w:rPr/>
        <w:t xml:space="preserve">11/28/2005 </w:t>
      </w:r>
    </w:p>
    <w:p>
      <w:pPr>
        <w:pStyle w:val="TextBody"/>
        <w:bidi w:val="0"/>
        <w:spacing w:before="0" w:after="283"/>
        <w:jc w:val="start"/>
        <w:rPr/>
      </w:pPr>
      <w:r>
        <w:rPr/>
        <w:t xml:space="preserve">3. 72 </w:t>
      </w:r>
    </w:p>
    <w:p>
      <w:pPr>
        <w:pStyle w:val="TextBody"/>
        <w:bidi w:val="0"/>
        <w:spacing w:before="0" w:after="283"/>
        <w:jc w:val="start"/>
        <w:rPr/>
      </w:pPr>
      <w:r>
        <w:rPr/>
        <w:t xml:space="preserve">0. 002328662 </w:t>
      </w:r>
    </w:p>
    <w:p>
      <w:pPr>
        <w:pStyle w:val="TextBody"/>
        <w:bidi w:val="0"/>
        <w:spacing w:before="0" w:after="283"/>
        <w:jc w:val="start"/>
        <w:rPr/>
      </w:pPr>
      <w:r>
        <w:rPr/>
        <w:t xml:space="preserve">0. 0033446 </w:t>
      </w:r>
    </w:p>
    <w:p>
      <w:pPr>
        <w:pStyle w:val="TextBody"/>
        <w:bidi w:val="0"/>
        <w:spacing w:before="0" w:after="283"/>
        <w:jc w:val="start"/>
        <w:rPr/>
      </w:pPr>
      <w:r>
        <w:rPr/>
        <w:t xml:space="preserve">0. 0000111863 </w:t>
      </w:r>
    </w:p>
    <w:p>
      <w:pPr>
        <w:pStyle w:val="TextBody"/>
        <w:bidi w:val="0"/>
        <w:spacing w:before="0" w:after="283"/>
        <w:jc w:val="start"/>
        <w:rPr/>
      </w:pPr>
      <w:r>
        <w:rPr/>
        <w:t xml:space="preserve">152 </w:t>
      </w:r>
    </w:p>
    <w:p>
      <w:pPr>
        <w:pStyle w:val="TextBody"/>
        <w:bidi w:val="0"/>
        <w:spacing w:before="0" w:after="283"/>
        <w:jc w:val="start"/>
        <w:rPr/>
      </w:pPr>
      <w:r>
        <w:rPr/>
        <w:t xml:space="preserve">12/5/2005 </w:t>
      </w:r>
    </w:p>
    <w:p>
      <w:pPr>
        <w:pStyle w:val="TextBody"/>
        <w:bidi w:val="0"/>
        <w:spacing w:before="0" w:after="283"/>
        <w:jc w:val="start"/>
        <w:rPr/>
      </w:pPr>
      <w:r>
        <w:rPr/>
        <w:t xml:space="preserve">3. 76 </w:t>
      </w:r>
    </w:p>
    <w:p>
      <w:pPr>
        <w:pStyle w:val="TextBody"/>
        <w:bidi w:val="0"/>
        <w:spacing w:before="0" w:after="283"/>
        <w:jc w:val="start"/>
        <w:rPr/>
      </w:pPr>
      <w:r>
        <w:rPr/>
        <w:t xml:space="preserve">-0. 004644905 </w:t>
      </w:r>
    </w:p>
    <w:p>
      <w:pPr>
        <w:pStyle w:val="TextBody"/>
        <w:bidi w:val="0"/>
        <w:spacing w:before="0" w:after="283"/>
        <w:jc w:val="start"/>
        <w:rPr/>
      </w:pPr>
      <w:r>
        <w:rPr/>
        <w:t xml:space="preserve">-0. 003628967 </w:t>
      </w:r>
    </w:p>
    <w:p>
      <w:pPr>
        <w:pStyle w:val="TextBody"/>
        <w:bidi w:val="0"/>
        <w:spacing w:before="0" w:after="283"/>
        <w:jc w:val="start"/>
        <w:rPr/>
      </w:pPr>
      <w:r>
        <w:rPr/>
        <w:t xml:space="preserve">0. 0000131694 </w:t>
      </w:r>
    </w:p>
    <w:p>
      <w:pPr>
        <w:pStyle w:val="TextBody"/>
        <w:bidi w:val="0"/>
        <w:spacing w:before="0" w:after="283"/>
        <w:jc w:val="start"/>
        <w:rPr/>
      </w:pPr>
      <w:r>
        <w:rPr/>
        <w:t xml:space="preserve">153 </w:t>
      </w:r>
    </w:p>
    <w:p>
      <w:pPr>
        <w:pStyle w:val="TextBody"/>
        <w:bidi w:val="0"/>
        <w:spacing w:before="0" w:after="283"/>
        <w:jc w:val="start"/>
        <w:rPr/>
      </w:pPr>
      <w:r>
        <w:rPr/>
        <w:t xml:space="preserve">12/12/2005 </w:t>
      </w:r>
    </w:p>
    <w:p>
      <w:pPr>
        <w:pStyle w:val="TextBody"/>
        <w:bidi w:val="0"/>
        <w:spacing w:before="0" w:after="283"/>
        <w:jc w:val="start"/>
        <w:rPr/>
      </w:pPr>
      <w:r>
        <w:rPr/>
        <w:t xml:space="preserve">3. 72 </w:t>
      </w:r>
    </w:p>
    <w:p>
      <w:pPr>
        <w:pStyle w:val="TextBody"/>
        <w:bidi w:val="0"/>
        <w:spacing w:before="0" w:after="283"/>
        <w:jc w:val="start"/>
        <w:rPr/>
      </w:pPr>
      <w:r>
        <w:rPr/>
        <w:t xml:space="preserve">0. 004644905 </w:t>
      </w:r>
    </w:p>
    <w:p>
      <w:pPr>
        <w:pStyle w:val="TextBody"/>
        <w:bidi w:val="0"/>
        <w:spacing w:before="0" w:after="283"/>
        <w:jc w:val="start"/>
        <w:rPr/>
      </w:pPr>
      <w:r>
        <w:rPr/>
        <w:t xml:space="preserve">0. 005660843 </w:t>
      </w:r>
    </w:p>
    <w:p>
      <w:pPr>
        <w:pStyle w:val="TextBody"/>
        <w:bidi w:val="0"/>
        <w:spacing w:before="0" w:after="283"/>
        <w:jc w:val="start"/>
        <w:rPr/>
      </w:pPr>
      <w:r>
        <w:rPr/>
        <w:t xml:space="preserve">0. 0000320451 </w:t>
      </w:r>
    </w:p>
    <w:p>
      <w:pPr>
        <w:pStyle w:val="TextBody"/>
        <w:bidi w:val="0"/>
        <w:spacing w:before="0" w:after="283"/>
        <w:jc w:val="start"/>
        <w:rPr/>
      </w:pPr>
      <w:r>
        <w:rPr/>
        <w:t xml:space="preserve">154 </w:t>
      </w:r>
    </w:p>
    <w:p>
      <w:pPr>
        <w:pStyle w:val="TextBody"/>
        <w:bidi w:val="0"/>
        <w:spacing w:before="0" w:after="283"/>
        <w:jc w:val="start"/>
        <w:rPr/>
      </w:pPr>
      <w:r>
        <w:rPr/>
        <w:t xml:space="preserve">12/19/2005 </w:t>
      </w:r>
    </w:p>
    <w:p>
      <w:pPr>
        <w:pStyle w:val="TextBody"/>
        <w:bidi w:val="0"/>
        <w:spacing w:before="0" w:after="283"/>
        <w:jc w:val="start"/>
        <w:rPr/>
      </w:pPr>
      <w:r>
        <w:rPr/>
        <w:t xml:space="preserve">3. 74 </w:t>
      </w:r>
    </w:p>
    <w:p>
      <w:pPr>
        <w:pStyle w:val="TextBody"/>
        <w:bidi w:val="0"/>
        <w:spacing w:before="0" w:after="283"/>
        <w:jc w:val="start"/>
        <w:rPr/>
      </w:pPr>
      <w:r>
        <w:rPr/>
        <w:t xml:space="preserve">-0. 002328662 </w:t>
      </w:r>
    </w:p>
    <w:p>
      <w:pPr>
        <w:pStyle w:val="TextBody"/>
        <w:bidi w:val="0"/>
        <w:spacing w:before="0" w:after="283"/>
        <w:jc w:val="start"/>
        <w:rPr/>
      </w:pPr>
      <w:r>
        <w:rPr/>
        <w:t xml:space="preserve">-0. 001312725 </w:t>
      </w:r>
    </w:p>
    <w:p>
      <w:pPr>
        <w:pStyle w:val="TextBody"/>
        <w:bidi w:val="0"/>
        <w:spacing w:before="0" w:after="283"/>
        <w:jc w:val="start"/>
        <w:rPr/>
      </w:pPr>
      <w:r>
        <w:rPr/>
        <w:t xml:space="preserve">0. 0000017232 </w:t>
      </w:r>
    </w:p>
    <w:p>
      <w:pPr>
        <w:pStyle w:val="TextBody"/>
        <w:bidi w:val="0"/>
        <w:spacing w:before="0" w:after="283"/>
        <w:jc w:val="start"/>
        <w:rPr/>
      </w:pPr>
      <w:r>
        <w:rPr/>
        <w:t xml:space="preserve">155 </w:t>
      </w:r>
    </w:p>
    <w:p>
      <w:pPr>
        <w:pStyle w:val="TextBody"/>
        <w:bidi w:val="0"/>
        <w:spacing w:before="0" w:after="283"/>
        <w:jc w:val="start"/>
        <w:rPr/>
      </w:pPr>
      <w:r>
        <w:rPr/>
        <w:t xml:space="preserve">12/26/2005 </w:t>
      </w:r>
    </w:p>
    <w:p>
      <w:pPr>
        <w:pStyle w:val="TextBody"/>
        <w:bidi w:val="0"/>
        <w:spacing w:before="0" w:after="283"/>
        <w:jc w:val="start"/>
        <w:rPr/>
      </w:pPr>
      <w:r>
        <w:rPr/>
        <w:t xml:space="preserve">3. 82 </w:t>
      </w:r>
    </w:p>
    <w:p>
      <w:pPr>
        <w:pStyle w:val="TextBody"/>
        <w:bidi w:val="0"/>
        <w:spacing w:before="0" w:after="283"/>
        <w:jc w:val="start"/>
        <w:rPr/>
      </w:pPr>
      <w:r>
        <w:rPr/>
        <w:t xml:space="preserve">-0. 009191761 </w:t>
      </w:r>
    </w:p>
    <w:p>
      <w:pPr>
        <w:pStyle w:val="TextBody"/>
        <w:bidi w:val="0"/>
        <w:spacing w:before="0" w:after="283"/>
        <w:jc w:val="start"/>
        <w:rPr/>
      </w:pPr>
      <w:r>
        <w:rPr/>
        <w:t xml:space="preserve">-0. 008175823 </w:t>
      </w:r>
    </w:p>
    <w:p>
      <w:pPr>
        <w:pStyle w:val="TextBody"/>
        <w:bidi w:val="0"/>
        <w:spacing w:before="0" w:after="283"/>
        <w:jc w:val="start"/>
        <w:rPr/>
      </w:pPr>
      <w:r>
        <w:rPr/>
        <w:t xml:space="preserve">0. 0000668441 </w:t>
      </w:r>
    </w:p>
    <w:p>
      <w:pPr>
        <w:pStyle w:val="TextBody"/>
        <w:bidi w:val="0"/>
        <w:spacing w:before="0" w:after="283"/>
        <w:jc w:val="start"/>
        <w:rPr/>
      </w:pPr>
      <w:r>
        <w:rPr/>
        <w:t xml:space="preserve">156 </w:t>
      </w:r>
    </w:p>
    <w:p>
      <w:pPr>
        <w:pStyle w:val="TextBody"/>
        <w:bidi w:val="0"/>
        <w:spacing w:before="0" w:after="283"/>
        <w:jc w:val="start"/>
        <w:rPr/>
      </w:pPr>
      <w:r>
        <w:rPr/>
        <w:t xml:space="preserve">1/3/2006 </w:t>
      </w:r>
    </w:p>
    <w:p>
      <w:pPr>
        <w:pStyle w:val="TextBody"/>
        <w:bidi w:val="0"/>
        <w:spacing w:before="0" w:after="283"/>
        <w:jc w:val="start"/>
        <w:rPr/>
      </w:pPr>
      <w:r>
        <w:rPr/>
        <w:t xml:space="preserve">4. 1 </w:t>
      </w:r>
    </w:p>
    <w:p>
      <w:pPr>
        <w:pStyle w:val="TextBody"/>
        <w:bidi w:val="0"/>
        <w:spacing w:before="0" w:after="283"/>
        <w:jc w:val="start"/>
        <w:rPr/>
      </w:pPr>
      <w:r>
        <w:rPr/>
        <w:t xml:space="preserve">-0. 030720494 </w:t>
      </w:r>
    </w:p>
    <w:p>
      <w:pPr>
        <w:pStyle w:val="TextBody"/>
        <w:bidi w:val="0"/>
        <w:spacing w:before="0" w:after="283"/>
        <w:jc w:val="start"/>
        <w:rPr/>
      </w:pPr>
      <w:r>
        <w:rPr/>
        <w:t xml:space="preserve">-0. 029704556 </w:t>
      </w:r>
    </w:p>
    <w:p>
      <w:pPr>
        <w:pStyle w:val="TextBody"/>
        <w:bidi w:val="0"/>
        <w:spacing w:before="0" w:after="283"/>
        <w:jc w:val="start"/>
        <w:rPr/>
      </w:pPr>
      <w:r>
        <w:rPr/>
        <w:t xml:space="preserve">0. 0008823607 </w:t>
      </w:r>
    </w:p>
    <w:p>
      <w:pPr>
        <w:pStyle w:val="TextBody"/>
        <w:bidi w:val="0"/>
        <w:spacing w:before="0" w:after="283"/>
        <w:jc w:val="start"/>
        <w:rPr/>
      </w:pPr>
      <w:r>
        <w:rPr/>
        <w:t xml:space="preserve">157 </w:t>
      </w:r>
    </w:p>
    <w:p>
      <w:pPr>
        <w:pStyle w:val="TextBody"/>
        <w:bidi w:val="0"/>
        <w:spacing w:before="0" w:after="283"/>
        <w:jc w:val="start"/>
        <w:rPr/>
      </w:pPr>
      <w:r>
        <w:rPr/>
        <w:t xml:space="preserve">1/9/2006 </w:t>
      </w:r>
    </w:p>
    <w:p>
      <w:pPr>
        <w:pStyle w:val="TextBody"/>
        <w:bidi w:val="0"/>
        <w:spacing w:before="0" w:after="283"/>
        <w:jc w:val="start"/>
        <w:rPr/>
      </w:pPr>
      <w:r>
        <w:rPr/>
        <w:t xml:space="preserve">4. 12 </w:t>
      </w:r>
    </w:p>
    <w:p>
      <w:pPr>
        <w:pStyle w:val="TextBody"/>
        <w:bidi w:val="0"/>
        <w:spacing w:before="0" w:after="283"/>
        <w:jc w:val="start"/>
        <w:rPr/>
      </w:pPr>
      <w:r>
        <w:rPr/>
        <w:t xml:space="preserve">-0. 002113359 </w:t>
      </w:r>
    </w:p>
    <w:p>
      <w:pPr>
        <w:pStyle w:val="TextBody"/>
        <w:bidi w:val="0"/>
        <w:spacing w:before="0" w:after="283"/>
        <w:jc w:val="start"/>
        <w:rPr/>
      </w:pPr>
      <w:r>
        <w:rPr/>
        <w:t xml:space="preserve">-0. 001097422 </w:t>
      </w:r>
    </w:p>
    <w:p>
      <w:pPr>
        <w:pStyle w:val="TextBody"/>
        <w:bidi w:val="0"/>
        <w:spacing w:before="0" w:after="283"/>
        <w:jc w:val="start"/>
        <w:rPr/>
      </w:pPr>
      <w:r>
        <w:rPr/>
        <w:t xml:space="preserve">0. 0000012043 </w:t>
      </w:r>
    </w:p>
    <w:p>
      <w:pPr>
        <w:pStyle w:val="TextBody"/>
        <w:bidi w:val="0"/>
        <w:spacing w:before="0" w:after="283"/>
        <w:jc w:val="start"/>
        <w:rPr/>
      </w:pPr>
      <w:r>
        <w:rPr/>
        <w:t xml:space="preserve">158 </w:t>
      </w:r>
    </w:p>
    <w:p>
      <w:pPr>
        <w:pStyle w:val="TextBody"/>
        <w:bidi w:val="0"/>
        <w:spacing w:before="0" w:after="283"/>
        <w:jc w:val="start"/>
        <w:rPr/>
      </w:pPr>
      <w:r>
        <w:rPr/>
        <w:t xml:space="preserve">1/16/2006 </w:t>
      </w:r>
    </w:p>
    <w:p>
      <w:pPr>
        <w:pStyle w:val="TextBody"/>
        <w:bidi w:val="0"/>
        <w:spacing w:before="0" w:after="283"/>
        <w:jc w:val="start"/>
        <w:rPr/>
      </w:pPr>
      <w:r>
        <w:rPr/>
        <w:t xml:space="preserve">4. 02 </w:t>
      </w:r>
    </w:p>
    <w:p>
      <w:pPr>
        <w:pStyle w:val="TextBody"/>
        <w:bidi w:val="0"/>
        <w:spacing w:before="0" w:after="283"/>
        <w:jc w:val="start"/>
        <w:rPr/>
      </w:pPr>
      <w:r>
        <w:rPr/>
        <w:t xml:space="preserve">0. 010671163 </w:t>
      </w:r>
    </w:p>
    <w:p>
      <w:pPr>
        <w:pStyle w:val="TextBody"/>
        <w:bidi w:val="0"/>
        <w:spacing w:before="0" w:after="283"/>
        <w:jc w:val="start"/>
        <w:rPr/>
      </w:pPr>
      <w:r>
        <w:rPr/>
        <w:t xml:space="preserve">0. 011687101 </w:t>
      </w:r>
    </w:p>
    <w:p>
      <w:pPr>
        <w:pStyle w:val="TextBody"/>
        <w:bidi w:val="0"/>
        <w:spacing w:before="0" w:after="283"/>
        <w:jc w:val="start"/>
        <w:rPr/>
      </w:pPr>
      <w:r>
        <w:rPr/>
        <w:t xml:space="preserve">0. 0001365883 </w:t>
      </w:r>
    </w:p>
    <w:p>
      <w:pPr>
        <w:pStyle w:val="TextBody"/>
        <w:bidi w:val="0"/>
        <w:spacing w:before="0" w:after="283"/>
        <w:jc w:val="start"/>
        <w:rPr/>
      </w:pPr>
      <w:r>
        <w:rPr/>
        <w:t xml:space="preserve">159 </w:t>
      </w:r>
    </w:p>
    <w:p>
      <w:pPr>
        <w:pStyle w:val="TextBody"/>
        <w:bidi w:val="0"/>
        <w:spacing w:before="0" w:after="283"/>
        <w:jc w:val="start"/>
        <w:rPr/>
      </w:pPr>
      <w:r>
        <w:rPr/>
        <w:t xml:space="preserve">1/23/2006 </w:t>
      </w:r>
    </w:p>
    <w:p>
      <w:pPr>
        <w:pStyle w:val="TextBody"/>
        <w:bidi w:val="0"/>
        <w:spacing w:before="0" w:after="283"/>
        <w:jc w:val="start"/>
        <w:rPr/>
      </w:pPr>
      <w:r>
        <w:rPr/>
        <w:t xml:space="preserve">3. 94 </w:t>
      </w:r>
    </w:p>
    <w:p>
      <w:pPr>
        <w:pStyle w:val="TextBody"/>
        <w:bidi w:val="0"/>
        <w:spacing w:before="0" w:after="283"/>
        <w:jc w:val="start"/>
        <w:rPr/>
      </w:pPr>
      <w:r>
        <w:rPr/>
        <w:t xml:space="preserve">0. 008729831 </w:t>
      </w:r>
    </w:p>
    <w:p>
      <w:pPr>
        <w:pStyle w:val="TextBody"/>
        <w:bidi w:val="0"/>
        <w:spacing w:before="0" w:after="283"/>
        <w:jc w:val="start"/>
        <w:rPr/>
      </w:pPr>
      <w:r>
        <w:rPr/>
        <w:t xml:space="preserve">0. 009745769 </w:t>
      </w:r>
    </w:p>
    <w:p>
      <w:pPr>
        <w:pStyle w:val="TextBody"/>
        <w:bidi w:val="0"/>
        <w:spacing w:before="0" w:after="283"/>
        <w:jc w:val="start"/>
        <w:rPr/>
      </w:pPr>
      <w:r>
        <w:rPr/>
        <w:t xml:space="preserve">0. 0000949800 </w:t>
      </w:r>
    </w:p>
    <w:p>
      <w:pPr>
        <w:pStyle w:val="TextBody"/>
        <w:bidi w:val="0"/>
        <w:spacing w:before="0" w:after="283"/>
        <w:jc w:val="start"/>
        <w:rPr/>
      </w:pPr>
      <w:r>
        <w:rPr/>
        <w:t xml:space="preserve">160 </w:t>
      </w:r>
    </w:p>
    <w:p>
      <w:pPr>
        <w:pStyle w:val="TextBody"/>
        <w:bidi w:val="0"/>
        <w:spacing w:before="0" w:after="283"/>
        <w:jc w:val="start"/>
        <w:rPr/>
      </w:pPr>
      <w:r>
        <w:rPr/>
        <w:t xml:space="preserve">2/6/2006 </w:t>
      </w:r>
    </w:p>
    <w:p>
      <w:pPr>
        <w:pStyle w:val="TextBody"/>
        <w:bidi w:val="0"/>
        <w:spacing w:before="0" w:after="283"/>
        <w:jc w:val="start"/>
        <w:rPr/>
      </w:pPr>
      <w:r>
        <w:rPr/>
        <w:t xml:space="preserve">4. 16 </w:t>
      </w:r>
    </w:p>
    <w:p>
      <w:pPr>
        <w:pStyle w:val="TextBody"/>
        <w:bidi w:val="0"/>
        <w:spacing w:before="0" w:after="283"/>
        <w:jc w:val="start"/>
        <w:rPr/>
      </w:pPr>
      <w:r>
        <w:rPr/>
        <w:t xml:space="preserve">-0. 023597109 </w:t>
      </w:r>
    </w:p>
    <w:p>
      <w:pPr>
        <w:pStyle w:val="TextBody"/>
        <w:bidi w:val="0"/>
        <w:spacing w:before="0" w:after="283"/>
        <w:jc w:val="start"/>
        <w:rPr/>
      </w:pPr>
      <w:r>
        <w:rPr/>
        <w:t xml:space="preserve">-0. 022581171 </w:t>
      </w:r>
    </w:p>
    <w:p>
      <w:pPr>
        <w:pStyle w:val="TextBody"/>
        <w:bidi w:val="0"/>
        <w:spacing w:before="0" w:after="283"/>
        <w:jc w:val="start"/>
        <w:rPr/>
      </w:pPr>
      <w:r>
        <w:rPr/>
        <w:t xml:space="preserve">0. 0005099093 </w:t>
      </w:r>
    </w:p>
    <w:p>
      <w:pPr>
        <w:pStyle w:val="TextBody"/>
        <w:bidi w:val="0"/>
        <w:spacing w:before="0" w:after="283"/>
        <w:jc w:val="start"/>
        <w:rPr/>
      </w:pPr>
      <w:r>
        <w:rPr/>
        <w:t xml:space="preserve">161 </w:t>
      </w:r>
    </w:p>
    <w:p>
      <w:pPr>
        <w:pStyle w:val="TextBody"/>
        <w:bidi w:val="0"/>
        <w:spacing w:before="0" w:after="283"/>
        <w:jc w:val="start"/>
        <w:rPr/>
      </w:pPr>
      <w:r>
        <w:rPr/>
        <w:t xml:space="preserve">2/13/2006 </w:t>
      </w:r>
    </w:p>
    <w:p>
      <w:pPr>
        <w:pStyle w:val="TextBody"/>
        <w:bidi w:val="0"/>
        <w:spacing w:before="0" w:after="283"/>
        <w:jc w:val="start"/>
        <w:rPr/>
      </w:pPr>
      <w:r>
        <w:rPr/>
        <w:t xml:space="preserve">4. 14 </w:t>
      </w:r>
    </w:p>
    <w:p>
      <w:pPr>
        <w:pStyle w:val="TextBody"/>
        <w:bidi w:val="0"/>
        <w:spacing w:before="0" w:after="283"/>
        <w:jc w:val="start"/>
        <w:rPr/>
      </w:pPr>
      <w:r>
        <w:rPr/>
        <w:t xml:space="preserve">0. 00209299 </w:t>
      </w:r>
    </w:p>
    <w:p>
      <w:pPr>
        <w:pStyle w:val="TextBody"/>
        <w:bidi w:val="0"/>
        <w:spacing w:before="0" w:after="283"/>
        <w:jc w:val="start"/>
        <w:rPr/>
      </w:pPr>
      <w:r>
        <w:rPr/>
        <w:t xml:space="preserve">0. 003108927 </w:t>
      </w:r>
    </w:p>
    <w:p>
      <w:pPr>
        <w:pStyle w:val="TextBody"/>
        <w:bidi w:val="0"/>
        <w:spacing w:before="0" w:after="283"/>
        <w:jc w:val="start"/>
        <w:rPr/>
      </w:pPr>
      <w:r>
        <w:rPr/>
        <w:t xml:space="preserve">0. 0000096654 </w:t>
      </w:r>
    </w:p>
    <w:p>
      <w:pPr>
        <w:pStyle w:val="TextBody"/>
        <w:bidi w:val="0"/>
        <w:spacing w:before="0" w:after="283"/>
        <w:jc w:val="start"/>
        <w:rPr/>
      </w:pPr>
      <w:r>
        <w:rPr/>
        <w:t xml:space="preserve">162 </w:t>
      </w:r>
    </w:p>
    <w:p>
      <w:pPr>
        <w:pStyle w:val="TextBody"/>
        <w:bidi w:val="0"/>
        <w:spacing w:before="0" w:after="283"/>
        <w:jc w:val="start"/>
        <w:rPr/>
      </w:pPr>
      <w:r>
        <w:rPr/>
        <w:t xml:space="preserve">2/20/2006 </w:t>
      </w:r>
    </w:p>
    <w:p>
      <w:pPr>
        <w:pStyle w:val="TextBody"/>
        <w:bidi w:val="0"/>
        <w:spacing w:before="0" w:after="283"/>
        <w:jc w:val="start"/>
        <w:rPr/>
      </w:pPr>
      <w:r>
        <w:rPr/>
        <w:t xml:space="preserve">4. 04 </w:t>
      </w:r>
    </w:p>
    <w:p>
      <w:pPr>
        <w:pStyle w:val="TextBody"/>
        <w:bidi w:val="0"/>
        <w:spacing w:before="0" w:after="283"/>
        <w:jc w:val="start"/>
        <w:rPr/>
      </w:pPr>
      <w:r>
        <w:rPr/>
        <w:t xml:space="preserve">0. 010618976 </w:t>
      </w:r>
    </w:p>
    <w:p>
      <w:pPr>
        <w:pStyle w:val="TextBody"/>
        <w:bidi w:val="0"/>
        <w:spacing w:before="0" w:after="283"/>
        <w:jc w:val="start"/>
        <w:rPr/>
      </w:pPr>
      <w:r>
        <w:rPr/>
        <w:t xml:space="preserve">0. 011634914 </w:t>
      </w:r>
    </w:p>
    <w:p>
      <w:pPr>
        <w:pStyle w:val="TextBody"/>
        <w:bidi w:val="0"/>
        <w:spacing w:before="0" w:after="283"/>
        <w:jc w:val="start"/>
        <w:rPr/>
      </w:pPr>
      <w:r>
        <w:rPr/>
        <w:t xml:space="preserve">0. 0001353712 </w:t>
      </w:r>
    </w:p>
    <w:p>
      <w:pPr>
        <w:pStyle w:val="TextBody"/>
        <w:bidi w:val="0"/>
        <w:spacing w:before="0" w:after="283"/>
        <w:jc w:val="start"/>
        <w:rPr/>
      </w:pPr>
      <w:r>
        <w:rPr/>
        <w:t xml:space="preserve">163 </w:t>
      </w:r>
    </w:p>
    <w:p>
      <w:pPr>
        <w:pStyle w:val="TextBody"/>
        <w:bidi w:val="0"/>
        <w:spacing w:before="0" w:after="283"/>
        <w:jc w:val="start"/>
        <w:rPr/>
      </w:pPr>
      <w:r>
        <w:rPr/>
        <w:t xml:space="preserve">2/27/2006 </w:t>
      </w:r>
    </w:p>
    <w:p>
      <w:pPr>
        <w:pStyle w:val="TextBody"/>
        <w:bidi w:val="0"/>
        <w:spacing w:before="0" w:after="283"/>
        <w:jc w:val="start"/>
        <w:rPr/>
      </w:pPr>
      <w:r>
        <w:rPr/>
        <w:t xml:space="preserve">3. 98 </w:t>
      </w:r>
    </w:p>
    <w:p>
      <w:pPr>
        <w:pStyle w:val="TextBody"/>
        <w:bidi w:val="0"/>
        <w:spacing w:before="0" w:after="283"/>
        <w:jc w:val="start"/>
        <w:rPr/>
      </w:pPr>
      <w:r>
        <w:rPr/>
        <w:t xml:space="preserve">0. 006498293 </w:t>
      </w:r>
    </w:p>
    <w:p>
      <w:pPr>
        <w:pStyle w:val="TextBody"/>
        <w:bidi w:val="0"/>
        <w:spacing w:before="0" w:after="283"/>
        <w:jc w:val="start"/>
        <w:rPr/>
      </w:pPr>
      <w:r>
        <w:rPr/>
        <w:t xml:space="preserve">0. 007514231 </w:t>
      </w:r>
    </w:p>
    <w:p>
      <w:pPr>
        <w:pStyle w:val="TextBody"/>
        <w:bidi w:val="0"/>
        <w:spacing w:before="0" w:after="283"/>
        <w:jc w:val="start"/>
        <w:rPr/>
      </w:pPr>
      <w:r>
        <w:rPr/>
        <w:t xml:space="preserve">0. 0000564637 </w:t>
      </w:r>
    </w:p>
    <w:p>
      <w:pPr>
        <w:pStyle w:val="TextBody"/>
        <w:bidi w:val="0"/>
        <w:spacing w:before="0" w:after="283"/>
        <w:jc w:val="start"/>
        <w:rPr/>
      </w:pPr>
      <w:r>
        <w:rPr/>
        <w:t xml:space="preserve">164 </w:t>
      </w:r>
    </w:p>
    <w:p>
      <w:pPr>
        <w:pStyle w:val="TextBody"/>
        <w:bidi w:val="0"/>
        <w:spacing w:before="0" w:after="283"/>
        <w:jc w:val="start"/>
        <w:rPr/>
      </w:pPr>
      <w:r>
        <w:rPr/>
        <w:t xml:space="preserve">3/6/2006 </w:t>
      </w:r>
    </w:p>
    <w:p>
      <w:pPr>
        <w:pStyle w:val="TextBody"/>
        <w:bidi w:val="0"/>
        <w:spacing w:before="0" w:after="283"/>
        <w:jc w:val="start"/>
        <w:rPr/>
      </w:pPr>
      <w:r>
        <w:rPr/>
        <w:t xml:space="preserve">4. 04 </w:t>
      </w:r>
    </w:p>
    <w:p>
      <w:pPr>
        <w:pStyle w:val="TextBody"/>
        <w:bidi w:val="0"/>
        <w:spacing w:before="0" w:after="283"/>
        <w:jc w:val="start"/>
        <w:rPr/>
      </w:pPr>
      <w:r>
        <w:rPr/>
        <w:t xml:space="preserve">-0. 006498293 </w:t>
      </w:r>
    </w:p>
    <w:p>
      <w:pPr>
        <w:pStyle w:val="TextBody"/>
        <w:bidi w:val="0"/>
        <w:spacing w:before="0" w:after="283"/>
        <w:jc w:val="start"/>
        <w:rPr/>
      </w:pPr>
      <w:r>
        <w:rPr/>
        <w:t xml:space="preserve">-0. 005482355 </w:t>
      </w:r>
    </w:p>
    <w:p>
      <w:pPr>
        <w:pStyle w:val="TextBody"/>
        <w:bidi w:val="0"/>
        <w:spacing w:before="0" w:after="283"/>
        <w:jc w:val="start"/>
        <w:rPr/>
      </w:pPr>
      <w:r>
        <w:rPr/>
        <w:t xml:space="preserve">0. 0000300562 </w:t>
      </w:r>
    </w:p>
    <w:p>
      <w:pPr>
        <w:pStyle w:val="TextBody"/>
        <w:bidi w:val="0"/>
        <w:spacing w:before="0" w:after="283"/>
        <w:jc w:val="start"/>
        <w:rPr/>
      </w:pPr>
      <w:r>
        <w:rPr/>
        <w:t xml:space="preserve">165 </w:t>
      </w:r>
    </w:p>
    <w:p>
      <w:pPr>
        <w:pStyle w:val="TextBody"/>
        <w:bidi w:val="0"/>
        <w:spacing w:before="0" w:after="283"/>
        <w:jc w:val="start"/>
        <w:rPr/>
      </w:pPr>
      <w:r>
        <w:rPr/>
        <w:t xml:space="preserve">3/13/2006 </w:t>
      </w:r>
    </w:p>
    <w:p>
      <w:pPr>
        <w:pStyle w:val="TextBody"/>
        <w:bidi w:val="0"/>
        <w:spacing w:before="0" w:after="283"/>
        <w:jc w:val="start"/>
        <w:rPr/>
      </w:pPr>
      <w:r>
        <w:rPr/>
        <w:t xml:space="preserve">3. 88 </w:t>
      </w:r>
    </w:p>
    <w:p>
      <w:pPr>
        <w:pStyle w:val="TextBody"/>
        <w:bidi w:val="0"/>
        <w:spacing w:before="0" w:after="283"/>
        <w:jc w:val="start"/>
        <w:rPr/>
      </w:pPr>
      <w:r>
        <w:rPr/>
        <w:t xml:space="preserve">0. 01754964 </w:t>
      </w:r>
    </w:p>
    <w:p>
      <w:pPr>
        <w:pStyle w:val="TextBody"/>
        <w:bidi w:val="0"/>
        <w:spacing w:before="0" w:after="283"/>
        <w:jc w:val="start"/>
        <w:rPr/>
      </w:pPr>
      <w:r>
        <w:rPr/>
        <w:t xml:space="preserve">0. 018565577 </w:t>
      </w:r>
    </w:p>
    <w:p>
      <w:pPr>
        <w:pStyle w:val="TextBody"/>
        <w:bidi w:val="0"/>
        <w:spacing w:before="0" w:after="283"/>
        <w:jc w:val="start"/>
        <w:rPr/>
      </w:pPr>
      <w:r>
        <w:rPr/>
        <w:t xml:space="preserve">0. 0003446807 </w:t>
      </w:r>
    </w:p>
    <w:p>
      <w:pPr>
        <w:pStyle w:val="TextBody"/>
        <w:bidi w:val="0"/>
        <w:spacing w:before="0" w:after="283"/>
        <w:jc w:val="start"/>
        <w:rPr/>
      </w:pPr>
      <w:r>
        <w:rPr/>
        <w:t xml:space="preserve">166 </w:t>
      </w:r>
    </w:p>
    <w:p>
      <w:pPr>
        <w:pStyle w:val="TextBody"/>
        <w:bidi w:val="0"/>
        <w:spacing w:before="0" w:after="283"/>
        <w:jc w:val="start"/>
        <w:rPr/>
      </w:pPr>
      <w:r>
        <w:rPr/>
        <w:t xml:space="preserve">3/20/2006 </w:t>
      </w:r>
    </w:p>
    <w:p>
      <w:pPr>
        <w:pStyle w:val="TextBody"/>
        <w:bidi w:val="0"/>
        <w:spacing w:before="0" w:after="283"/>
        <w:jc w:val="start"/>
        <w:rPr/>
      </w:pPr>
      <w:r>
        <w:rPr/>
        <w:t xml:space="preserve">3. 8 </w:t>
      </w:r>
    </w:p>
    <w:p>
      <w:pPr>
        <w:pStyle w:val="TextBody"/>
        <w:bidi w:val="0"/>
        <w:spacing w:before="0" w:after="283"/>
        <w:jc w:val="start"/>
        <w:rPr/>
      </w:pPr>
      <w:r>
        <w:rPr/>
        <w:t xml:space="preserve">0. 009048129 </w:t>
      </w:r>
    </w:p>
    <w:p>
      <w:pPr>
        <w:pStyle w:val="TextBody"/>
        <w:bidi w:val="0"/>
        <w:spacing w:before="0" w:after="283"/>
        <w:jc w:val="start"/>
        <w:rPr/>
      </w:pPr>
      <w:r>
        <w:rPr/>
        <w:t xml:space="preserve">0. 010064067 </w:t>
      </w:r>
    </w:p>
    <w:p>
      <w:pPr>
        <w:pStyle w:val="TextBody"/>
        <w:bidi w:val="0"/>
        <w:spacing w:before="0" w:after="283"/>
        <w:jc w:val="start"/>
        <w:rPr/>
      </w:pPr>
      <w:r>
        <w:rPr/>
        <w:t xml:space="preserve">0. 0001012854 </w:t>
      </w:r>
    </w:p>
    <w:p>
      <w:pPr>
        <w:pStyle w:val="TextBody"/>
        <w:bidi w:val="0"/>
        <w:spacing w:before="0" w:after="283"/>
        <w:jc w:val="start"/>
        <w:rPr/>
      </w:pPr>
      <w:r>
        <w:rPr/>
        <w:t xml:space="preserve">167 </w:t>
      </w:r>
    </w:p>
    <w:p>
      <w:pPr>
        <w:pStyle w:val="TextBody"/>
        <w:bidi w:val="0"/>
        <w:spacing w:before="0" w:after="283"/>
        <w:jc w:val="start"/>
        <w:rPr/>
      </w:pPr>
      <w:r>
        <w:rPr/>
        <w:t xml:space="preserve">3/27/2006 </w:t>
      </w:r>
    </w:p>
    <w:p>
      <w:pPr>
        <w:pStyle w:val="TextBody"/>
        <w:bidi w:val="0"/>
        <w:spacing w:before="0" w:after="283"/>
        <w:jc w:val="start"/>
        <w:rPr/>
      </w:pPr>
      <w:r>
        <w:rPr/>
        <w:t xml:space="preserve">3. 82 </w:t>
      </w:r>
    </w:p>
    <w:p>
      <w:pPr>
        <w:pStyle w:val="TextBody"/>
        <w:bidi w:val="0"/>
        <w:spacing w:before="0" w:after="283"/>
        <w:jc w:val="start"/>
        <w:rPr/>
      </w:pPr>
      <w:r>
        <w:rPr/>
        <w:t xml:space="preserve">-0. 002279766 </w:t>
      </w:r>
    </w:p>
    <w:p>
      <w:pPr>
        <w:pStyle w:val="TextBody"/>
        <w:bidi w:val="0"/>
        <w:spacing w:before="0" w:after="283"/>
        <w:jc w:val="start"/>
        <w:rPr/>
      </w:pPr>
      <w:r>
        <w:rPr/>
        <w:t xml:space="preserve">-0. 001263829 </w:t>
      </w:r>
    </w:p>
    <w:p>
      <w:pPr>
        <w:pStyle w:val="TextBody"/>
        <w:bidi w:val="0"/>
        <w:spacing w:before="0" w:after="283"/>
        <w:jc w:val="start"/>
        <w:rPr/>
      </w:pPr>
      <w:r>
        <w:rPr/>
        <w:t xml:space="preserve">0. 0000015973 </w:t>
      </w:r>
    </w:p>
    <w:p>
      <w:pPr>
        <w:pStyle w:val="TextBody"/>
        <w:bidi w:val="0"/>
        <w:spacing w:before="0" w:after="283"/>
        <w:jc w:val="start"/>
        <w:rPr/>
      </w:pPr>
      <w:r>
        <w:rPr/>
        <w:t xml:space="preserve">168 </w:t>
      </w:r>
    </w:p>
    <w:p>
      <w:pPr>
        <w:pStyle w:val="TextBody"/>
        <w:bidi w:val="0"/>
        <w:spacing w:before="0" w:after="283"/>
        <w:jc w:val="start"/>
        <w:rPr/>
      </w:pPr>
      <w:r>
        <w:rPr/>
        <w:t xml:space="preserve">4/3/2006 </w:t>
      </w:r>
    </w:p>
    <w:p>
      <w:pPr>
        <w:pStyle w:val="TextBody"/>
        <w:bidi w:val="0"/>
        <w:spacing w:before="0" w:after="283"/>
        <w:jc w:val="start"/>
        <w:rPr/>
      </w:pPr>
      <w:r>
        <w:rPr/>
        <w:t xml:space="preserve">3. 78 </w:t>
      </w:r>
    </w:p>
    <w:p>
      <w:pPr>
        <w:pStyle w:val="TextBody"/>
        <w:bidi w:val="0"/>
        <w:spacing w:before="0" w:after="283"/>
        <w:jc w:val="start"/>
        <w:rPr/>
      </w:pPr>
      <w:r>
        <w:rPr/>
        <w:t xml:space="preserve">0. 004571563 </w:t>
      </w:r>
    </w:p>
    <w:p>
      <w:pPr>
        <w:pStyle w:val="TextBody"/>
        <w:bidi w:val="0"/>
        <w:spacing w:before="0" w:after="283"/>
        <w:jc w:val="start"/>
        <w:rPr/>
      </w:pPr>
      <w:r>
        <w:rPr/>
        <w:t xml:space="preserve">0. 005587501 </w:t>
      </w:r>
    </w:p>
    <w:p>
      <w:pPr>
        <w:pStyle w:val="TextBody"/>
        <w:bidi w:val="0"/>
        <w:spacing w:before="0" w:after="283"/>
        <w:jc w:val="start"/>
        <w:rPr/>
      </w:pPr>
      <w:r>
        <w:rPr/>
        <w:t xml:space="preserve">0. 0000312202 </w:t>
      </w:r>
    </w:p>
    <w:p>
      <w:pPr>
        <w:pStyle w:val="TextBody"/>
        <w:bidi w:val="0"/>
        <w:spacing w:before="0" w:after="283"/>
        <w:jc w:val="start"/>
        <w:rPr/>
      </w:pPr>
      <w:r>
        <w:rPr/>
        <w:t xml:space="preserve">169 </w:t>
      </w:r>
    </w:p>
    <w:p>
      <w:pPr>
        <w:pStyle w:val="TextBody"/>
        <w:bidi w:val="0"/>
        <w:spacing w:before="0" w:after="283"/>
        <w:jc w:val="start"/>
        <w:rPr/>
      </w:pPr>
      <w:r>
        <w:rPr/>
        <w:t xml:space="preserve">4/10/2006 </w:t>
      </w:r>
    </w:p>
    <w:p>
      <w:pPr>
        <w:pStyle w:val="TextBody"/>
        <w:bidi w:val="0"/>
        <w:spacing w:before="0" w:after="283"/>
        <w:jc w:val="start"/>
        <w:rPr/>
      </w:pPr>
      <w:r>
        <w:rPr/>
        <w:t xml:space="preserve">3. 8 </w:t>
      </w:r>
    </w:p>
    <w:p>
      <w:pPr>
        <w:pStyle w:val="TextBody"/>
        <w:bidi w:val="0"/>
        <w:spacing w:before="0" w:after="283"/>
        <w:jc w:val="start"/>
        <w:rPr/>
      </w:pPr>
      <w:r>
        <w:rPr/>
        <w:t xml:space="preserve">-0. 002291797 </w:t>
      </w:r>
    </w:p>
    <w:p>
      <w:pPr>
        <w:pStyle w:val="TextBody"/>
        <w:bidi w:val="0"/>
        <w:spacing w:before="0" w:after="283"/>
        <w:jc w:val="start"/>
        <w:rPr/>
      </w:pPr>
      <w:r>
        <w:rPr/>
        <w:t xml:space="preserve">-0. 001275859 </w:t>
      </w:r>
    </w:p>
    <w:p>
      <w:pPr>
        <w:pStyle w:val="TextBody"/>
        <w:bidi w:val="0"/>
        <w:spacing w:before="0" w:after="283"/>
        <w:jc w:val="start"/>
        <w:rPr/>
      </w:pPr>
      <w:r>
        <w:rPr/>
        <w:t xml:space="preserve">0. 0000016278 </w:t>
      </w:r>
    </w:p>
    <w:p>
      <w:pPr>
        <w:pStyle w:val="TextBody"/>
        <w:bidi w:val="0"/>
        <w:spacing w:before="0" w:after="283"/>
        <w:jc w:val="start"/>
        <w:rPr/>
      </w:pPr>
      <w:r>
        <w:rPr/>
        <w:t xml:space="preserve">170 </w:t>
      </w:r>
    </w:p>
    <w:p>
      <w:pPr>
        <w:pStyle w:val="TextBody"/>
        <w:bidi w:val="0"/>
        <w:spacing w:before="0" w:after="283"/>
        <w:jc w:val="start"/>
        <w:rPr/>
      </w:pPr>
      <w:r>
        <w:rPr/>
        <w:t xml:space="preserve">4/17/2006 </w:t>
      </w:r>
    </w:p>
    <w:p>
      <w:pPr>
        <w:pStyle w:val="TextBody"/>
        <w:bidi w:val="0"/>
        <w:spacing w:before="0" w:after="283"/>
        <w:jc w:val="start"/>
        <w:rPr/>
      </w:pPr>
      <w:r>
        <w:rPr/>
        <w:t xml:space="preserve">4. 32 </w:t>
      </w:r>
    </w:p>
    <w:p>
      <w:pPr>
        <w:pStyle w:val="TextBody"/>
        <w:bidi w:val="0"/>
        <w:spacing w:before="0" w:after="283"/>
        <w:jc w:val="start"/>
        <w:rPr/>
      </w:pPr>
      <w:r>
        <w:rPr/>
        <w:t xml:space="preserve">-0. 05570015 </w:t>
      </w:r>
    </w:p>
    <w:p>
      <w:pPr>
        <w:pStyle w:val="TextBody"/>
        <w:bidi w:val="0"/>
        <w:spacing w:before="0" w:after="283"/>
        <w:jc w:val="start"/>
        <w:rPr/>
      </w:pPr>
      <w:r>
        <w:rPr/>
        <w:t xml:space="preserve">-0. 054684212 </w:t>
      </w:r>
    </w:p>
    <w:p>
      <w:pPr>
        <w:pStyle w:val="TextBody"/>
        <w:bidi w:val="0"/>
        <w:spacing w:before="0" w:after="283"/>
        <w:jc w:val="start"/>
        <w:rPr/>
      </w:pPr>
      <w:r>
        <w:rPr/>
        <w:t xml:space="preserve">0. 0029903631 </w:t>
      </w:r>
    </w:p>
    <w:p>
      <w:pPr>
        <w:pStyle w:val="TextBody"/>
        <w:bidi w:val="0"/>
        <w:spacing w:before="0" w:after="283"/>
        <w:jc w:val="start"/>
        <w:rPr/>
      </w:pPr>
      <w:r>
        <w:rPr/>
        <w:t xml:space="preserve">171 </w:t>
      </w:r>
    </w:p>
    <w:p>
      <w:pPr>
        <w:pStyle w:val="TextBody"/>
        <w:bidi w:val="0"/>
        <w:spacing w:before="0" w:after="283"/>
        <w:jc w:val="start"/>
        <w:rPr/>
      </w:pPr>
      <w:r>
        <w:rPr/>
        <w:t xml:space="preserve">4/24/2006 </w:t>
      </w:r>
    </w:p>
    <w:p>
      <w:pPr>
        <w:pStyle w:val="TextBody"/>
        <w:bidi w:val="0"/>
        <w:spacing w:before="0" w:after="283"/>
        <w:jc w:val="start"/>
        <w:rPr/>
      </w:pPr>
      <w:r>
        <w:rPr/>
        <w:t xml:space="preserve">4. 22 </w:t>
      </w:r>
    </w:p>
    <w:p>
      <w:pPr>
        <w:pStyle w:val="TextBody"/>
        <w:bidi w:val="0"/>
        <w:spacing w:before="0" w:after="283"/>
        <w:jc w:val="start"/>
        <w:rPr/>
      </w:pPr>
      <w:r>
        <w:rPr/>
        <w:t xml:space="preserve">0. 010171296 </w:t>
      </w:r>
    </w:p>
    <w:p>
      <w:pPr>
        <w:pStyle w:val="TextBody"/>
        <w:bidi w:val="0"/>
        <w:spacing w:before="0" w:after="283"/>
        <w:jc w:val="start"/>
        <w:rPr/>
      </w:pPr>
      <w:r>
        <w:rPr/>
        <w:t xml:space="preserve">0. 011187234 </w:t>
      </w:r>
    </w:p>
    <w:p>
      <w:pPr>
        <w:pStyle w:val="TextBody"/>
        <w:bidi w:val="0"/>
        <w:spacing w:before="0" w:after="283"/>
        <w:jc w:val="start"/>
        <w:rPr/>
      </w:pPr>
      <w:r>
        <w:rPr/>
        <w:t xml:space="preserve">0. 0001251542 </w:t>
      </w:r>
    </w:p>
    <w:p>
      <w:pPr>
        <w:pStyle w:val="TextBody"/>
        <w:bidi w:val="0"/>
        <w:spacing w:before="0" w:after="283"/>
        <w:jc w:val="start"/>
        <w:rPr/>
      </w:pPr>
      <w:r>
        <w:rPr/>
        <w:t xml:space="preserve">172 </w:t>
      </w:r>
    </w:p>
    <w:p>
      <w:pPr>
        <w:pStyle w:val="TextBody"/>
        <w:bidi w:val="0"/>
        <w:spacing w:before="0" w:after="283"/>
        <w:jc w:val="start"/>
        <w:rPr/>
      </w:pPr>
      <w:r>
        <w:rPr/>
        <w:t xml:space="preserve">5/2/2006 </w:t>
      </w:r>
    </w:p>
    <w:p>
      <w:pPr>
        <w:pStyle w:val="TextBody"/>
        <w:bidi w:val="0"/>
        <w:spacing w:before="0" w:after="283"/>
        <w:jc w:val="start"/>
        <w:rPr/>
      </w:pPr>
      <w:r>
        <w:rPr/>
        <w:t xml:space="preserve">4. 1 </w:t>
      </w:r>
    </w:p>
    <w:p>
      <w:pPr>
        <w:pStyle w:val="TextBody"/>
        <w:bidi w:val="0"/>
        <w:spacing w:before="0" w:after="283"/>
        <w:jc w:val="start"/>
        <w:rPr/>
      </w:pPr>
      <w:r>
        <w:rPr/>
        <w:t xml:space="preserve">0. 012528594 </w:t>
      </w:r>
    </w:p>
    <w:p>
      <w:pPr>
        <w:pStyle w:val="TextBody"/>
        <w:bidi w:val="0"/>
        <w:spacing w:before="0" w:after="283"/>
        <w:jc w:val="start"/>
        <w:rPr/>
      </w:pPr>
      <w:r>
        <w:rPr/>
        <w:t xml:space="preserve">0. 013544532 &lt;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https://assignbuster.com/objective-of-kentucky-fried-chicken-engineering-essay/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Objective of kentucky fried chicken engi...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bjective-of-kentucky-fried-chicken-engineer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Objective of kentucky fried chicken engineering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Objective of kentucky fried chicken engineering essay</dc:title>
  <dc:subject>Others;</dc:subject>
  <dc:creator>AssignBuster</dc:creator>
  <cp:keywords/>
  <dc:description>5 0 0.</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