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"https://assignbuster.com/quality-education/"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Quality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Do you think education can build a person’s reputation? It can. I take my education seriously, so I am seen as a very smart girl. In other people’s cases, getting a quality education leads them to many successful things in life. People can receive better jobs, and people receiving an education can also lead to society becoming considered more successful.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purpose of this essay is to show how a quality education affects the outcome of a person’s life. People receive better jobs when getting a quality education. A job that can be received is becoming a doctor. Since doctors fight diseases our society becomes healthier. Another job someone can get is becoming a lawyer. Better lawyers will provide more fair trials so less people will be proven guilty when innocent or innocent when guilty.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job someone can get with a quality education is becoming the president. We can receive a better leader who will pay on debt, which will give us less poverty; therefore, we will live in an improved society. Because society will be seen as more successful, society will be persuaded to stand up to this “ high” standard. Being persuaded, people will get their lives together. More jobs will be created, and America will be considered less of a failure.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parents are persuaded to do better, then we will have more responsible adults in our society. Better parents will lead to children becoming responsible and doing better. A quality education can give us a more mature society, so more problems will be fixed. Education clearly leads to a better future. Education leads to more competitive jobs and global success. Education will take us to a future where more opportunities will be offered, and society will have a better way of functioning.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have to be willing to make a change. A way to get a quality education is by creating many more top notch schools where people can actually have access to them.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https://assignbuster.com/quality-education/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Quality education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Quality education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education</dc:title>
  <dc:subject>Business;</dc:subject>
  <dc:creator>AssignBuster</dc:creator>
  <cp:keywords/>
  <dc:description>A quality education can give us a more mature society, so more problems will be fixed.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