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Mis 300 chapter 11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Over time, the customer relationship with vendors has become more impersonal for all of the following reasons except: customer relationship management systems were developed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best describes CRM? a way of thinking and acting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an important enabler of CRM? recognizing that there are many customer touch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customer touch point? none of the above – all are touch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complete data on a customer is called: a 360-degree view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the most important enabler of the 360 degree view of the customer across an organization? the organization’s data warehouse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statements is false? Data consolidation and 360-degree view mean the same thing.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systems support the front office business processes which directly interact with customers. Operational CRM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includes those areas where customers directly interact with the company. Customer-facing CRM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 statements is false about customer interaction centers (CIC)? In inboard telesales the customer calls the CIC.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sales, marketing, and service functions are part of: operational CRM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_____, company representatives use multiple communication channels to support the communications preferences of customers. customer interaction centers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is the component of an operational CRM system that automatically records all the aspects in a sales transaction process. Sales force automation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 is the practice of marketing additional related products to customers based on a previous purchase. Cross-selling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AT&amp;T sells telephone services that include local and long-distance service, voice mail service, caller ID, and digital subscriber line access to the Internet. This is a form of: bundling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are in the market for a small economy car. The salesperson has you drive the economy car, and then hands you the keys to a mid-size car of the same brand for you to drive. The salesperson is engaged in: up-selling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is a sales strategy where the business person will provide to customers the opportunity to purchase higher-value related products. Up-selling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is a form of _____. Bundling, cross-selling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check-in kiosk at the airport would be what type of CRM application? Customer touching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are simple tools for answering repetitive customer questions. Frequently asked questions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statements about loyalty programs is false? The purpose of loyalty programs is to reward past behavior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systems study customer behavior and perceptions to provide business intelligence. Analytical CRM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 creates statistical models of customer behavior and the value of customer relationships over time. Analytical CRM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is a CRM system that is hosted by an external vendor in the vendor’s data center. On-demand CRM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Potential problems with on-demand CRM include all of the following except: increases costs for the organization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benefits of open-source CRM include all of the following except: it has more functionality than in-house CRM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Trends that have led to the supply chain concept include all of the following except: modern organizations are buying their suppliers in order to have more transparency along the supply chain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is the ability for all organizations in a supply chain to access or view relevant data on purchased materials as these materials move through their suppliers’ production processes and transportation networks to their receiving docks. Supply chain visibility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is the time between the receipt of incoming goods and the dispatch of finished, outbound products. Inventory velocity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 refers to the flow of materials, information, money, and services from raw material suppliers, through factories and warehouses to the end customers. supply chain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company’s suppliers, suppliers’ suppliers, and the processes for managing them is the: upstream portion of the supply chain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Packaging, assembly, or manufacturing take place in which segment of the supply chain? internal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company’s organization and processes for distributing and delivering products to its final customers is the: downstream portion of the supply chain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Distribution or dispersal takes place in which segment of the supply chain? downstream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 are the physical products, raw materials, and supplies that flow along a supply chain. Material flows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Returned products, recycled products, and disposal of materials or products are called: reverse flows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involve money transfers, payments, credit card information and authorization, payment schedules, e-payments, and credit-related data. Financial flows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goal of supply chain management? to increase cycle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Interorganizational information systems result in all of the following except: increased cycle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_____, the production process begins with a forecast. push model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_____, the production process begins with a customer order. pull model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problem along the supply chain? decreased cycle times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_____ is erratic shifts in orders up and down the supply chain. bullwhip effect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bullwhip effect comes from which of the following? all of the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responsible for the bullwhip effect? poor supply forecast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possible solution to supply chain problems? horizontal integration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benefit of EDI? length of messages is longer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limitation of EDI? it is expensive, but ongoing operating costs are 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primary goal of extranets is to do which of the following? foster collaboration between and among business partners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Extranets use _____ technology to make communication over the Internet more secure. virtual private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FedEx extranet that allows customers to track the status of a package is an example of which type of extranet? a company and its dealers, customers, and/or suppliers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portals automate the business processes involved in purchasing products between a single buyer and multiple suppliers. Procurement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https://assignbuster.com/mis-300-chapter-11/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Mis 300 chapter 11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is-300-chapter-1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Mis 300 chapter 11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300 chapter 11</dc:title>
  <dc:subject>Others;</dc:subject>
  <dc:creator>AssignBuster</dc:creator>
  <cp:keywords/>
  <dc:description>Over time, the customer relationship with vendors has become more impersonal for all of the following reasons except: customer relationship management...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