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Eecs 203 w1 exam solutions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EECS 203, Discrete Mathematics Winter 2012, University of Michigan, Ann Arbor Your name Date: January 16, 2012 Homework 1 Solutions Collaborators: Names of collaborators Problem 1 [Ch 1. 1 #22] Write each of these statements in the form “ if p, then q” in English. a) If you get promoted, then you wash the boss’s car. b) If the winds are from the south, then there will be a spring thaw. c) If you bought the computer less than a year ago, then the warranty is good. d) If Willy cheats, then he gets caught. e) If you access the website, then you must pay a subscription fee. f) If you know the right people, then you will be elected. ) If Carol is on a boat, then she gets seasick. Problem 2 [Ch 1. 1 #32d] Construct a truth table for the compound proposition (p? q) &gt; (p? q). p T T F F q T F T F (p ? q) T F F F p? q T T T F (p ? q) &gt; (p ? q) T T T T Problem 3 [Ch 1. 2 #12] Are these system speci? cations consistent? “ If the ? le system is not locked, then new messages will be queued. If the ? le system is not locked, then the system is functioning normally, and conversely. If new messages are not queued, then they will be sent to the message bu? er. If the ? le system is not locked, then new messages will be sent to the message bu? 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messages will not be sent to the message bu? er. ”. This system is consistent. We use: L = “ The ? le system is locked,” Q = “ New messages will be queued,” N = “ The system is functioning normally,” B = “ New messages will be sent to the message bu? er. ” Then the given speci? cations are ¬L &gt; Q, ¬L – N, ¬Q &gt; B, ¬L &gt; B, and ¬B. If we want consistency, then we had better have B false in order that ¬B be true. This ? rst conditional statement therefore is of the form F &gt; T , which is true. Finally, the biconditional ¬L – N can be satis? ed by taking N to be false. Thus this set of speci? cations is consistent.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 that there is just this one satisfying truth assignment. 1 Problem 4 [Ch 1. 3 #22] Show that (p &gt; q) ? (p &gt; r) and p &gt; (q ? r) are logically equivalent. Steps (p &gt; q) ? (p &gt; r) ? (¬p ? q) ? (p &gt; r) ? (¬p ? q) ? (¬p ? r) ? ¬p ? (q ? r) ? ¬(¬p) &gt; (q ? r) ? p &gt; (q ? r) Reason Implication Implication Distributive Law Implication Double Negation on p 1. 2. 3. 4. 5. Problem 5 [Ch 1. 3 #30] Show that (p ? q) ? (¬p ? r) &gt; (q ? r) is a tautology. Note: The conjunction ? and disjunction ? operators have higher precedence than conditional &gt; and biconditional &lt;&gt; operators. So we want to show that ((p ? ) ? (¬p ? r)) &gt; (q ? r) is a tautology. 1) Assume the hypothesis ((p ? q) ? (¬p ? r)) is true. 2) Since we have (p ? q) AND (¬p ? r), we know that each of these must be true for their conjunction to be true. 3) Let’s suppose p is true. Then (p ? q) will always be true (no matter what the truth value of q is). But then ¬p is false, so for (¬p ? r) to be true, r must be true. 4) Because r is true, the conclusion (q ? r) will always be true. 5) Now we have shown that when the hypothesis is true, it must follow that the conclusion is true. Therefore, (p ? q) ? (¬p ? r) &gt; (q ? r) is a tautology.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6 [Ch 1. 4 #34] Express the negation of these propositions using quanti? ers, and then express the negation in English. a) Let S(x) be “ x obeys the speed limit,” where the domain of discourse is drivers. The original statement is ? x¬S(x), then negation is ? xS(x), “ All drivers obey the speed limit. ” b) Let S(x) be “ x is serious,” where the domain of discourse is Swedish movies. The original statement is ? xS(x)”, the negation is ? x¬S(x), “ Some Swedish movies are not serious. ” c) Let S(x) be “ x can keep a secret,” where the domain of discourse is people. The original statement is ¬? S(x), the negation is ? xS(x), “ Some people can keep a secret. ” d) Let A(x) be “ x has a good attitude,” where the domain of discourse is people in this class. The original statement is ? x¬A(x), the negation is ? xA(x), “ Everyone in this class has a good attitude. ” 2 Problem 7 [Ch 1. 5 #38] Express the negations of these propositions using quanti? ers, and in English. a) In English, the negation is “ Some student in this class does not like mathematics. ” With the obvious propositional function, this is ? x¬L(x). b) In English, the negation is “ Every student in this class has seen a computer. With the obvious propositional function, this is ? xS(x). c) In English, the negation is “ For every student in this class, there is a mathematics course that this student has not taken. ” With the obvious propositional function, this is ? x? c¬T (x, c). d) As in Exercise 15f, let P (z, y) be “ Room z is in building y,”, and let Q(x, z) be “ Student x has been in room z. ” Then the original statement is ? x? y? z(P (z, y) ? Q(x, z)). To form the negation, we change all the quanti? ers and put the negation on the inside, then apply De morgan’s law. The negation is therefore ? x? y? z(¬P (z, y) ? Q(x, z)), which is also equivalent to ? x? y? z(P (z, y) &gt; ¬Q(x, z)). In English, this could be read, “ For every student there is a building such that for every room in that building, the student has not been in that room. ” Problem 8 Is the following expression logically valid? If yes, give a proof; otherwise give an example that shows it is false. ? x? y(P(x) &gt; P(y)) &gt; ? y? x(P(x) &gt; P(y)) This expression is logically valid because the conclusion of the premise, ? y? x(P (x) &gt; P (y)), is a tautology. The meaning of ? y? x(P (x) &gt; P (y)) is there exists some y for any x chosen, such that P (x) &gt; P (y).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other words, no matter what x we choose, there is a y such that if P (x) is true, then P (y) must follow. To prove ? y? x(P (x) &gt; P (y)) is a tautology, we consider two cases: 1) If ? xP (x) Since we know that there’s a y which works for every x, we can conclude that P (y) is true. Then we have (T &gt; T) which is T. 2) If ¬? xP (x) This means for every x, P (x) is false, so we cannot conclude if P (y) is true or not. So we have (F &gt; T) which is T. Now that we’ve shown that ? y? x(P (x) &gt; P (y)) is always true, we know that ? x? y(P (x) &gt; P (y)) &gt; ? y? x(P (x) &gt; P (y)) will always be true. 3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https://assignbuster.com/eecs-203-w1-exam-solutions-essay/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Eecs 203 w1 exam solutions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ecs-203-w1-exam-solution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Eecs 203 w1 exam solutions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Eecs 203 w1 exam solutions essay</dc:title>
  <dc:subject>Others;</dc:subject>
  <dc:creator>AssignBuster</dc:creator>
  <cp:keywords/>
  <dc:description>1 #22] Write each of these statements in the form " if p, then q" in English.a) If you get promoted, then you wash the boss's car.b) If the winds 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