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Write a paragraph about your science fa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Write a paragraph about your science fair experiment/pro]etc: I chose this experiment because it's interesting and simple. The experiment was about how to get a coin that's inside the water without touching it? This experiment included a glass of water , matches, a plate , food color, and a bubble gum. This experiment id really good, it went really good from the first time. I tried it many times before writing my observation.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doing the experiment I kind of guessed what as going to happen when I cover the matches using a cup, and wrote my first observation to what is going to happen. Then I wrote another observation based on what I really did, and what I saw. I learned that when I covered the matches I prevented the carbon dioxide from moving freely , which created a pressure inside the cup that pushed the water inside the cup and setting the carbon dioxide free. To sum up, I learned a lot from this experiment and I really enjoyed it 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https://assignbuster.com/write-a-paragraph-about-your-science-fa/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Write a paragraph about your science fa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rite-a-paragraph-about-your-science-f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Write a paragraph about your science fa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 paragraph about your science fa</dc:title>
  <dc:subject>Others;</dc:subject>
  <dc:creator>AssignBuster</dc:creator>
  <cp:keywords/>
  <dc:description>To sum up, I learned a lot from this experiment and I really enjoyed it.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