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 kill a mocking bird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Sweet love, sweet love, trapped in your love Ive opened up, unsure I can trust My heart and I were buried in dust Free me, free usYoure all I need when Im holding you tight If you walk away I will suffer tonightI found a man I can trust and boy, I believe in us I am terrified to love for the first time Can you see that Im bound in chains Ive finally found my wayI am bound to you I am bound to youSo much, so young, Ive faced on my own Walls I built up became my home Im strong and Im sure theres a fire in us Sweet love, so pureI catch my breath with just one beating heart And I embrace myself, please dont tear this apartI found a man I can trust and boy, I believe in us I am terrified to love for the first time Can you see that Im bound in chains Ive finally found my wayI am bound to you I am bound toSuddenly the moments here, I embrace my fears All that I have been carrying all these years Do I risk it all Come this far just to fall FallI have entrusted, boy, I believe in us I am terrified to love for the first time Can you see that Im bound in chains And finally found my wayI am bound to you I am, ooh I am Im bound to you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https://assignbuster.com/to-kill-a-mocking-bird-2/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 kill a mocking bird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-kill-a-mocking-bird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kill a mocking bird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 bird</dc:title>
  <dc:subject>Others;</dc:subject>
  <dc:creator>AssignBuster</dc:creator>
  <cp:keywords/>
  <dc:description>Sweet love, sweet love, trapped in your love Ive opened up, unsure I can trust My heart and I were buried in dust Free me, free usYoure all I need whe...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