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corporate social responsibility of motorola</w:t>
        </w:r>
      </w:hyperlink>
      <w:bookmarkEnd w:id="0"/>
    </w:p>
    <w:p>
      <w:r>
        <w:br w:type="page"/>
      </w:r>
    </w:p>
    <w:p>
      <w:pPr>
        <w:pStyle w:val="TextBody"/>
        <w:bidi w:val="0"/>
        <w:jc w:val="start"/>
        <w:rPr/>
      </w:pPr>
      <w:r>
        <w:rPr/>
        <w:t xml:space="preserve">Corporate Social Responsibility also referred to as CSR can be defined as the notion that corporations have an obligation to society to take into account not just their economic impact but also their social and environmental impact. </w:t>
      </w:r>
    </w:p>
    <w:p>
      <w:pPr>
        <w:pStyle w:val="TextBody"/>
        <w:bidi w:val="0"/>
        <w:spacing w:before="0" w:after="283"/>
        <w:jc w:val="start"/>
        <w:rPr/>
      </w:pPr>
      <w:r>
        <w:rPr/>
        <w:t xml:space="preserve">Motorola defines corporate social responsibility as a means of harnessing the power of our global business to benefit people. It means doing the right thing in all aspects of our business, including how we treat the environment, our employees, our customers, our partners and our communities. </w:t>
      </w:r>
    </w:p>
    <w:p>
      <w:pPr>
        <w:pStyle w:val="TextBody"/>
        <w:bidi w:val="0"/>
        <w:spacing w:before="0" w:after="283"/>
        <w:jc w:val="start"/>
        <w:rPr/>
      </w:pPr>
      <w:r>
        <w:rPr/>
        <w:t xml:space="preserve">ROLE OF CORPORATE SOCAIL RESPONSIBILITY </w:t>
      </w:r>
    </w:p>
    <w:p>
      <w:pPr>
        <w:pStyle w:val="TextBody"/>
        <w:bidi w:val="0"/>
        <w:spacing w:before="0" w:after="283"/>
        <w:jc w:val="start"/>
        <w:rPr/>
      </w:pPr>
      <w:r>
        <w:rPr/>
        <w:t xml:space="preserve">In recent years Corporate Social Responsibility is being linked to Business Ethics. Ethics? There are rules that indicate the difference between right and wrong. Ethics encourages the business to do what is right there by conforming the organization to ethical behaviour. CSR has brought about “ Code Of Ethics” , a document that organisations write to set out standards of behaviour that is expected by a set of stakeholders. Some code of ethics include principles such as honesty, integrity, loyalty, fairness, trustworthiness, law abiding, leadership, accountability, values, morales and respect and concern for others. These incorporate characteristics and behaviour of principles that are expected by organizations. </w:t>
      </w:r>
    </w:p>
    <w:p>
      <w:pPr>
        <w:pStyle w:val="TextBody"/>
        <w:bidi w:val="0"/>
        <w:spacing w:before="0" w:after="283"/>
        <w:jc w:val="start"/>
        <w:rPr/>
      </w:pPr>
      <w:r>
        <w:rPr/>
        <w:t xml:space="preserve">Many companies previously viewed Corporate Socail Responsibility in terms of a form of administrative compliance with standards that are legal and in keeping with rules and regulation internal to the company. It must be noted that this have since changed and for businesses to survive in today’s global world companies must pay attention to earning trust, confidence and respect of their customers. </w:t>
      </w:r>
    </w:p>
    <w:p>
      <w:pPr>
        <w:pStyle w:val="TextBody"/>
        <w:bidi w:val="0"/>
        <w:spacing w:before="0" w:after="283"/>
        <w:jc w:val="start"/>
        <w:rPr/>
      </w:pPr>
      <w:r>
        <w:rPr/>
        <w:t xml:space="preserve">In todays global world businesses are being demanded to practice ethical behaviour. It can then be said that CSR is interested with ways an organisation exceeds the minimum obligations to stakeholders specified through regulations and corporate governance. It takes into consideration as to how demands of different stakeholders can be reconciled. CSR should improve corporate operations as it relates to human rights, environmental protection, sponsorship to local communities and diversity among others in the work place. </w:t>
      </w:r>
    </w:p>
    <w:p>
      <w:pPr>
        <w:pStyle w:val="TextBody"/>
        <w:bidi w:val="0"/>
        <w:spacing w:before="0" w:after="283"/>
        <w:jc w:val="start"/>
        <w:rPr/>
      </w:pPr>
      <w:r>
        <w:rPr/>
        <w:t xml:space="preserve">HISTORY OF CORPORATE SOCIAL RESPONSIBILITY </w:t>
      </w:r>
    </w:p>
    <w:p>
      <w:pPr>
        <w:pStyle w:val="TextBody"/>
        <w:bidi w:val="0"/>
        <w:spacing w:before="0" w:after="283"/>
        <w:jc w:val="start"/>
        <w:rPr/>
      </w:pPr>
      <w:r>
        <w:rPr/>
        <w:t xml:space="preserve">It has been argued that social responsibility movement came about during the 1960s or 1970’s, the public consciousness was increased about the role of business, helping to grow and maintain highly ethical practices in society and particularly in the natural environment. </w:t>
      </w:r>
    </w:p>
    <w:p>
      <w:pPr>
        <w:pStyle w:val="TextBody"/>
        <w:bidi w:val="0"/>
        <w:spacing w:before="0" w:after="283"/>
        <w:jc w:val="start"/>
        <w:rPr/>
      </w:pPr>
      <w:r>
        <w:rPr/>
        <w:t xml:space="preserve">GROWTH OF CORPORATE SOCIAL RESPONSIBILITY </w:t>
      </w:r>
    </w:p>
    <w:p>
      <w:pPr>
        <w:pStyle w:val="TextBody"/>
        <w:bidi w:val="0"/>
        <w:spacing w:before="0" w:after="283"/>
        <w:jc w:val="start"/>
        <w:rPr/>
      </w:pPr>
      <w:r>
        <w:rPr/>
        <w:t xml:space="preserve">In most recent years CSR have become very popular globally and the contributing factors include public awareness and technology. The public have now become aware through technological mechanisium such as the internet, sattalite viewing, mobile phones and the ability to communicate through the use of programmes such as skype and video conferencing. </w:t>
      </w:r>
    </w:p>
    <w:p>
      <w:pPr>
        <w:pStyle w:val="TextBody"/>
        <w:bidi w:val="0"/>
        <w:spacing w:before="0" w:after="283"/>
        <w:jc w:val="start"/>
        <w:rPr/>
      </w:pPr>
      <w:r>
        <w:rPr/>
        <w:t xml:space="preserve">The ability to get information on a real time bases has allowed the public to be informed of global issues. Issues such as bribery and corruption in other countries and how this have impacted on their citizens. The public is also able to get information about businesses around the world and in most cases the business that make headlines are the ones that is not seeking the welfare of the natural environment and human resources alike. Business that may have had incidences of harm to natural environment or to human resources have caused some NGOs to be born. The strikes and pickets and bad publicity the the business may receive would have serious long term consequences on the exsistance and survival of the business. </w:t>
      </w:r>
    </w:p>
    <w:p>
      <w:pPr>
        <w:pStyle w:val="TextBody"/>
        <w:bidi w:val="0"/>
        <w:spacing w:before="0" w:after="283"/>
        <w:jc w:val="start"/>
        <w:rPr/>
      </w:pPr>
      <w:r>
        <w:rPr/>
        <w:t xml:space="preserve">BRIBERY AND CORUPTION </w:t>
      </w:r>
    </w:p>
    <w:p>
      <w:pPr>
        <w:pStyle w:val="TextBody"/>
        <w:bidi w:val="0"/>
        <w:spacing w:before="0" w:after="283"/>
        <w:jc w:val="start"/>
        <w:rPr/>
      </w:pPr>
      <w:r>
        <w:rPr/>
        <w:t xml:space="preserve">Sue Hawley (2000) stated that some businesses pay massive amounts of money to gain contracts or concessions they would not have otherwise won. She estimated that about US$80billion a year is paid and that this amount is about the amount that is needed by the UN. The UN believes that this amount would be needed to eradicate world poverty. These bribes and the cost attached to it falls mainly on the poor, whether it is through the diversion of aid money into corrupt officials pockets or through hiking up prices when the cost of bribes is passed on in raised prices to consumers. </w:t>
      </w:r>
    </w:p>
    <w:p>
      <w:pPr>
        <w:pStyle w:val="TextBody"/>
        <w:bidi w:val="0"/>
        <w:spacing w:before="0" w:after="283"/>
        <w:jc w:val="start"/>
        <w:rPr/>
      </w:pPr>
      <w:r>
        <w:rPr/>
        <w:t xml:space="preserve">Bribery and corruption undermine the proper workings of a market economy which can seriously reduce GDP in the poorest countries. It reflects false price and cost considerations so that sources of wealth or resources are not used efficiently. Decisions are being made based on who pays the biggest bribes rather than quality, price, innovation and service. Causing prices to rise for everyone the impact is felt by the poor. </w:t>
      </w:r>
    </w:p>
    <w:p>
      <w:pPr>
        <w:pStyle w:val="TextBody"/>
        <w:bidi w:val="0"/>
        <w:spacing w:before="0" w:after="283"/>
        <w:jc w:val="start"/>
        <w:rPr/>
      </w:pPr>
      <w:r>
        <w:rPr/>
        <w:t xml:space="preserve">It can be noted that resources are frequently diverted away from smaller projects that assist in development of a country but rather placed in big projects that are said to be high profile, where there is more scope for improper payments and practices. This impacts on the poor who are denied basic vital public services. </w:t>
      </w:r>
    </w:p>
    <w:p>
      <w:pPr>
        <w:pStyle w:val="TextBody"/>
        <w:bidi w:val="0"/>
        <w:spacing w:before="0" w:after="283"/>
        <w:jc w:val="start"/>
        <w:rPr/>
      </w:pPr>
      <w:r>
        <w:rPr/>
        <w:t xml:space="preserve">Being involved in corruption is ethically wrong, here power is misused or abused undermining the intergrity of all concerned. Corruptions however undermines the democratic process as well the rule of law. Government must earn its licience to operate just as any other business that operates. Government officials and politicians all lose their legitimacy in a climate of corruption. Againwith the poor being affected the most. </w:t>
      </w:r>
    </w:p>
    <w:p>
      <w:pPr>
        <w:pStyle w:val="TextBody"/>
        <w:bidi w:val="0"/>
        <w:spacing w:before="0" w:after="283"/>
        <w:jc w:val="start"/>
        <w:rPr/>
      </w:pPr>
      <w:r>
        <w:rPr/>
        <w:t xml:space="preserve">Environmental issues are likely to suffer in an regime that corruption is predominant, environmental legislations usually is lacking as corrupt officials is paid for turning a blind eye. </w:t>
      </w:r>
    </w:p>
    <w:p>
      <w:pPr>
        <w:pStyle w:val="TextBody"/>
        <w:bidi w:val="0"/>
        <w:spacing w:before="0" w:after="283"/>
        <w:jc w:val="start"/>
        <w:rPr/>
      </w:pPr>
      <w:r>
        <w:rPr/>
        <w:t xml:space="preserve">Business are also at risk when there is bribery and corruption in a country. There are legal implications and risk, this type of behaviour id illegal where ever it occurs but even if it were not, because of international pressure example the UN convention against corruption it is becoming increasingly illegal to engage in these type of practices in many countries. Accusations of corruption whether proven or not can cause reputations to be lost or tarnished and the risk of a falling business is very possible. Example Nike where accused of using children to work in sweat shops to produce high end products that were very costly to cunsumers. Nike have since spent millions of dollars to rebuild its reputation as losses started to be realised. </w:t>
      </w:r>
    </w:p>
    <w:p>
      <w:pPr>
        <w:pStyle w:val="TextBody"/>
        <w:bidi w:val="0"/>
        <w:spacing w:before="0" w:after="283"/>
        <w:jc w:val="start"/>
        <w:rPr/>
      </w:pPr>
      <w:r>
        <w:rPr/>
        <w:t xml:space="preserve">As a business that may be cheating, it may encourage other businesses to cheat to have a competitive advantage or simply to survive. This makes doing business much more difficult. There is added substantability to the cost of doing business. There can be loss of trust by all stakeholders involved employess, suppliers and customers. </w:t>
      </w:r>
    </w:p>
    <w:p>
      <w:pPr>
        <w:pStyle w:val="TextBody"/>
        <w:bidi w:val="0"/>
        <w:spacing w:before="0" w:after="283"/>
        <w:jc w:val="start"/>
        <w:rPr/>
      </w:pPr>
      <w:r>
        <w:rPr/>
        <w:t xml:space="preserve">Transparency International every year produces the Corruption Perception Index. This Index ranks one hundred and seventy eight countries according to the level of corruption perceived to exist among public officials and politicians. A score indicating zero means that the country is highly corrupt and a score of ten indicates highly clean. The following diagram is the 2010 Corruption Perceptions Index. </w:t>
      </w:r>
    </w:p>
    <w:p>
      <w:pPr>
        <w:pStyle w:val="Heading2"/>
        <w:bidi w:val="0"/>
        <w:jc w:val="start"/>
        <w:rPr/>
      </w:pPr>
      <w:r>
        <w:rPr/>
        <w:t xml:space="preserve">RANK </w:t>
      </w:r>
    </w:p>
    <w:p>
      <w:pPr>
        <w:pStyle w:val="Heading2"/>
        <w:bidi w:val="0"/>
        <w:jc w:val="start"/>
        <w:rPr/>
      </w:pPr>
      <w:r>
        <w:rPr/>
        <w:t xml:space="preserve">COUNTRY/ </w:t>
      </w:r>
    </w:p>
    <w:p>
      <w:pPr>
        <w:pStyle w:val="Heading2"/>
        <w:bidi w:val="0"/>
        <w:jc w:val="start"/>
        <w:rPr/>
      </w:pPr>
      <w:r>
        <w:rPr/>
        <w:t xml:space="preserve">TERRITORY </w:t>
      </w:r>
    </w:p>
    <w:p>
      <w:pPr>
        <w:pStyle w:val="Heading2"/>
        <w:bidi w:val="0"/>
        <w:jc w:val="start"/>
        <w:rPr/>
      </w:pPr>
      <w:r>
        <w:rPr/>
        <w:t xml:space="preserve">SCORE </w:t>
      </w:r>
    </w:p>
    <w:p>
      <w:pPr>
        <w:pStyle w:val="Heading2"/>
        <w:bidi w:val="0"/>
        <w:jc w:val="start"/>
        <w:rPr/>
      </w:pPr>
      <w:r>
        <w:rPr/>
        <w:t xml:space="preserve">RANK </w:t>
      </w:r>
    </w:p>
    <w:p>
      <w:pPr>
        <w:pStyle w:val="Heading2"/>
        <w:bidi w:val="0"/>
        <w:jc w:val="start"/>
        <w:rPr/>
      </w:pPr>
      <w:r>
        <w:rPr/>
        <w:t xml:space="preserve">COUNTRY/ </w:t>
      </w:r>
    </w:p>
    <w:p>
      <w:pPr>
        <w:pStyle w:val="Heading2"/>
        <w:bidi w:val="0"/>
        <w:jc w:val="start"/>
        <w:rPr/>
      </w:pPr>
      <w:r>
        <w:rPr/>
        <w:t xml:space="preserve">TERRITORY </w:t>
      </w:r>
    </w:p>
    <w:p>
      <w:pPr>
        <w:pStyle w:val="Heading2"/>
        <w:bidi w:val="0"/>
        <w:jc w:val="start"/>
        <w:rPr/>
      </w:pPr>
      <w:r>
        <w:rPr/>
        <w:t xml:space="preserve">SCORE </w:t>
      </w:r>
    </w:p>
    <w:p>
      <w:pPr>
        <w:pStyle w:val="Heading2"/>
        <w:bidi w:val="0"/>
        <w:jc w:val="start"/>
        <w:rPr/>
      </w:pPr>
      <w:r>
        <w:rPr/>
        <w:t xml:space="preserve">RANK </w:t>
      </w:r>
    </w:p>
    <w:p>
      <w:pPr>
        <w:pStyle w:val="Heading2"/>
        <w:bidi w:val="0"/>
        <w:jc w:val="start"/>
        <w:rPr/>
      </w:pPr>
      <w:r>
        <w:rPr/>
        <w:t xml:space="preserve">COUNTRY/ </w:t>
      </w:r>
    </w:p>
    <w:p>
      <w:pPr>
        <w:pStyle w:val="Heading2"/>
        <w:bidi w:val="0"/>
        <w:jc w:val="start"/>
        <w:rPr/>
      </w:pPr>
      <w:r>
        <w:rPr/>
        <w:t xml:space="preserve">TERRITORY </w:t>
      </w:r>
    </w:p>
    <w:p>
      <w:pPr>
        <w:pStyle w:val="Heading2"/>
        <w:bidi w:val="0"/>
        <w:jc w:val="start"/>
        <w:rPr/>
      </w:pPr>
      <w:r>
        <w:rPr/>
        <w:t xml:space="preserve">SCORE </w:t>
      </w:r>
    </w:p>
    <w:p>
      <w:pPr>
        <w:pStyle w:val="TextBody"/>
        <w:bidi w:val="0"/>
        <w:spacing w:before="0" w:after="283"/>
        <w:jc w:val="start"/>
        <w:rPr/>
      </w:pPr>
      <w:r>
        <w:rPr/>
        <w:t xml:space="preserve">1 </w:t>
      </w:r>
    </w:p>
    <w:p>
      <w:pPr>
        <w:pStyle w:val="TextBody"/>
        <w:bidi w:val="0"/>
        <w:spacing w:before="0" w:after="283"/>
        <w:jc w:val="start"/>
        <w:rPr/>
      </w:pPr>
      <w:r>
        <w:rPr/>
        <w:t xml:space="preserve">Denmark </w:t>
      </w:r>
    </w:p>
    <w:p>
      <w:pPr>
        <w:pStyle w:val="TextBody"/>
        <w:bidi w:val="0"/>
        <w:spacing w:before="0" w:after="283"/>
        <w:jc w:val="start"/>
        <w:rPr/>
      </w:pPr>
      <w:r>
        <w:rPr/>
        <w:t xml:space="preserve">9. 3 </w:t>
      </w:r>
    </w:p>
    <w:p>
      <w:pPr>
        <w:pStyle w:val="TextBody"/>
        <w:bidi w:val="0"/>
        <w:spacing w:before="0" w:after="283"/>
        <w:jc w:val="start"/>
        <w:rPr/>
      </w:pPr>
      <w:r>
        <w:rPr/>
        <w:t xml:space="preserve">30 </w:t>
      </w:r>
    </w:p>
    <w:p>
      <w:pPr>
        <w:pStyle w:val="TextBody"/>
        <w:bidi w:val="0"/>
        <w:spacing w:before="0" w:after="283"/>
        <w:jc w:val="start"/>
        <w:rPr/>
      </w:pPr>
      <w:r>
        <w:rPr/>
        <w:t xml:space="preserve">Spain </w:t>
      </w:r>
    </w:p>
    <w:p>
      <w:pPr>
        <w:pStyle w:val="TextBody"/>
        <w:bidi w:val="0"/>
        <w:spacing w:before="0" w:after="283"/>
        <w:jc w:val="start"/>
        <w:rPr/>
      </w:pPr>
      <w:r>
        <w:rPr/>
        <w:t xml:space="preserve">6. 1 </w:t>
      </w:r>
    </w:p>
    <w:p>
      <w:pPr>
        <w:pStyle w:val="TextBody"/>
        <w:bidi w:val="0"/>
        <w:spacing w:before="0" w:after="283"/>
        <w:jc w:val="start"/>
        <w:rPr/>
      </w:pPr>
      <w:r>
        <w:rPr/>
        <w:t xml:space="preserve">59 </w:t>
      </w:r>
    </w:p>
    <w:p>
      <w:pPr>
        <w:pStyle w:val="TextBody"/>
        <w:bidi w:val="0"/>
        <w:spacing w:before="0" w:after="283"/>
        <w:jc w:val="start"/>
        <w:rPr/>
      </w:pPr>
      <w:r>
        <w:rPr/>
        <w:t xml:space="preserve">Tunisia </w:t>
      </w:r>
    </w:p>
    <w:p>
      <w:pPr>
        <w:pStyle w:val="TextBody"/>
        <w:bidi w:val="0"/>
        <w:spacing w:before="0" w:after="283"/>
        <w:jc w:val="start"/>
        <w:rPr/>
      </w:pPr>
      <w:r>
        <w:rPr/>
        <w:t xml:space="preserve">4. 3 </w:t>
      </w:r>
    </w:p>
    <w:p>
      <w:pPr>
        <w:pStyle w:val="TextBody"/>
        <w:bidi w:val="0"/>
        <w:spacing w:before="0" w:after="283"/>
        <w:jc w:val="start"/>
        <w:rPr/>
      </w:pPr>
      <w:r>
        <w:rPr/>
        <w:t xml:space="preserve">1 </w:t>
      </w:r>
    </w:p>
    <w:p>
      <w:pPr>
        <w:pStyle w:val="TextBody"/>
        <w:bidi w:val="0"/>
        <w:spacing w:before="0" w:after="283"/>
        <w:jc w:val="start"/>
        <w:rPr/>
      </w:pPr>
      <w:r>
        <w:rPr/>
        <w:t xml:space="preserve">New Zealand </w:t>
      </w:r>
    </w:p>
    <w:p>
      <w:pPr>
        <w:pStyle w:val="TextBody"/>
        <w:bidi w:val="0"/>
        <w:spacing w:before="0" w:after="283"/>
        <w:jc w:val="start"/>
        <w:rPr/>
      </w:pPr>
      <w:r>
        <w:rPr/>
        <w:t xml:space="preserve">9. 3 </w:t>
      </w:r>
    </w:p>
    <w:p>
      <w:pPr>
        <w:pStyle w:val="TextBody"/>
        <w:bidi w:val="0"/>
        <w:spacing w:before="0" w:after="283"/>
        <w:jc w:val="start"/>
        <w:rPr/>
      </w:pPr>
      <w:r>
        <w:rPr/>
        <w:t xml:space="preserve">32 </w:t>
      </w:r>
    </w:p>
    <w:p>
      <w:pPr>
        <w:pStyle w:val="TextBody"/>
        <w:bidi w:val="0"/>
        <w:spacing w:before="0" w:after="283"/>
        <w:jc w:val="start"/>
        <w:rPr/>
      </w:pPr>
      <w:r>
        <w:rPr/>
        <w:t xml:space="preserve">Portugal </w:t>
      </w:r>
    </w:p>
    <w:p>
      <w:pPr>
        <w:pStyle w:val="TextBody"/>
        <w:bidi w:val="0"/>
        <w:spacing w:before="0" w:after="283"/>
        <w:jc w:val="start"/>
        <w:rPr/>
      </w:pPr>
      <w:r>
        <w:rPr/>
        <w:t xml:space="preserve">6. 0 </w:t>
      </w:r>
    </w:p>
    <w:p>
      <w:pPr>
        <w:pStyle w:val="TextBody"/>
        <w:bidi w:val="0"/>
        <w:spacing w:before="0" w:after="283"/>
        <w:jc w:val="start"/>
        <w:rPr/>
      </w:pPr>
      <w:r>
        <w:rPr/>
        <w:t xml:space="preserve">62 </w:t>
      </w:r>
    </w:p>
    <w:p>
      <w:pPr>
        <w:pStyle w:val="TextBody"/>
        <w:bidi w:val="0"/>
        <w:spacing w:before="0" w:after="283"/>
        <w:jc w:val="start"/>
        <w:rPr/>
      </w:pPr>
      <w:r>
        <w:rPr/>
        <w:t xml:space="preserve">Croatia </w:t>
      </w:r>
    </w:p>
    <w:p>
      <w:pPr>
        <w:pStyle w:val="TextBody"/>
        <w:bidi w:val="0"/>
        <w:spacing w:before="0" w:after="283"/>
        <w:jc w:val="start"/>
        <w:rPr/>
      </w:pPr>
      <w:r>
        <w:rPr/>
        <w:t xml:space="preserve">4. 1 </w:t>
      </w:r>
    </w:p>
    <w:p>
      <w:pPr>
        <w:pStyle w:val="TextBody"/>
        <w:bidi w:val="0"/>
        <w:spacing w:before="0" w:after="283"/>
        <w:jc w:val="start"/>
        <w:rPr/>
      </w:pPr>
      <w:r>
        <w:rPr/>
        <w:t xml:space="preserve">1 </w:t>
      </w:r>
    </w:p>
    <w:p>
      <w:pPr>
        <w:pStyle w:val="TextBody"/>
        <w:bidi w:val="0"/>
        <w:spacing w:before="0" w:after="283"/>
        <w:jc w:val="start"/>
        <w:rPr/>
      </w:pPr>
      <w:r>
        <w:rPr/>
        <w:t xml:space="preserve">Singapore </w:t>
      </w:r>
    </w:p>
    <w:p>
      <w:pPr>
        <w:pStyle w:val="TextBody"/>
        <w:bidi w:val="0"/>
        <w:spacing w:before="0" w:after="283"/>
        <w:jc w:val="start"/>
        <w:rPr/>
      </w:pPr>
      <w:r>
        <w:rPr/>
        <w:t xml:space="preserve">9. 3 </w:t>
      </w:r>
    </w:p>
    <w:p>
      <w:pPr>
        <w:pStyle w:val="TextBody"/>
        <w:bidi w:val="0"/>
        <w:spacing w:before="0" w:after="283"/>
        <w:jc w:val="start"/>
        <w:rPr/>
      </w:pPr>
      <w:r>
        <w:rPr/>
        <w:t xml:space="preserve">33 </w:t>
      </w:r>
    </w:p>
    <w:p>
      <w:pPr>
        <w:pStyle w:val="TextBody"/>
        <w:bidi w:val="0"/>
        <w:spacing w:before="0" w:after="283"/>
        <w:jc w:val="start"/>
        <w:rPr/>
      </w:pPr>
      <w:r>
        <w:rPr/>
        <w:t xml:space="preserve">Botswana </w:t>
      </w:r>
    </w:p>
    <w:p>
      <w:pPr>
        <w:pStyle w:val="TextBody"/>
        <w:bidi w:val="0"/>
        <w:spacing w:before="0" w:after="283"/>
        <w:jc w:val="start"/>
        <w:rPr/>
      </w:pPr>
      <w:r>
        <w:rPr/>
        <w:t xml:space="preserve">5. 8 </w:t>
      </w:r>
    </w:p>
    <w:p>
      <w:pPr>
        <w:pStyle w:val="TextBody"/>
        <w:bidi w:val="0"/>
        <w:spacing w:before="0" w:after="283"/>
        <w:jc w:val="start"/>
        <w:rPr/>
      </w:pPr>
      <w:r>
        <w:rPr/>
        <w:t xml:space="preserve">62 </w:t>
      </w:r>
    </w:p>
    <w:p>
      <w:pPr>
        <w:pStyle w:val="TextBody"/>
        <w:bidi w:val="0"/>
        <w:spacing w:before="0" w:after="283"/>
        <w:jc w:val="start"/>
        <w:rPr/>
      </w:pPr>
      <w:r>
        <w:rPr/>
        <w:t xml:space="preserve">FYR Macedonia </w:t>
      </w:r>
    </w:p>
    <w:p>
      <w:pPr>
        <w:pStyle w:val="TextBody"/>
        <w:bidi w:val="0"/>
        <w:spacing w:before="0" w:after="283"/>
        <w:jc w:val="start"/>
        <w:rPr/>
      </w:pPr>
      <w:r>
        <w:rPr/>
        <w:t xml:space="preserve">4. 1 </w:t>
      </w:r>
    </w:p>
    <w:p>
      <w:pPr>
        <w:pStyle w:val="TextBody"/>
        <w:bidi w:val="0"/>
        <w:spacing w:before="0" w:after="283"/>
        <w:jc w:val="start"/>
        <w:rPr/>
      </w:pPr>
      <w:r>
        <w:rPr/>
        <w:t xml:space="preserve">4 </w:t>
      </w:r>
    </w:p>
    <w:p>
      <w:pPr>
        <w:pStyle w:val="TextBody"/>
        <w:bidi w:val="0"/>
        <w:spacing w:before="0" w:after="283"/>
        <w:jc w:val="start"/>
        <w:rPr/>
      </w:pPr>
      <w:r>
        <w:rPr/>
        <w:t xml:space="preserve">Finland </w:t>
      </w:r>
    </w:p>
    <w:p>
      <w:pPr>
        <w:pStyle w:val="TextBody"/>
        <w:bidi w:val="0"/>
        <w:spacing w:before="0" w:after="283"/>
        <w:jc w:val="start"/>
        <w:rPr/>
      </w:pPr>
      <w:r>
        <w:rPr/>
        <w:t xml:space="preserve">9. 2 </w:t>
      </w:r>
    </w:p>
    <w:p>
      <w:pPr>
        <w:pStyle w:val="TextBody"/>
        <w:bidi w:val="0"/>
        <w:spacing w:before="0" w:after="283"/>
        <w:jc w:val="start"/>
        <w:rPr/>
      </w:pPr>
      <w:r>
        <w:rPr/>
        <w:t xml:space="preserve">33 </w:t>
      </w:r>
    </w:p>
    <w:p>
      <w:pPr>
        <w:pStyle w:val="TextBody"/>
        <w:bidi w:val="0"/>
        <w:spacing w:before="0" w:after="283"/>
        <w:jc w:val="start"/>
        <w:rPr/>
      </w:pPr>
      <w:r>
        <w:rPr/>
        <w:t xml:space="preserve">Puerto Rico </w:t>
      </w:r>
    </w:p>
    <w:p>
      <w:pPr>
        <w:pStyle w:val="TextBody"/>
        <w:bidi w:val="0"/>
        <w:spacing w:before="0" w:after="283"/>
        <w:jc w:val="start"/>
        <w:rPr/>
      </w:pPr>
      <w:r>
        <w:rPr/>
        <w:t xml:space="preserve">5. 8 </w:t>
      </w:r>
    </w:p>
    <w:p>
      <w:pPr>
        <w:pStyle w:val="TextBody"/>
        <w:bidi w:val="0"/>
        <w:spacing w:before="0" w:after="283"/>
        <w:jc w:val="start"/>
        <w:rPr/>
      </w:pPr>
      <w:r>
        <w:rPr/>
        <w:t xml:space="preserve">62 </w:t>
      </w:r>
    </w:p>
    <w:p>
      <w:pPr>
        <w:pStyle w:val="TextBody"/>
        <w:bidi w:val="0"/>
        <w:spacing w:before="0" w:after="283"/>
        <w:jc w:val="start"/>
        <w:rPr/>
      </w:pPr>
      <w:r>
        <w:rPr/>
        <w:t xml:space="preserve">Ghana </w:t>
      </w:r>
    </w:p>
    <w:p>
      <w:pPr>
        <w:pStyle w:val="TextBody"/>
        <w:bidi w:val="0"/>
        <w:spacing w:before="0" w:after="283"/>
        <w:jc w:val="start"/>
        <w:rPr/>
      </w:pPr>
      <w:r>
        <w:rPr/>
        <w:t xml:space="preserve">4. 1 </w:t>
      </w:r>
    </w:p>
    <w:p>
      <w:pPr>
        <w:pStyle w:val="TextBody"/>
        <w:bidi w:val="0"/>
        <w:spacing w:before="0" w:after="283"/>
        <w:jc w:val="start"/>
        <w:rPr/>
      </w:pPr>
      <w:r>
        <w:rPr/>
        <w:t xml:space="preserve">4 </w:t>
      </w:r>
    </w:p>
    <w:p>
      <w:pPr>
        <w:pStyle w:val="TextBody"/>
        <w:bidi w:val="0"/>
        <w:spacing w:before="0" w:after="283"/>
        <w:jc w:val="start"/>
        <w:rPr/>
      </w:pPr>
      <w:r>
        <w:rPr/>
        <w:t xml:space="preserve">Sweden </w:t>
      </w:r>
    </w:p>
    <w:p>
      <w:pPr>
        <w:pStyle w:val="TextBody"/>
        <w:bidi w:val="0"/>
        <w:spacing w:before="0" w:after="283"/>
        <w:jc w:val="start"/>
        <w:rPr/>
      </w:pPr>
      <w:r>
        <w:rPr/>
        <w:t xml:space="preserve">9. 2 </w:t>
      </w:r>
    </w:p>
    <w:p>
      <w:pPr>
        <w:pStyle w:val="TextBody"/>
        <w:bidi w:val="0"/>
        <w:spacing w:before="0" w:after="283"/>
        <w:jc w:val="start"/>
        <w:rPr/>
      </w:pPr>
      <w:r>
        <w:rPr/>
        <w:t xml:space="preserve">33 </w:t>
      </w:r>
    </w:p>
    <w:p>
      <w:pPr>
        <w:pStyle w:val="TextBody"/>
        <w:bidi w:val="0"/>
        <w:spacing w:before="0" w:after="283"/>
        <w:jc w:val="start"/>
        <w:rPr/>
      </w:pPr>
      <w:r>
        <w:rPr/>
        <w:t xml:space="preserve">Taiwan </w:t>
      </w:r>
    </w:p>
    <w:p>
      <w:pPr>
        <w:pStyle w:val="TextBody"/>
        <w:bidi w:val="0"/>
        <w:spacing w:before="0" w:after="283"/>
        <w:jc w:val="start"/>
        <w:rPr/>
      </w:pPr>
      <w:r>
        <w:rPr/>
        <w:t xml:space="preserve">5. 8 </w:t>
      </w:r>
    </w:p>
    <w:p>
      <w:pPr>
        <w:pStyle w:val="TextBody"/>
        <w:bidi w:val="0"/>
        <w:spacing w:before="0" w:after="283"/>
        <w:jc w:val="start"/>
        <w:rPr/>
      </w:pPr>
      <w:r>
        <w:rPr/>
        <w:t xml:space="preserve">62 </w:t>
      </w:r>
    </w:p>
    <w:p>
      <w:pPr>
        <w:pStyle w:val="TextBody"/>
        <w:bidi w:val="0"/>
        <w:spacing w:before="0" w:after="283"/>
        <w:jc w:val="start"/>
        <w:rPr/>
      </w:pPr>
      <w:r>
        <w:rPr/>
        <w:t xml:space="preserve">Samoa </w:t>
      </w:r>
    </w:p>
    <w:p>
      <w:pPr>
        <w:pStyle w:val="TextBody"/>
        <w:bidi w:val="0"/>
        <w:spacing w:before="0" w:after="283"/>
        <w:jc w:val="start"/>
        <w:rPr/>
      </w:pPr>
      <w:r>
        <w:rPr/>
        <w:t xml:space="preserve">4. 1 </w:t>
      </w:r>
    </w:p>
    <w:p>
      <w:pPr>
        <w:pStyle w:val="TextBody"/>
        <w:bidi w:val="0"/>
        <w:spacing w:before="0" w:after="283"/>
        <w:jc w:val="start"/>
        <w:rPr/>
      </w:pPr>
      <w:r>
        <w:rPr/>
        <w:t xml:space="preserve">6 </w:t>
      </w:r>
    </w:p>
    <w:p>
      <w:pPr>
        <w:pStyle w:val="TextBody"/>
        <w:bidi w:val="0"/>
        <w:spacing w:before="0" w:after="283"/>
        <w:jc w:val="start"/>
        <w:rPr/>
      </w:pPr>
      <w:r>
        <w:rPr/>
        <w:t xml:space="preserve">Canada </w:t>
      </w:r>
    </w:p>
    <w:p>
      <w:pPr>
        <w:pStyle w:val="TextBody"/>
        <w:bidi w:val="0"/>
        <w:spacing w:before="0" w:after="283"/>
        <w:jc w:val="start"/>
        <w:rPr/>
      </w:pPr>
      <w:r>
        <w:rPr/>
        <w:t xml:space="preserve">8. 9 </w:t>
      </w:r>
    </w:p>
    <w:p>
      <w:pPr>
        <w:pStyle w:val="TextBody"/>
        <w:bidi w:val="0"/>
        <w:spacing w:before="0" w:after="283"/>
        <w:jc w:val="start"/>
        <w:rPr/>
      </w:pPr>
      <w:r>
        <w:rPr/>
        <w:t xml:space="preserve">36 </w:t>
      </w:r>
    </w:p>
    <w:p>
      <w:pPr>
        <w:pStyle w:val="TextBody"/>
        <w:bidi w:val="0"/>
        <w:spacing w:before="0" w:after="283"/>
        <w:jc w:val="start"/>
        <w:rPr/>
      </w:pPr>
      <w:r>
        <w:rPr/>
        <w:t xml:space="preserve">Bhutan </w:t>
      </w:r>
    </w:p>
    <w:p>
      <w:pPr>
        <w:pStyle w:val="TextBody"/>
        <w:bidi w:val="0"/>
        <w:spacing w:before="0" w:after="283"/>
        <w:jc w:val="start"/>
        <w:rPr/>
      </w:pPr>
      <w:r>
        <w:rPr/>
        <w:t xml:space="preserve">5. 7 </w:t>
      </w:r>
    </w:p>
    <w:p>
      <w:pPr>
        <w:pStyle w:val="TextBody"/>
        <w:bidi w:val="0"/>
        <w:spacing w:before="0" w:after="283"/>
        <w:jc w:val="start"/>
        <w:rPr/>
      </w:pPr>
      <w:r>
        <w:rPr/>
        <w:t xml:space="preserve">66 </w:t>
      </w:r>
    </w:p>
    <w:p>
      <w:pPr>
        <w:pStyle w:val="TextBody"/>
        <w:bidi w:val="0"/>
        <w:spacing w:before="0" w:after="283"/>
        <w:jc w:val="start"/>
        <w:rPr/>
      </w:pPr>
      <w:r>
        <w:rPr/>
        <w:t xml:space="preserve">Rwanda </w:t>
      </w:r>
    </w:p>
    <w:p>
      <w:pPr>
        <w:pStyle w:val="TextBody"/>
        <w:bidi w:val="0"/>
        <w:spacing w:before="0" w:after="283"/>
        <w:jc w:val="start"/>
        <w:rPr/>
      </w:pPr>
      <w:r>
        <w:rPr/>
        <w:t xml:space="preserve">4. 0 </w:t>
      </w:r>
    </w:p>
    <w:p>
      <w:pPr>
        <w:pStyle w:val="TextBody"/>
        <w:bidi w:val="0"/>
        <w:spacing w:before="0" w:after="283"/>
        <w:jc w:val="start"/>
        <w:rPr/>
      </w:pPr>
      <w:r>
        <w:rPr/>
        <w:t xml:space="preserve">7 </w:t>
      </w:r>
    </w:p>
    <w:p>
      <w:pPr>
        <w:pStyle w:val="TextBody"/>
        <w:bidi w:val="0"/>
        <w:spacing w:before="0" w:after="283"/>
        <w:jc w:val="start"/>
        <w:rPr/>
      </w:pPr>
      <w:r>
        <w:rPr/>
        <w:t xml:space="preserve">Netherlands </w:t>
      </w:r>
    </w:p>
    <w:p>
      <w:pPr>
        <w:pStyle w:val="TextBody"/>
        <w:bidi w:val="0"/>
        <w:spacing w:before="0" w:after="283"/>
        <w:jc w:val="start"/>
        <w:rPr/>
      </w:pPr>
      <w:r>
        <w:rPr/>
        <w:t xml:space="preserve">8. 8 </w:t>
      </w:r>
    </w:p>
    <w:p>
      <w:pPr>
        <w:pStyle w:val="TextBody"/>
        <w:bidi w:val="0"/>
        <w:spacing w:before="0" w:after="283"/>
        <w:jc w:val="start"/>
        <w:rPr/>
      </w:pPr>
      <w:r>
        <w:rPr/>
        <w:t xml:space="preserve">37 </w:t>
      </w:r>
    </w:p>
    <w:p>
      <w:pPr>
        <w:pStyle w:val="TextBody"/>
        <w:bidi w:val="0"/>
        <w:spacing w:before="0" w:after="283"/>
        <w:jc w:val="start"/>
        <w:rPr/>
      </w:pPr>
      <w:r>
        <w:rPr/>
        <w:t xml:space="preserve">Malta </w:t>
      </w:r>
    </w:p>
    <w:p>
      <w:pPr>
        <w:pStyle w:val="TextBody"/>
        <w:bidi w:val="0"/>
        <w:spacing w:before="0" w:after="283"/>
        <w:jc w:val="start"/>
        <w:rPr/>
      </w:pPr>
      <w:r>
        <w:rPr/>
        <w:t xml:space="preserve">5. 6 </w:t>
      </w:r>
    </w:p>
    <w:p>
      <w:pPr>
        <w:pStyle w:val="TextBody"/>
        <w:bidi w:val="0"/>
        <w:spacing w:before="0" w:after="283"/>
        <w:jc w:val="start"/>
        <w:rPr/>
      </w:pPr>
      <w:r>
        <w:rPr/>
        <w:t xml:space="preserve">67 </w:t>
      </w:r>
    </w:p>
    <w:p>
      <w:pPr>
        <w:pStyle w:val="TextBody"/>
        <w:bidi w:val="0"/>
        <w:spacing w:before="0" w:after="283"/>
        <w:jc w:val="start"/>
        <w:rPr/>
      </w:pPr>
      <w:r>
        <w:rPr/>
        <w:t xml:space="preserve">Italy </w:t>
      </w:r>
    </w:p>
    <w:p>
      <w:pPr>
        <w:pStyle w:val="TextBody"/>
        <w:bidi w:val="0"/>
        <w:spacing w:before="0" w:after="283"/>
        <w:jc w:val="start"/>
        <w:rPr/>
      </w:pPr>
      <w:r>
        <w:rPr/>
        <w:t xml:space="preserve">3. 9 </w:t>
      </w:r>
    </w:p>
    <w:p>
      <w:pPr>
        <w:pStyle w:val="TextBody"/>
        <w:bidi w:val="0"/>
        <w:spacing w:before="0" w:after="283"/>
        <w:jc w:val="start"/>
        <w:rPr/>
      </w:pPr>
      <w:r>
        <w:rPr/>
        <w:t xml:space="preserve">8 </w:t>
      </w:r>
    </w:p>
    <w:p>
      <w:pPr>
        <w:pStyle w:val="TextBody"/>
        <w:bidi w:val="0"/>
        <w:spacing w:before="0" w:after="283"/>
        <w:jc w:val="start"/>
        <w:rPr/>
      </w:pPr>
      <w:r>
        <w:rPr/>
        <w:t xml:space="preserve">Australia </w:t>
      </w:r>
    </w:p>
    <w:p>
      <w:pPr>
        <w:pStyle w:val="TextBody"/>
        <w:bidi w:val="0"/>
        <w:spacing w:before="0" w:after="283"/>
        <w:jc w:val="start"/>
        <w:rPr/>
      </w:pPr>
      <w:r>
        <w:rPr/>
        <w:t xml:space="preserve">8. 7 </w:t>
      </w:r>
    </w:p>
    <w:p>
      <w:pPr>
        <w:pStyle w:val="TextBody"/>
        <w:bidi w:val="0"/>
        <w:spacing w:before="0" w:after="283"/>
        <w:jc w:val="start"/>
        <w:rPr/>
      </w:pPr>
      <w:r>
        <w:rPr/>
        <w:t xml:space="preserve">38 </w:t>
      </w:r>
    </w:p>
    <w:p>
      <w:pPr>
        <w:pStyle w:val="TextBody"/>
        <w:bidi w:val="0"/>
        <w:spacing w:before="0" w:after="283"/>
        <w:jc w:val="start"/>
        <w:rPr/>
      </w:pPr>
      <w:r>
        <w:rPr/>
        <w:t xml:space="preserve">Brunel </w:t>
      </w:r>
    </w:p>
    <w:p>
      <w:pPr>
        <w:pStyle w:val="TextBody"/>
        <w:bidi w:val="0"/>
        <w:spacing w:before="0" w:after="283"/>
        <w:jc w:val="start"/>
        <w:rPr/>
      </w:pPr>
      <w:r>
        <w:rPr/>
        <w:t xml:space="preserve">5. 5 </w:t>
      </w:r>
    </w:p>
    <w:p>
      <w:pPr>
        <w:pStyle w:val="TextBody"/>
        <w:bidi w:val="0"/>
        <w:spacing w:before="0" w:after="283"/>
        <w:jc w:val="start"/>
        <w:rPr/>
      </w:pPr>
      <w:r>
        <w:rPr/>
        <w:t xml:space="preserve">68 </w:t>
      </w:r>
    </w:p>
    <w:p>
      <w:pPr>
        <w:pStyle w:val="TextBody"/>
        <w:bidi w:val="0"/>
        <w:spacing w:before="0" w:after="283"/>
        <w:jc w:val="start"/>
        <w:rPr/>
      </w:pPr>
      <w:r>
        <w:rPr/>
        <w:t xml:space="preserve">Georgia </w:t>
      </w:r>
    </w:p>
    <w:p>
      <w:pPr>
        <w:pStyle w:val="TextBody"/>
        <w:bidi w:val="0"/>
        <w:spacing w:before="0" w:after="283"/>
        <w:jc w:val="start"/>
        <w:rPr/>
      </w:pPr>
      <w:r>
        <w:rPr/>
        <w:t xml:space="preserve">3. 8 </w:t>
      </w:r>
    </w:p>
    <w:p>
      <w:pPr>
        <w:pStyle w:val="TextBody"/>
        <w:bidi w:val="0"/>
        <w:spacing w:before="0" w:after="283"/>
        <w:jc w:val="start"/>
        <w:rPr/>
      </w:pPr>
      <w:r>
        <w:rPr/>
        <w:t xml:space="preserve">8 </w:t>
      </w:r>
    </w:p>
    <w:p>
      <w:pPr>
        <w:pStyle w:val="TextBody"/>
        <w:bidi w:val="0"/>
        <w:spacing w:before="0" w:after="283"/>
        <w:jc w:val="start"/>
        <w:rPr/>
      </w:pPr>
      <w:r>
        <w:rPr/>
        <w:t xml:space="preserve">Switzerland </w:t>
      </w:r>
    </w:p>
    <w:p>
      <w:pPr>
        <w:pStyle w:val="TextBody"/>
        <w:bidi w:val="0"/>
        <w:spacing w:before="0" w:after="283"/>
        <w:jc w:val="start"/>
        <w:rPr/>
      </w:pPr>
      <w:r>
        <w:rPr/>
        <w:t xml:space="preserve">8. 7 </w:t>
      </w:r>
    </w:p>
    <w:p>
      <w:pPr>
        <w:pStyle w:val="TextBody"/>
        <w:bidi w:val="0"/>
        <w:spacing w:before="0" w:after="283"/>
        <w:jc w:val="start"/>
        <w:rPr/>
      </w:pPr>
      <w:r>
        <w:rPr/>
        <w:t xml:space="preserve">39 </w:t>
      </w:r>
    </w:p>
    <w:p>
      <w:pPr>
        <w:pStyle w:val="TextBody"/>
        <w:bidi w:val="0"/>
        <w:spacing w:before="0" w:after="283"/>
        <w:jc w:val="start"/>
        <w:rPr/>
      </w:pPr>
      <w:r>
        <w:rPr/>
        <w:t xml:space="preserve">Korea (South) </w:t>
      </w:r>
    </w:p>
    <w:p>
      <w:pPr>
        <w:pStyle w:val="TextBody"/>
        <w:bidi w:val="0"/>
        <w:spacing w:before="0" w:after="283"/>
        <w:jc w:val="start"/>
        <w:rPr/>
      </w:pPr>
      <w:r>
        <w:rPr/>
        <w:t xml:space="preserve">5. 4 </w:t>
      </w:r>
    </w:p>
    <w:p>
      <w:pPr>
        <w:pStyle w:val="TextBody"/>
        <w:bidi w:val="0"/>
        <w:spacing w:before="0" w:after="283"/>
        <w:jc w:val="start"/>
        <w:rPr/>
      </w:pPr>
      <w:r>
        <w:rPr/>
        <w:t xml:space="preserve">69 </w:t>
      </w:r>
    </w:p>
    <w:p>
      <w:pPr>
        <w:pStyle w:val="TextBody"/>
        <w:bidi w:val="0"/>
        <w:spacing w:before="0" w:after="283"/>
        <w:jc w:val="start"/>
        <w:rPr/>
      </w:pPr>
      <w:r>
        <w:rPr/>
        <w:t xml:space="preserve">Brazil </w:t>
      </w:r>
    </w:p>
    <w:p>
      <w:pPr>
        <w:pStyle w:val="TextBody"/>
        <w:bidi w:val="0"/>
        <w:spacing w:before="0" w:after="283"/>
        <w:jc w:val="start"/>
        <w:rPr/>
      </w:pPr>
      <w:r>
        <w:rPr/>
        <w:t xml:space="preserve">3. 7 </w:t>
      </w:r>
    </w:p>
    <w:p>
      <w:pPr>
        <w:pStyle w:val="TextBody"/>
        <w:bidi w:val="0"/>
        <w:spacing w:before="0" w:after="283"/>
        <w:jc w:val="start"/>
        <w:rPr/>
      </w:pPr>
      <w:r>
        <w:rPr/>
        <w:t xml:space="preserve">10 </w:t>
      </w:r>
    </w:p>
    <w:p>
      <w:pPr>
        <w:pStyle w:val="TextBody"/>
        <w:bidi w:val="0"/>
        <w:spacing w:before="0" w:after="283"/>
        <w:jc w:val="start"/>
        <w:rPr/>
      </w:pPr>
      <w:r>
        <w:rPr/>
        <w:t xml:space="preserve">Norway </w:t>
      </w:r>
    </w:p>
    <w:p>
      <w:pPr>
        <w:pStyle w:val="TextBody"/>
        <w:bidi w:val="0"/>
        <w:spacing w:before="0" w:after="283"/>
        <w:jc w:val="start"/>
        <w:rPr/>
      </w:pPr>
      <w:r>
        <w:rPr/>
        <w:t xml:space="preserve">8. 6 </w:t>
      </w:r>
    </w:p>
    <w:p>
      <w:pPr>
        <w:pStyle w:val="TextBody"/>
        <w:bidi w:val="0"/>
        <w:spacing w:before="0" w:after="283"/>
        <w:jc w:val="start"/>
        <w:rPr/>
      </w:pPr>
      <w:r>
        <w:rPr/>
        <w:t xml:space="preserve">39 </w:t>
      </w:r>
    </w:p>
    <w:p>
      <w:pPr>
        <w:pStyle w:val="TextBody"/>
        <w:bidi w:val="0"/>
        <w:spacing w:before="0" w:after="283"/>
        <w:jc w:val="start"/>
        <w:rPr/>
      </w:pPr>
      <w:r>
        <w:rPr/>
        <w:t xml:space="preserve">Mauritius </w:t>
      </w:r>
    </w:p>
    <w:p>
      <w:pPr>
        <w:pStyle w:val="TextBody"/>
        <w:bidi w:val="0"/>
        <w:spacing w:before="0" w:after="283"/>
        <w:jc w:val="start"/>
        <w:rPr/>
      </w:pPr>
      <w:r>
        <w:rPr/>
        <w:t xml:space="preserve">5. 4 </w:t>
      </w:r>
    </w:p>
    <w:p>
      <w:pPr>
        <w:pStyle w:val="TextBody"/>
        <w:bidi w:val="0"/>
        <w:spacing w:before="0" w:after="283"/>
        <w:jc w:val="start"/>
        <w:rPr/>
      </w:pPr>
      <w:r>
        <w:rPr/>
        <w:t xml:space="preserve">69 </w:t>
      </w:r>
    </w:p>
    <w:p>
      <w:pPr>
        <w:pStyle w:val="TextBody"/>
        <w:bidi w:val="0"/>
        <w:spacing w:before="0" w:after="283"/>
        <w:jc w:val="start"/>
        <w:rPr/>
      </w:pPr>
      <w:r>
        <w:rPr/>
        <w:t xml:space="preserve">Cuba </w:t>
      </w:r>
    </w:p>
    <w:p>
      <w:pPr>
        <w:pStyle w:val="TextBody"/>
        <w:bidi w:val="0"/>
        <w:spacing w:before="0" w:after="283"/>
        <w:jc w:val="start"/>
        <w:rPr/>
      </w:pPr>
      <w:r>
        <w:rPr/>
        <w:t xml:space="preserve">3. 7 </w:t>
      </w:r>
    </w:p>
    <w:p>
      <w:pPr>
        <w:pStyle w:val="TextBody"/>
        <w:bidi w:val="0"/>
        <w:spacing w:before="0" w:after="283"/>
        <w:jc w:val="start"/>
        <w:rPr/>
      </w:pPr>
      <w:r>
        <w:rPr/>
        <w:t xml:space="preserve">11 </w:t>
      </w:r>
    </w:p>
    <w:p>
      <w:pPr>
        <w:pStyle w:val="TextBody"/>
        <w:bidi w:val="0"/>
        <w:spacing w:before="0" w:after="283"/>
        <w:jc w:val="start"/>
        <w:rPr/>
      </w:pPr>
      <w:r>
        <w:rPr/>
        <w:t xml:space="preserve">Iceland </w:t>
      </w:r>
    </w:p>
    <w:p>
      <w:pPr>
        <w:pStyle w:val="TextBody"/>
        <w:bidi w:val="0"/>
        <w:spacing w:before="0" w:after="283"/>
        <w:jc w:val="start"/>
        <w:rPr/>
      </w:pPr>
      <w:r>
        <w:rPr/>
        <w:t xml:space="preserve">8. 5 </w:t>
      </w:r>
    </w:p>
    <w:p>
      <w:pPr>
        <w:pStyle w:val="TextBody"/>
        <w:bidi w:val="0"/>
        <w:spacing w:before="0" w:after="283"/>
        <w:jc w:val="start"/>
        <w:rPr/>
      </w:pPr>
      <w:r>
        <w:rPr/>
        <w:t xml:space="preserve">41 </w:t>
      </w:r>
    </w:p>
    <w:p>
      <w:pPr>
        <w:pStyle w:val="TextBody"/>
        <w:bidi w:val="0"/>
        <w:spacing w:before="0" w:after="283"/>
        <w:jc w:val="start"/>
        <w:rPr/>
      </w:pPr>
      <w:r>
        <w:rPr/>
        <w:t xml:space="preserve">Costa Rica </w:t>
      </w:r>
    </w:p>
    <w:p>
      <w:pPr>
        <w:pStyle w:val="TextBody"/>
        <w:bidi w:val="0"/>
        <w:spacing w:before="0" w:after="283"/>
        <w:jc w:val="start"/>
        <w:rPr/>
      </w:pPr>
      <w:r>
        <w:rPr/>
        <w:t xml:space="preserve">5. 3 </w:t>
      </w:r>
    </w:p>
    <w:p>
      <w:pPr>
        <w:pStyle w:val="TextBody"/>
        <w:bidi w:val="0"/>
        <w:spacing w:before="0" w:after="283"/>
        <w:jc w:val="start"/>
        <w:rPr/>
      </w:pPr>
      <w:r>
        <w:rPr/>
        <w:t xml:space="preserve">69 </w:t>
      </w:r>
    </w:p>
    <w:p>
      <w:pPr>
        <w:pStyle w:val="TextBody"/>
        <w:bidi w:val="0"/>
        <w:spacing w:before="0" w:after="283"/>
        <w:jc w:val="start"/>
        <w:rPr/>
      </w:pPr>
      <w:r>
        <w:rPr/>
        <w:t xml:space="preserve">Montenegro </w:t>
      </w:r>
    </w:p>
    <w:p>
      <w:pPr>
        <w:pStyle w:val="TextBody"/>
        <w:bidi w:val="0"/>
        <w:spacing w:before="0" w:after="283"/>
        <w:jc w:val="start"/>
        <w:rPr/>
      </w:pPr>
      <w:r>
        <w:rPr/>
        <w:t xml:space="preserve">3. 7 </w:t>
      </w:r>
    </w:p>
    <w:p>
      <w:pPr>
        <w:pStyle w:val="TextBody"/>
        <w:bidi w:val="0"/>
        <w:spacing w:before="0" w:after="283"/>
        <w:jc w:val="start"/>
        <w:rPr/>
      </w:pPr>
      <w:r>
        <w:rPr/>
        <w:t xml:space="preserve">11 </w:t>
      </w:r>
    </w:p>
    <w:p>
      <w:pPr>
        <w:pStyle w:val="TextBody"/>
        <w:bidi w:val="0"/>
        <w:spacing w:before="0" w:after="283"/>
        <w:jc w:val="start"/>
        <w:rPr/>
      </w:pPr>
      <w:r>
        <w:rPr/>
        <w:t xml:space="preserve">Luxembourg </w:t>
      </w:r>
    </w:p>
    <w:p>
      <w:pPr>
        <w:pStyle w:val="TextBody"/>
        <w:bidi w:val="0"/>
        <w:spacing w:before="0" w:after="283"/>
        <w:jc w:val="start"/>
        <w:rPr/>
      </w:pPr>
      <w:r>
        <w:rPr/>
        <w:t xml:space="preserve">8. 5 </w:t>
      </w:r>
    </w:p>
    <w:p>
      <w:pPr>
        <w:pStyle w:val="TextBody"/>
        <w:bidi w:val="0"/>
        <w:spacing w:before="0" w:after="283"/>
        <w:jc w:val="start"/>
        <w:rPr/>
      </w:pPr>
      <w:r>
        <w:rPr/>
        <w:t xml:space="preserve">41 </w:t>
      </w:r>
    </w:p>
    <w:p>
      <w:pPr>
        <w:pStyle w:val="TextBody"/>
        <w:bidi w:val="0"/>
        <w:spacing w:before="0" w:after="283"/>
        <w:jc w:val="start"/>
        <w:rPr/>
      </w:pPr>
      <w:r>
        <w:rPr/>
        <w:t xml:space="preserve">Oman </w:t>
      </w:r>
    </w:p>
    <w:p>
      <w:pPr>
        <w:pStyle w:val="TextBody"/>
        <w:bidi w:val="0"/>
        <w:spacing w:before="0" w:after="283"/>
        <w:jc w:val="start"/>
        <w:rPr/>
      </w:pPr>
      <w:r>
        <w:rPr/>
        <w:t xml:space="preserve">5. 3 </w:t>
      </w:r>
    </w:p>
    <w:p>
      <w:pPr>
        <w:pStyle w:val="TextBody"/>
        <w:bidi w:val="0"/>
        <w:spacing w:before="0" w:after="283"/>
        <w:jc w:val="start"/>
        <w:rPr/>
      </w:pPr>
      <w:r>
        <w:rPr/>
        <w:t xml:space="preserve">69 </w:t>
      </w:r>
    </w:p>
    <w:p>
      <w:pPr>
        <w:pStyle w:val="TextBody"/>
        <w:bidi w:val="0"/>
        <w:spacing w:before="0" w:after="283"/>
        <w:jc w:val="start"/>
        <w:rPr/>
      </w:pPr>
      <w:r>
        <w:rPr/>
        <w:t xml:space="preserve">Romania </w:t>
      </w:r>
    </w:p>
    <w:p>
      <w:pPr>
        <w:pStyle w:val="TextBody"/>
        <w:bidi w:val="0"/>
        <w:spacing w:before="0" w:after="283"/>
        <w:jc w:val="start"/>
        <w:rPr/>
      </w:pPr>
      <w:r>
        <w:rPr/>
        <w:t xml:space="preserve">3. 7 </w:t>
      </w:r>
    </w:p>
    <w:p>
      <w:pPr>
        <w:pStyle w:val="TextBody"/>
        <w:bidi w:val="0"/>
        <w:spacing w:before="0" w:after="283"/>
        <w:jc w:val="start"/>
        <w:rPr/>
      </w:pPr>
      <w:r>
        <w:rPr/>
        <w:t xml:space="preserve">13 </w:t>
      </w:r>
    </w:p>
    <w:p>
      <w:pPr>
        <w:pStyle w:val="TextBody"/>
        <w:bidi w:val="0"/>
        <w:spacing w:before="0" w:after="283"/>
        <w:jc w:val="start"/>
        <w:rPr/>
      </w:pPr>
      <w:r>
        <w:rPr/>
        <w:t xml:space="preserve">Hong Kong </w:t>
      </w:r>
    </w:p>
    <w:p>
      <w:pPr>
        <w:pStyle w:val="TextBody"/>
        <w:bidi w:val="0"/>
        <w:spacing w:before="0" w:after="283"/>
        <w:jc w:val="start"/>
        <w:rPr/>
      </w:pPr>
      <w:r>
        <w:rPr/>
        <w:t xml:space="preserve">8. 4 </w:t>
      </w:r>
    </w:p>
    <w:p>
      <w:pPr>
        <w:pStyle w:val="TextBody"/>
        <w:bidi w:val="0"/>
        <w:spacing w:before="0" w:after="283"/>
        <w:jc w:val="start"/>
        <w:rPr/>
      </w:pPr>
      <w:r>
        <w:rPr/>
        <w:t xml:space="preserve">41 </w:t>
      </w:r>
    </w:p>
    <w:p>
      <w:pPr>
        <w:pStyle w:val="TextBody"/>
        <w:bidi w:val="0"/>
        <w:spacing w:before="0" w:after="283"/>
        <w:jc w:val="start"/>
        <w:rPr/>
      </w:pPr>
      <w:r>
        <w:rPr/>
        <w:t xml:space="preserve">Poland </w:t>
      </w:r>
    </w:p>
    <w:p>
      <w:pPr>
        <w:pStyle w:val="TextBody"/>
        <w:bidi w:val="0"/>
        <w:spacing w:before="0" w:after="283"/>
        <w:jc w:val="start"/>
        <w:rPr/>
      </w:pPr>
      <w:r>
        <w:rPr/>
        <w:t xml:space="preserve">5. 3 </w:t>
      </w:r>
    </w:p>
    <w:p>
      <w:pPr>
        <w:pStyle w:val="TextBody"/>
        <w:bidi w:val="0"/>
        <w:spacing w:before="0" w:after="283"/>
        <w:jc w:val="start"/>
        <w:rPr/>
      </w:pPr>
      <w:r>
        <w:rPr/>
        <w:t xml:space="preserve">73 </w:t>
      </w:r>
    </w:p>
    <w:p>
      <w:pPr>
        <w:pStyle w:val="TextBody"/>
        <w:bidi w:val="0"/>
        <w:spacing w:before="0" w:after="283"/>
        <w:jc w:val="start"/>
        <w:rPr/>
      </w:pPr>
      <w:r>
        <w:rPr/>
        <w:t xml:space="preserve">Bulgaria </w:t>
      </w:r>
    </w:p>
    <w:p>
      <w:pPr>
        <w:pStyle w:val="TextBody"/>
        <w:bidi w:val="0"/>
        <w:spacing w:before="0" w:after="283"/>
        <w:jc w:val="start"/>
        <w:rPr/>
      </w:pPr>
      <w:r>
        <w:rPr/>
        <w:t xml:space="preserve">3. 6 </w:t>
      </w:r>
    </w:p>
    <w:p>
      <w:pPr>
        <w:pStyle w:val="TextBody"/>
        <w:bidi w:val="0"/>
        <w:spacing w:before="0" w:after="283"/>
        <w:jc w:val="start"/>
        <w:rPr/>
      </w:pPr>
      <w:r>
        <w:rPr/>
        <w:t xml:space="preserve">14 </w:t>
      </w:r>
    </w:p>
    <w:p>
      <w:pPr>
        <w:pStyle w:val="TextBody"/>
        <w:bidi w:val="0"/>
        <w:spacing w:before="0" w:after="283"/>
        <w:jc w:val="start"/>
        <w:rPr/>
      </w:pPr>
      <w:r>
        <w:rPr/>
        <w:t xml:space="preserve">Ireland </w:t>
      </w:r>
    </w:p>
    <w:p>
      <w:pPr>
        <w:pStyle w:val="TextBody"/>
        <w:bidi w:val="0"/>
        <w:spacing w:before="0" w:after="283"/>
        <w:jc w:val="start"/>
        <w:rPr/>
      </w:pPr>
      <w:r>
        <w:rPr/>
        <w:t xml:space="preserve">8. 0 </w:t>
      </w:r>
    </w:p>
    <w:p>
      <w:pPr>
        <w:pStyle w:val="TextBody"/>
        <w:bidi w:val="0"/>
        <w:spacing w:before="0" w:after="283"/>
        <w:jc w:val="start"/>
        <w:rPr/>
      </w:pPr>
      <w:r>
        <w:rPr/>
        <w:t xml:space="preserve">44 </w:t>
      </w:r>
    </w:p>
    <w:p>
      <w:pPr>
        <w:pStyle w:val="TextBody"/>
        <w:bidi w:val="0"/>
        <w:spacing w:before="0" w:after="283"/>
        <w:jc w:val="start"/>
        <w:rPr/>
      </w:pPr>
      <w:r>
        <w:rPr/>
        <w:t xml:space="preserve">Dominica </w:t>
      </w:r>
    </w:p>
    <w:p>
      <w:pPr>
        <w:pStyle w:val="TextBody"/>
        <w:bidi w:val="0"/>
        <w:spacing w:before="0" w:after="283"/>
        <w:jc w:val="start"/>
        <w:rPr/>
      </w:pPr>
      <w:r>
        <w:rPr/>
        <w:t xml:space="preserve">5. 2 </w:t>
      </w:r>
    </w:p>
    <w:p>
      <w:pPr>
        <w:pStyle w:val="TextBody"/>
        <w:bidi w:val="0"/>
        <w:spacing w:before="0" w:after="283"/>
        <w:jc w:val="start"/>
        <w:rPr/>
      </w:pPr>
      <w:r>
        <w:rPr/>
        <w:t xml:space="preserve">73 </w:t>
      </w:r>
    </w:p>
    <w:p>
      <w:pPr>
        <w:pStyle w:val="TextBody"/>
        <w:bidi w:val="0"/>
        <w:spacing w:before="0" w:after="283"/>
        <w:jc w:val="start"/>
        <w:rPr/>
      </w:pPr>
      <w:r>
        <w:rPr/>
        <w:t xml:space="preserve">El Salvador </w:t>
      </w:r>
    </w:p>
    <w:p>
      <w:pPr>
        <w:pStyle w:val="TextBody"/>
        <w:bidi w:val="0"/>
        <w:spacing w:before="0" w:after="283"/>
        <w:jc w:val="start"/>
        <w:rPr/>
      </w:pPr>
      <w:r>
        <w:rPr/>
        <w:t xml:space="preserve">3. 6 </w:t>
      </w:r>
    </w:p>
    <w:p>
      <w:pPr>
        <w:pStyle w:val="TextBody"/>
        <w:bidi w:val="0"/>
        <w:spacing w:before="0" w:after="283"/>
        <w:jc w:val="start"/>
        <w:rPr/>
      </w:pPr>
      <w:r>
        <w:rPr/>
        <w:t xml:space="preserve">15 </w:t>
      </w:r>
    </w:p>
    <w:p>
      <w:pPr>
        <w:pStyle w:val="TextBody"/>
        <w:bidi w:val="0"/>
        <w:spacing w:before="0" w:after="283"/>
        <w:jc w:val="start"/>
        <w:rPr/>
      </w:pPr>
      <w:r>
        <w:rPr/>
        <w:t xml:space="preserve">Austria </w:t>
      </w:r>
    </w:p>
    <w:p>
      <w:pPr>
        <w:pStyle w:val="TextBody"/>
        <w:bidi w:val="0"/>
        <w:spacing w:before="0" w:after="283"/>
        <w:jc w:val="start"/>
        <w:rPr/>
      </w:pPr>
      <w:r>
        <w:rPr/>
        <w:t xml:space="preserve">7. 9 </w:t>
      </w:r>
    </w:p>
    <w:p>
      <w:pPr>
        <w:pStyle w:val="TextBody"/>
        <w:bidi w:val="0"/>
        <w:spacing w:before="0" w:after="283"/>
        <w:jc w:val="start"/>
        <w:rPr/>
      </w:pPr>
      <w:r>
        <w:rPr/>
        <w:t xml:space="preserve">45 </w:t>
      </w:r>
    </w:p>
    <w:p>
      <w:pPr>
        <w:pStyle w:val="TextBody"/>
        <w:bidi w:val="0"/>
        <w:spacing w:before="0" w:after="283"/>
        <w:jc w:val="start"/>
        <w:rPr/>
      </w:pPr>
      <w:r>
        <w:rPr/>
        <w:t xml:space="preserve">Cape Verde </w:t>
      </w:r>
    </w:p>
    <w:p>
      <w:pPr>
        <w:pStyle w:val="TextBody"/>
        <w:bidi w:val="0"/>
        <w:spacing w:before="0" w:after="283"/>
        <w:jc w:val="start"/>
        <w:rPr/>
      </w:pPr>
      <w:r>
        <w:rPr/>
        <w:t xml:space="preserve">5. 1 </w:t>
      </w:r>
    </w:p>
    <w:p>
      <w:pPr>
        <w:pStyle w:val="TextBody"/>
        <w:bidi w:val="0"/>
        <w:spacing w:before="0" w:after="283"/>
        <w:jc w:val="start"/>
        <w:rPr/>
      </w:pPr>
      <w:r>
        <w:rPr/>
        <w:t xml:space="preserve">73 </w:t>
      </w:r>
    </w:p>
    <w:p>
      <w:pPr>
        <w:pStyle w:val="TextBody"/>
        <w:bidi w:val="0"/>
        <w:spacing w:before="0" w:after="283"/>
        <w:jc w:val="start"/>
        <w:rPr/>
      </w:pPr>
      <w:r>
        <w:rPr/>
        <w:t xml:space="preserve">Panama </w:t>
      </w:r>
    </w:p>
    <w:p>
      <w:pPr>
        <w:pStyle w:val="TextBody"/>
        <w:bidi w:val="0"/>
        <w:spacing w:before="0" w:after="283"/>
        <w:jc w:val="start"/>
        <w:rPr/>
      </w:pPr>
      <w:r>
        <w:rPr/>
        <w:t xml:space="preserve">3. 6 </w:t>
      </w:r>
    </w:p>
    <w:p>
      <w:pPr>
        <w:pStyle w:val="TextBody"/>
        <w:bidi w:val="0"/>
        <w:spacing w:before="0" w:after="283"/>
        <w:jc w:val="start"/>
        <w:rPr/>
      </w:pPr>
      <w:r>
        <w:rPr/>
        <w:t xml:space="preserve">15 </w:t>
      </w:r>
    </w:p>
    <w:p>
      <w:pPr>
        <w:pStyle w:val="TextBody"/>
        <w:bidi w:val="0"/>
        <w:spacing w:before="0" w:after="283"/>
        <w:jc w:val="start"/>
        <w:rPr/>
      </w:pPr>
      <w:r>
        <w:rPr/>
        <w:t xml:space="preserve">Germany </w:t>
      </w:r>
    </w:p>
    <w:p>
      <w:pPr>
        <w:pStyle w:val="TextBody"/>
        <w:bidi w:val="0"/>
        <w:spacing w:before="0" w:after="283"/>
        <w:jc w:val="start"/>
        <w:rPr/>
      </w:pPr>
      <w:r>
        <w:rPr/>
        <w:t xml:space="preserve">7. 9 </w:t>
      </w:r>
    </w:p>
    <w:p>
      <w:pPr>
        <w:pStyle w:val="TextBody"/>
        <w:bidi w:val="0"/>
        <w:spacing w:before="0" w:after="283"/>
        <w:jc w:val="start"/>
        <w:rPr/>
      </w:pPr>
      <w:r>
        <w:rPr/>
        <w:t xml:space="preserve">46 </w:t>
      </w:r>
    </w:p>
    <w:p>
      <w:pPr>
        <w:pStyle w:val="TextBody"/>
        <w:bidi w:val="0"/>
        <w:spacing w:before="0" w:after="283"/>
        <w:jc w:val="start"/>
        <w:rPr/>
      </w:pPr>
      <w:r>
        <w:rPr/>
        <w:t xml:space="preserve">Lithuania </w:t>
      </w:r>
    </w:p>
    <w:p>
      <w:pPr>
        <w:pStyle w:val="TextBody"/>
        <w:bidi w:val="0"/>
        <w:spacing w:before="0" w:after="283"/>
        <w:jc w:val="start"/>
        <w:rPr/>
      </w:pPr>
      <w:r>
        <w:rPr/>
        <w:t xml:space="preserve">5. 0 </w:t>
      </w:r>
    </w:p>
    <w:p>
      <w:pPr>
        <w:pStyle w:val="TextBody"/>
        <w:bidi w:val="0"/>
        <w:spacing w:before="0" w:after="283"/>
        <w:jc w:val="start"/>
        <w:rPr/>
      </w:pPr>
      <w:r>
        <w:rPr/>
        <w:t xml:space="preserve">73 </w:t>
      </w:r>
    </w:p>
    <w:p>
      <w:pPr>
        <w:pStyle w:val="TextBody"/>
        <w:bidi w:val="0"/>
        <w:spacing w:before="0" w:after="283"/>
        <w:jc w:val="start"/>
        <w:rPr/>
      </w:pPr>
      <w:r>
        <w:rPr/>
        <w:t xml:space="preserve">Trinidad and Tobago </w:t>
      </w:r>
    </w:p>
    <w:p>
      <w:pPr>
        <w:pStyle w:val="TextBody"/>
        <w:bidi w:val="0"/>
        <w:spacing w:before="0" w:after="283"/>
        <w:jc w:val="start"/>
        <w:rPr/>
      </w:pPr>
      <w:r>
        <w:rPr/>
        <w:t xml:space="preserve">3. 6 </w:t>
      </w:r>
    </w:p>
    <w:p>
      <w:pPr>
        <w:pStyle w:val="TextBody"/>
        <w:bidi w:val="0"/>
        <w:spacing w:before="0" w:after="283"/>
        <w:jc w:val="start"/>
        <w:rPr/>
      </w:pPr>
      <w:r>
        <w:rPr/>
        <w:t xml:space="preserve">17 </w:t>
      </w:r>
    </w:p>
    <w:p>
      <w:pPr>
        <w:pStyle w:val="TextBody"/>
        <w:bidi w:val="0"/>
        <w:spacing w:before="0" w:after="283"/>
        <w:jc w:val="start"/>
        <w:rPr/>
      </w:pPr>
      <w:r>
        <w:rPr/>
        <w:t xml:space="preserve">Barbados </w:t>
      </w:r>
    </w:p>
    <w:p>
      <w:pPr>
        <w:pStyle w:val="TextBody"/>
        <w:bidi w:val="0"/>
        <w:spacing w:before="0" w:after="283"/>
        <w:jc w:val="start"/>
        <w:rPr/>
      </w:pPr>
      <w:r>
        <w:rPr/>
        <w:t xml:space="preserve">7. 8 </w:t>
      </w:r>
    </w:p>
    <w:p>
      <w:pPr>
        <w:pStyle w:val="TextBody"/>
        <w:bidi w:val="0"/>
        <w:spacing w:before="0" w:after="283"/>
        <w:jc w:val="start"/>
        <w:rPr/>
      </w:pPr>
      <w:r>
        <w:rPr/>
        <w:t xml:space="preserve">46 </w:t>
      </w:r>
    </w:p>
    <w:p>
      <w:pPr>
        <w:pStyle w:val="TextBody"/>
        <w:bidi w:val="0"/>
        <w:spacing w:before="0" w:after="283"/>
        <w:jc w:val="start"/>
        <w:rPr/>
      </w:pPr>
      <w:r>
        <w:rPr/>
        <w:t xml:space="preserve">Macau </w:t>
      </w:r>
    </w:p>
    <w:p>
      <w:pPr>
        <w:pStyle w:val="TextBody"/>
        <w:bidi w:val="0"/>
        <w:spacing w:before="0" w:after="283"/>
        <w:jc w:val="start"/>
        <w:rPr/>
      </w:pPr>
      <w:r>
        <w:rPr/>
        <w:t xml:space="preserve">5. 0 </w:t>
      </w:r>
    </w:p>
    <w:p>
      <w:pPr>
        <w:pStyle w:val="TextBody"/>
        <w:bidi w:val="0"/>
        <w:spacing w:before="0" w:after="283"/>
        <w:jc w:val="start"/>
        <w:rPr/>
      </w:pPr>
      <w:r>
        <w:rPr/>
        <w:t xml:space="preserve">73 </w:t>
      </w:r>
    </w:p>
    <w:p>
      <w:pPr>
        <w:pStyle w:val="TextBody"/>
        <w:bidi w:val="0"/>
        <w:spacing w:before="0" w:after="283"/>
        <w:jc w:val="start"/>
        <w:rPr/>
      </w:pPr>
      <w:r>
        <w:rPr/>
        <w:t xml:space="preserve">Vanuatu </w:t>
      </w:r>
    </w:p>
    <w:p>
      <w:pPr>
        <w:pStyle w:val="TextBody"/>
        <w:bidi w:val="0"/>
        <w:spacing w:before="0" w:after="283"/>
        <w:jc w:val="start"/>
        <w:rPr/>
      </w:pPr>
      <w:r>
        <w:rPr/>
        <w:t xml:space="preserve">3. 6 </w:t>
      </w:r>
    </w:p>
    <w:p>
      <w:pPr>
        <w:pStyle w:val="TextBody"/>
        <w:bidi w:val="0"/>
        <w:spacing w:before="0" w:after="283"/>
        <w:jc w:val="start"/>
        <w:rPr/>
      </w:pPr>
      <w:r>
        <w:rPr/>
        <w:t xml:space="preserve">17 </w:t>
      </w:r>
    </w:p>
    <w:p>
      <w:pPr>
        <w:pStyle w:val="TextBody"/>
        <w:bidi w:val="0"/>
        <w:spacing w:before="0" w:after="283"/>
        <w:jc w:val="start"/>
        <w:rPr/>
      </w:pPr>
      <w:r>
        <w:rPr/>
        <w:t xml:space="preserve">Japan </w:t>
      </w:r>
    </w:p>
    <w:p>
      <w:pPr>
        <w:pStyle w:val="TextBody"/>
        <w:bidi w:val="0"/>
        <w:spacing w:before="0" w:after="283"/>
        <w:jc w:val="start"/>
        <w:rPr/>
      </w:pPr>
      <w:r>
        <w:rPr/>
        <w:t xml:space="preserve">7. 8 </w:t>
      </w:r>
    </w:p>
    <w:p>
      <w:pPr>
        <w:pStyle w:val="TextBody"/>
        <w:bidi w:val="0"/>
        <w:spacing w:before="0" w:after="283"/>
        <w:jc w:val="start"/>
        <w:rPr/>
      </w:pPr>
      <w:r>
        <w:rPr/>
        <w:t xml:space="preserve">48 </w:t>
      </w:r>
    </w:p>
    <w:p>
      <w:pPr>
        <w:pStyle w:val="TextBody"/>
        <w:bidi w:val="0"/>
        <w:spacing w:before="0" w:after="283"/>
        <w:jc w:val="start"/>
        <w:rPr/>
      </w:pPr>
      <w:r>
        <w:rPr/>
        <w:t xml:space="preserve">Bahrain </w:t>
      </w:r>
    </w:p>
    <w:p>
      <w:pPr>
        <w:pStyle w:val="TextBody"/>
        <w:bidi w:val="0"/>
        <w:spacing w:before="0" w:after="283"/>
        <w:jc w:val="start"/>
        <w:rPr/>
      </w:pPr>
      <w:r>
        <w:rPr/>
        <w:t xml:space="preserve">4. 9 </w:t>
      </w:r>
    </w:p>
    <w:p>
      <w:pPr>
        <w:pStyle w:val="TextBody"/>
        <w:bidi w:val="0"/>
        <w:spacing w:before="0" w:after="283"/>
        <w:jc w:val="start"/>
        <w:rPr/>
      </w:pPr>
      <w:r>
        <w:rPr/>
        <w:t xml:space="preserve">78 </w:t>
      </w:r>
    </w:p>
    <w:p>
      <w:pPr>
        <w:pStyle w:val="TextBody"/>
        <w:bidi w:val="0"/>
        <w:spacing w:before="0" w:after="283"/>
        <w:jc w:val="start"/>
        <w:rPr/>
      </w:pPr>
      <w:r>
        <w:rPr/>
        <w:t xml:space="preserve">China </w:t>
      </w:r>
    </w:p>
    <w:p>
      <w:pPr>
        <w:pStyle w:val="TextBody"/>
        <w:bidi w:val="0"/>
        <w:spacing w:before="0" w:after="283"/>
        <w:jc w:val="start"/>
        <w:rPr/>
      </w:pPr>
      <w:r>
        <w:rPr/>
        <w:t xml:space="preserve">3. 5 </w:t>
      </w:r>
    </w:p>
    <w:p>
      <w:pPr>
        <w:pStyle w:val="TextBody"/>
        <w:bidi w:val="0"/>
        <w:spacing w:before="0" w:after="283"/>
        <w:jc w:val="start"/>
        <w:rPr/>
      </w:pPr>
      <w:r>
        <w:rPr/>
        <w:t xml:space="preserve">19 </w:t>
      </w:r>
    </w:p>
    <w:p>
      <w:pPr>
        <w:pStyle w:val="TextBody"/>
        <w:bidi w:val="0"/>
        <w:spacing w:before="0" w:after="283"/>
        <w:jc w:val="start"/>
        <w:rPr/>
      </w:pPr>
      <w:r>
        <w:rPr/>
        <w:t xml:space="preserve">Qatar </w:t>
      </w:r>
    </w:p>
    <w:p>
      <w:pPr>
        <w:pStyle w:val="TextBody"/>
        <w:bidi w:val="0"/>
        <w:spacing w:before="0" w:after="283"/>
        <w:jc w:val="start"/>
        <w:rPr/>
      </w:pPr>
      <w:r>
        <w:rPr/>
        <w:t xml:space="preserve">7. 7 </w:t>
      </w:r>
    </w:p>
    <w:p>
      <w:pPr>
        <w:pStyle w:val="TextBody"/>
        <w:bidi w:val="0"/>
        <w:spacing w:before="0" w:after="283"/>
        <w:jc w:val="start"/>
        <w:rPr/>
      </w:pPr>
      <w:r>
        <w:rPr/>
        <w:t xml:space="preserve">49 </w:t>
      </w:r>
    </w:p>
    <w:p>
      <w:pPr>
        <w:pStyle w:val="TextBody"/>
        <w:bidi w:val="0"/>
        <w:spacing w:before="0" w:after="283"/>
        <w:jc w:val="start"/>
        <w:rPr/>
      </w:pPr>
      <w:r>
        <w:rPr/>
        <w:t xml:space="preserve">Seychelles </w:t>
      </w:r>
    </w:p>
    <w:p>
      <w:pPr>
        <w:pStyle w:val="TextBody"/>
        <w:bidi w:val="0"/>
        <w:spacing w:before="0" w:after="283"/>
        <w:jc w:val="start"/>
        <w:rPr/>
      </w:pPr>
      <w:r>
        <w:rPr/>
        <w:t xml:space="preserve">4. 8 </w:t>
      </w:r>
    </w:p>
    <w:p>
      <w:pPr>
        <w:pStyle w:val="TextBody"/>
        <w:bidi w:val="0"/>
        <w:spacing w:before="0" w:after="283"/>
        <w:jc w:val="start"/>
        <w:rPr/>
      </w:pPr>
      <w:r>
        <w:rPr/>
        <w:t xml:space="preserve">78 </w:t>
      </w:r>
    </w:p>
    <w:p>
      <w:pPr>
        <w:pStyle w:val="TextBody"/>
        <w:bidi w:val="0"/>
        <w:spacing w:before="0" w:after="283"/>
        <w:jc w:val="start"/>
        <w:rPr/>
      </w:pPr>
      <w:r>
        <w:rPr/>
        <w:t xml:space="preserve">Colombia </w:t>
      </w:r>
    </w:p>
    <w:p>
      <w:pPr>
        <w:pStyle w:val="TextBody"/>
        <w:bidi w:val="0"/>
        <w:spacing w:before="0" w:after="283"/>
        <w:jc w:val="start"/>
        <w:rPr/>
      </w:pPr>
      <w:r>
        <w:rPr/>
        <w:t xml:space="preserve">3. 5 </w:t>
      </w:r>
    </w:p>
    <w:p>
      <w:pPr>
        <w:pStyle w:val="TextBody"/>
        <w:bidi w:val="0"/>
        <w:spacing w:before="0" w:after="283"/>
        <w:jc w:val="start"/>
        <w:rPr/>
      </w:pPr>
      <w:r>
        <w:rPr/>
        <w:t xml:space="preserve">20 </w:t>
      </w:r>
    </w:p>
    <w:p>
      <w:pPr>
        <w:pStyle w:val="TextBody"/>
        <w:bidi w:val="0"/>
        <w:spacing w:before="0" w:after="283"/>
        <w:jc w:val="start"/>
        <w:rPr/>
      </w:pPr>
      <w:r>
        <w:rPr/>
        <w:t xml:space="preserve">United Kingdom </w:t>
      </w:r>
    </w:p>
    <w:p>
      <w:pPr>
        <w:pStyle w:val="TextBody"/>
        <w:bidi w:val="0"/>
        <w:spacing w:before="0" w:after="283"/>
        <w:jc w:val="start"/>
        <w:rPr/>
      </w:pPr>
      <w:r>
        <w:rPr/>
        <w:t xml:space="preserve">7. 6 </w:t>
      </w:r>
    </w:p>
    <w:p>
      <w:pPr>
        <w:pStyle w:val="TextBody"/>
        <w:bidi w:val="0"/>
        <w:spacing w:before="0" w:after="283"/>
        <w:jc w:val="start"/>
        <w:rPr/>
      </w:pPr>
      <w:r>
        <w:rPr/>
        <w:t xml:space="preserve">50 </w:t>
      </w:r>
    </w:p>
    <w:p>
      <w:pPr>
        <w:pStyle w:val="TextBody"/>
        <w:bidi w:val="0"/>
        <w:spacing w:before="0" w:after="283"/>
        <w:jc w:val="start"/>
        <w:rPr/>
      </w:pPr>
      <w:r>
        <w:rPr/>
        <w:t xml:space="preserve">Hungary </w:t>
      </w:r>
    </w:p>
    <w:p>
      <w:pPr>
        <w:pStyle w:val="TextBody"/>
        <w:bidi w:val="0"/>
        <w:spacing w:before="0" w:after="283"/>
        <w:jc w:val="start"/>
        <w:rPr/>
      </w:pPr>
      <w:r>
        <w:rPr/>
        <w:t xml:space="preserve">4. 7 </w:t>
      </w:r>
    </w:p>
    <w:p>
      <w:pPr>
        <w:pStyle w:val="TextBody"/>
        <w:bidi w:val="0"/>
        <w:spacing w:before="0" w:after="283"/>
        <w:jc w:val="start"/>
        <w:rPr/>
      </w:pPr>
      <w:r>
        <w:rPr/>
        <w:t xml:space="preserve">78 </w:t>
      </w:r>
    </w:p>
    <w:p>
      <w:pPr>
        <w:pStyle w:val="TextBody"/>
        <w:bidi w:val="0"/>
        <w:spacing w:before="0" w:after="283"/>
        <w:jc w:val="start"/>
        <w:rPr/>
      </w:pPr>
      <w:r>
        <w:rPr/>
        <w:t xml:space="preserve">Greece </w:t>
      </w:r>
    </w:p>
    <w:p>
      <w:pPr>
        <w:pStyle w:val="TextBody"/>
        <w:bidi w:val="0"/>
        <w:spacing w:before="0" w:after="283"/>
        <w:jc w:val="start"/>
        <w:rPr/>
      </w:pPr>
      <w:r>
        <w:rPr/>
        <w:t xml:space="preserve">3. 5 </w:t>
      </w:r>
    </w:p>
    <w:p>
      <w:pPr>
        <w:pStyle w:val="TextBody"/>
        <w:bidi w:val="0"/>
        <w:spacing w:before="0" w:after="283"/>
        <w:jc w:val="start"/>
        <w:rPr/>
      </w:pPr>
      <w:r>
        <w:rPr/>
        <w:t xml:space="preserve">21 </w:t>
      </w:r>
    </w:p>
    <w:p>
      <w:pPr>
        <w:pStyle w:val="TextBody"/>
        <w:bidi w:val="0"/>
        <w:spacing w:before="0" w:after="283"/>
        <w:jc w:val="start"/>
        <w:rPr/>
      </w:pPr>
      <w:r>
        <w:rPr/>
        <w:t xml:space="preserve">Chile </w:t>
      </w:r>
    </w:p>
    <w:p>
      <w:pPr>
        <w:pStyle w:val="TextBody"/>
        <w:bidi w:val="0"/>
        <w:spacing w:before="0" w:after="283"/>
        <w:jc w:val="start"/>
        <w:rPr/>
      </w:pPr>
      <w:r>
        <w:rPr/>
        <w:t xml:space="preserve">7. 2 </w:t>
      </w:r>
    </w:p>
    <w:p>
      <w:pPr>
        <w:pStyle w:val="TextBody"/>
        <w:bidi w:val="0"/>
        <w:spacing w:before="0" w:after="283"/>
        <w:jc w:val="start"/>
        <w:rPr/>
      </w:pPr>
      <w:r>
        <w:rPr/>
        <w:t xml:space="preserve">50 </w:t>
      </w:r>
    </w:p>
    <w:p>
      <w:pPr>
        <w:pStyle w:val="TextBody"/>
        <w:bidi w:val="0"/>
        <w:spacing w:before="0" w:after="283"/>
        <w:jc w:val="start"/>
        <w:rPr/>
      </w:pPr>
      <w:r>
        <w:rPr/>
        <w:t xml:space="preserve">Jordan </w:t>
      </w:r>
    </w:p>
    <w:p>
      <w:pPr>
        <w:pStyle w:val="TextBody"/>
        <w:bidi w:val="0"/>
        <w:spacing w:before="0" w:after="283"/>
        <w:jc w:val="start"/>
        <w:rPr/>
      </w:pPr>
      <w:r>
        <w:rPr/>
        <w:t xml:space="preserve">4. 7 </w:t>
      </w:r>
    </w:p>
    <w:p>
      <w:pPr>
        <w:pStyle w:val="TextBody"/>
        <w:bidi w:val="0"/>
        <w:spacing w:before="0" w:after="283"/>
        <w:jc w:val="start"/>
        <w:rPr/>
      </w:pPr>
      <w:r>
        <w:rPr/>
        <w:t xml:space="preserve">78 </w:t>
      </w:r>
    </w:p>
    <w:p>
      <w:pPr>
        <w:pStyle w:val="TextBody"/>
        <w:bidi w:val="0"/>
        <w:spacing w:before="0" w:after="283"/>
        <w:jc w:val="start"/>
        <w:rPr/>
      </w:pPr>
      <w:r>
        <w:rPr/>
        <w:t xml:space="preserve">Lesotho </w:t>
      </w:r>
    </w:p>
    <w:p>
      <w:pPr>
        <w:pStyle w:val="TextBody"/>
        <w:bidi w:val="0"/>
        <w:spacing w:before="0" w:after="283"/>
        <w:jc w:val="start"/>
        <w:rPr/>
      </w:pPr>
      <w:r>
        <w:rPr/>
        <w:t xml:space="preserve">3. 5 </w:t>
      </w:r>
    </w:p>
    <w:p>
      <w:pPr>
        <w:pStyle w:val="TextBody"/>
        <w:bidi w:val="0"/>
        <w:spacing w:before="0" w:after="283"/>
        <w:jc w:val="start"/>
        <w:rPr/>
      </w:pPr>
      <w:r>
        <w:rPr/>
        <w:t xml:space="preserve">22 </w:t>
      </w:r>
    </w:p>
    <w:p>
      <w:pPr>
        <w:pStyle w:val="TextBody"/>
        <w:bidi w:val="0"/>
        <w:spacing w:before="0" w:after="283"/>
        <w:jc w:val="start"/>
        <w:rPr/>
      </w:pPr>
      <w:r>
        <w:rPr/>
        <w:t xml:space="preserve">Belgium </w:t>
      </w:r>
    </w:p>
    <w:p>
      <w:pPr>
        <w:pStyle w:val="TextBody"/>
        <w:bidi w:val="0"/>
        <w:spacing w:before="0" w:after="283"/>
        <w:jc w:val="start"/>
        <w:rPr/>
      </w:pPr>
      <w:r>
        <w:rPr/>
        <w:t xml:space="preserve">7. 1 </w:t>
      </w:r>
    </w:p>
    <w:p>
      <w:pPr>
        <w:pStyle w:val="TextBody"/>
        <w:bidi w:val="0"/>
        <w:spacing w:before="0" w:after="283"/>
        <w:jc w:val="start"/>
        <w:rPr/>
      </w:pPr>
      <w:r>
        <w:rPr/>
        <w:t xml:space="preserve">50 </w:t>
      </w:r>
    </w:p>
    <w:p>
      <w:pPr>
        <w:pStyle w:val="TextBody"/>
        <w:bidi w:val="0"/>
        <w:spacing w:before="0" w:after="283"/>
        <w:jc w:val="start"/>
        <w:rPr/>
      </w:pPr>
      <w:r>
        <w:rPr/>
        <w:t xml:space="preserve">Saudi Arabia </w:t>
      </w:r>
    </w:p>
    <w:p>
      <w:pPr>
        <w:pStyle w:val="TextBody"/>
        <w:bidi w:val="0"/>
        <w:spacing w:before="0" w:after="283"/>
        <w:jc w:val="start"/>
        <w:rPr/>
      </w:pPr>
      <w:r>
        <w:rPr/>
        <w:t xml:space="preserve">4. 7 </w:t>
      </w:r>
    </w:p>
    <w:p>
      <w:pPr>
        <w:pStyle w:val="TextBody"/>
        <w:bidi w:val="0"/>
        <w:spacing w:before="0" w:after="283"/>
        <w:jc w:val="start"/>
        <w:rPr/>
      </w:pPr>
      <w:r>
        <w:rPr/>
        <w:t xml:space="preserve">78 </w:t>
      </w:r>
    </w:p>
    <w:p>
      <w:pPr>
        <w:pStyle w:val="TextBody"/>
        <w:bidi w:val="0"/>
        <w:spacing w:before="0" w:after="283"/>
        <w:jc w:val="start"/>
        <w:rPr/>
      </w:pPr>
      <w:r>
        <w:rPr/>
        <w:t xml:space="preserve">Peru </w:t>
      </w:r>
    </w:p>
    <w:p>
      <w:pPr>
        <w:pStyle w:val="TextBody"/>
        <w:bidi w:val="0"/>
        <w:spacing w:before="0" w:after="283"/>
        <w:jc w:val="start"/>
        <w:rPr/>
      </w:pPr>
      <w:r>
        <w:rPr/>
        <w:t xml:space="preserve">3. 5 </w:t>
      </w:r>
    </w:p>
    <w:p>
      <w:pPr>
        <w:pStyle w:val="TextBody"/>
        <w:bidi w:val="0"/>
        <w:spacing w:before="0" w:after="283"/>
        <w:jc w:val="start"/>
        <w:rPr/>
      </w:pPr>
      <w:r>
        <w:rPr/>
        <w:t xml:space="preserve">22 </w:t>
      </w:r>
    </w:p>
    <w:p>
      <w:pPr>
        <w:pStyle w:val="TextBody"/>
        <w:bidi w:val="0"/>
        <w:spacing w:before="0" w:after="283"/>
        <w:jc w:val="start"/>
        <w:rPr/>
      </w:pPr>
      <w:r>
        <w:rPr/>
        <w:t xml:space="preserve">United States </w:t>
      </w:r>
    </w:p>
    <w:p>
      <w:pPr>
        <w:pStyle w:val="TextBody"/>
        <w:bidi w:val="0"/>
        <w:spacing w:before="0" w:after="283"/>
        <w:jc w:val="start"/>
        <w:rPr/>
      </w:pPr>
      <w:r>
        <w:rPr/>
        <w:t xml:space="preserve">7. 1 </w:t>
      </w:r>
    </w:p>
    <w:p>
      <w:pPr>
        <w:pStyle w:val="TextBody"/>
        <w:bidi w:val="0"/>
        <w:spacing w:before="0" w:after="283"/>
        <w:jc w:val="start"/>
        <w:rPr/>
      </w:pPr>
      <w:r>
        <w:rPr/>
        <w:t xml:space="preserve">53 </w:t>
      </w:r>
    </w:p>
    <w:p>
      <w:pPr>
        <w:pStyle w:val="TextBody"/>
        <w:bidi w:val="0"/>
        <w:spacing w:before="0" w:after="283"/>
        <w:jc w:val="start"/>
        <w:rPr/>
      </w:pPr>
      <w:r>
        <w:rPr/>
        <w:t xml:space="preserve">Czech Republic </w:t>
      </w:r>
    </w:p>
    <w:p>
      <w:pPr>
        <w:pStyle w:val="TextBody"/>
        <w:bidi w:val="0"/>
        <w:spacing w:before="0" w:after="283"/>
        <w:jc w:val="start"/>
        <w:rPr/>
      </w:pPr>
      <w:r>
        <w:rPr/>
        <w:t xml:space="preserve">4. 6 </w:t>
      </w:r>
    </w:p>
    <w:p>
      <w:pPr>
        <w:pStyle w:val="TextBody"/>
        <w:bidi w:val="0"/>
        <w:spacing w:before="0" w:after="283"/>
        <w:jc w:val="start"/>
        <w:rPr/>
      </w:pPr>
      <w:r>
        <w:rPr/>
        <w:t xml:space="preserve">78 </w:t>
      </w:r>
    </w:p>
    <w:p>
      <w:pPr>
        <w:pStyle w:val="TextBody"/>
        <w:bidi w:val="0"/>
        <w:spacing w:before="0" w:after="283"/>
        <w:jc w:val="start"/>
        <w:rPr/>
      </w:pPr>
      <w:r>
        <w:rPr/>
        <w:t xml:space="preserve">Serbia </w:t>
      </w:r>
    </w:p>
    <w:p>
      <w:pPr>
        <w:pStyle w:val="TextBody"/>
        <w:bidi w:val="0"/>
        <w:spacing w:before="0" w:after="283"/>
        <w:jc w:val="start"/>
        <w:rPr/>
      </w:pPr>
      <w:r>
        <w:rPr/>
        <w:t xml:space="preserve">3. 5 </w:t>
      </w:r>
    </w:p>
    <w:p>
      <w:pPr>
        <w:pStyle w:val="TextBody"/>
        <w:bidi w:val="0"/>
        <w:spacing w:before="0" w:after="283"/>
        <w:jc w:val="start"/>
        <w:rPr/>
      </w:pPr>
      <w:r>
        <w:rPr/>
        <w:t xml:space="preserve">24 </w:t>
      </w:r>
    </w:p>
    <w:p>
      <w:pPr>
        <w:pStyle w:val="TextBody"/>
        <w:bidi w:val="0"/>
        <w:spacing w:before="0" w:after="283"/>
        <w:jc w:val="start"/>
        <w:rPr/>
      </w:pPr>
      <w:r>
        <w:rPr/>
        <w:t xml:space="preserve">Uruguay </w:t>
      </w:r>
    </w:p>
    <w:p>
      <w:pPr>
        <w:pStyle w:val="TextBody"/>
        <w:bidi w:val="0"/>
        <w:spacing w:before="0" w:after="283"/>
        <w:jc w:val="start"/>
        <w:rPr/>
      </w:pPr>
      <w:r>
        <w:rPr/>
        <w:t xml:space="preserve">6. 9 </w:t>
      </w:r>
    </w:p>
    <w:p>
      <w:pPr>
        <w:pStyle w:val="TextBody"/>
        <w:bidi w:val="0"/>
        <w:spacing w:before="0" w:after="283"/>
        <w:jc w:val="start"/>
        <w:rPr/>
      </w:pPr>
      <w:r>
        <w:rPr/>
        <w:t xml:space="preserve">54 </w:t>
      </w:r>
    </w:p>
    <w:p>
      <w:pPr>
        <w:pStyle w:val="TextBody"/>
        <w:bidi w:val="0"/>
        <w:spacing w:before="0" w:after="283"/>
        <w:jc w:val="start"/>
        <w:rPr/>
      </w:pPr>
      <w:r>
        <w:rPr/>
        <w:t xml:space="preserve">Kuwait </w:t>
      </w:r>
    </w:p>
    <w:p>
      <w:pPr>
        <w:pStyle w:val="TextBody"/>
        <w:bidi w:val="0"/>
        <w:spacing w:before="0" w:after="283"/>
        <w:jc w:val="start"/>
        <w:rPr/>
      </w:pPr>
      <w:r>
        <w:rPr/>
        <w:t xml:space="preserve">4. 5 </w:t>
      </w:r>
    </w:p>
    <w:p>
      <w:pPr>
        <w:pStyle w:val="TextBody"/>
        <w:bidi w:val="0"/>
        <w:spacing w:before="0" w:after="283"/>
        <w:jc w:val="start"/>
        <w:rPr/>
      </w:pPr>
      <w:r>
        <w:rPr/>
        <w:t xml:space="preserve">78 </w:t>
      </w:r>
    </w:p>
    <w:p>
      <w:pPr>
        <w:pStyle w:val="TextBody"/>
        <w:bidi w:val="0"/>
        <w:spacing w:before="0" w:after="283"/>
        <w:jc w:val="start"/>
        <w:rPr/>
      </w:pPr>
      <w:r>
        <w:rPr/>
        <w:t xml:space="preserve">Thailand </w:t>
      </w:r>
    </w:p>
    <w:p>
      <w:pPr>
        <w:pStyle w:val="TextBody"/>
        <w:bidi w:val="0"/>
        <w:spacing w:before="0" w:after="283"/>
        <w:jc w:val="start"/>
        <w:rPr/>
      </w:pPr>
      <w:r>
        <w:rPr/>
        <w:t xml:space="preserve">3. 5 </w:t>
      </w:r>
    </w:p>
    <w:p>
      <w:pPr>
        <w:pStyle w:val="TextBody"/>
        <w:bidi w:val="0"/>
        <w:spacing w:before="0" w:after="283"/>
        <w:jc w:val="start"/>
        <w:rPr/>
      </w:pPr>
      <w:r>
        <w:rPr/>
        <w:t xml:space="preserve">25 </w:t>
      </w:r>
    </w:p>
    <w:p>
      <w:pPr>
        <w:pStyle w:val="TextBody"/>
        <w:bidi w:val="0"/>
        <w:spacing w:before="0" w:after="283"/>
        <w:jc w:val="start"/>
        <w:rPr/>
      </w:pPr>
      <w:r>
        <w:rPr/>
        <w:t xml:space="preserve">France </w:t>
      </w:r>
    </w:p>
    <w:p>
      <w:pPr>
        <w:pStyle w:val="TextBody"/>
        <w:bidi w:val="0"/>
        <w:spacing w:before="0" w:after="283"/>
        <w:jc w:val="start"/>
        <w:rPr/>
      </w:pPr>
      <w:r>
        <w:rPr/>
        <w:t xml:space="preserve">6. 8 </w:t>
      </w:r>
    </w:p>
    <w:p>
      <w:pPr>
        <w:pStyle w:val="TextBody"/>
        <w:bidi w:val="0"/>
        <w:spacing w:before="0" w:after="283"/>
        <w:jc w:val="start"/>
        <w:rPr/>
      </w:pPr>
      <w:r>
        <w:rPr/>
        <w:t xml:space="preserve">54 </w:t>
      </w:r>
    </w:p>
    <w:p>
      <w:pPr>
        <w:pStyle w:val="TextBody"/>
        <w:bidi w:val="0"/>
        <w:spacing w:before="0" w:after="283"/>
        <w:jc w:val="start"/>
        <w:rPr/>
      </w:pPr>
      <w:r>
        <w:rPr/>
        <w:t xml:space="preserve">South Africa </w:t>
      </w:r>
    </w:p>
    <w:p>
      <w:pPr>
        <w:pStyle w:val="TextBody"/>
        <w:bidi w:val="0"/>
        <w:spacing w:before="0" w:after="283"/>
        <w:jc w:val="start"/>
        <w:rPr/>
      </w:pPr>
      <w:r>
        <w:rPr/>
        <w:t xml:space="preserve">4. 5 </w:t>
      </w:r>
    </w:p>
    <w:p>
      <w:pPr>
        <w:pStyle w:val="TextBody"/>
        <w:bidi w:val="0"/>
        <w:spacing w:before="0" w:after="283"/>
        <w:jc w:val="start"/>
        <w:rPr/>
      </w:pPr>
      <w:r>
        <w:rPr/>
        <w:t xml:space="preserve">85 </w:t>
      </w:r>
    </w:p>
    <w:p>
      <w:pPr>
        <w:pStyle w:val="TextBody"/>
        <w:bidi w:val="0"/>
        <w:spacing w:before="0" w:after="283"/>
        <w:jc w:val="start"/>
        <w:rPr/>
      </w:pPr>
      <w:r>
        <w:rPr/>
        <w:t xml:space="preserve">Malawi </w:t>
      </w:r>
    </w:p>
    <w:p>
      <w:pPr>
        <w:pStyle w:val="TextBody"/>
        <w:bidi w:val="0"/>
        <w:spacing w:before="0" w:after="283"/>
        <w:jc w:val="start"/>
        <w:rPr/>
      </w:pPr>
      <w:r>
        <w:rPr/>
        <w:t xml:space="preserve">3. 4 </w:t>
      </w:r>
    </w:p>
    <w:p>
      <w:pPr>
        <w:pStyle w:val="TextBody"/>
        <w:bidi w:val="0"/>
        <w:spacing w:before="0" w:after="283"/>
        <w:jc w:val="start"/>
        <w:rPr/>
      </w:pPr>
      <w:r>
        <w:rPr/>
        <w:t xml:space="preserve">26 </w:t>
      </w:r>
    </w:p>
    <w:p>
      <w:pPr>
        <w:pStyle w:val="TextBody"/>
        <w:bidi w:val="0"/>
        <w:spacing w:before="0" w:after="283"/>
        <w:jc w:val="start"/>
        <w:rPr/>
      </w:pPr>
      <w:r>
        <w:rPr/>
        <w:t xml:space="preserve">Estonia </w:t>
      </w:r>
    </w:p>
    <w:p>
      <w:pPr>
        <w:pStyle w:val="TextBody"/>
        <w:bidi w:val="0"/>
        <w:spacing w:before="0" w:after="283"/>
        <w:jc w:val="start"/>
        <w:rPr/>
      </w:pPr>
      <w:r>
        <w:rPr/>
        <w:t xml:space="preserve">6. 5 </w:t>
      </w:r>
    </w:p>
    <w:p>
      <w:pPr>
        <w:pStyle w:val="TextBody"/>
        <w:bidi w:val="0"/>
        <w:spacing w:before="0" w:after="283"/>
        <w:jc w:val="start"/>
        <w:rPr/>
      </w:pPr>
      <w:r>
        <w:rPr/>
        <w:t xml:space="preserve">56 </w:t>
      </w:r>
    </w:p>
    <w:p>
      <w:pPr>
        <w:pStyle w:val="TextBody"/>
        <w:bidi w:val="0"/>
        <w:spacing w:before="0" w:after="283"/>
        <w:jc w:val="start"/>
        <w:rPr/>
      </w:pPr>
      <w:r>
        <w:rPr/>
        <w:t xml:space="preserve">Malaysia </w:t>
      </w:r>
    </w:p>
    <w:p>
      <w:pPr>
        <w:pStyle w:val="TextBody"/>
        <w:bidi w:val="0"/>
        <w:spacing w:before="0" w:after="283"/>
        <w:jc w:val="start"/>
        <w:rPr/>
      </w:pPr>
      <w:r>
        <w:rPr/>
        <w:t xml:space="preserve">4. 4 </w:t>
      </w:r>
    </w:p>
    <w:p>
      <w:pPr>
        <w:pStyle w:val="TextBody"/>
        <w:bidi w:val="0"/>
        <w:spacing w:before="0" w:after="283"/>
        <w:jc w:val="start"/>
        <w:rPr/>
      </w:pPr>
      <w:r>
        <w:rPr/>
        <w:t xml:space="preserve">85 </w:t>
      </w:r>
    </w:p>
    <w:p>
      <w:pPr>
        <w:pStyle w:val="TextBody"/>
        <w:bidi w:val="0"/>
        <w:spacing w:before="0" w:after="283"/>
        <w:jc w:val="start"/>
        <w:rPr/>
      </w:pPr>
      <w:r>
        <w:rPr/>
        <w:t xml:space="preserve">Morocco </w:t>
      </w:r>
    </w:p>
    <w:p>
      <w:pPr>
        <w:pStyle w:val="TextBody"/>
        <w:bidi w:val="0"/>
        <w:spacing w:before="0" w:after="283"/>
        <w:jc w:val="start"/>
        <w:rPr/>
      </w:pPr>
      <w:r>
        <w:rPr/>
        <w:t xml:space="preserve">3. 4 </w:t>
      </w:r>
    </w:p>
    <w:p>
      <w:pPr>
        <w:pStyle w:val="TextBody"/>
        <w:bidi w:val="0"/>
        <w:spacing w:before="0" w:after="283"/>
        <w:jc w:val="start"/>
        <w:rPr/>
      </w:pPr>
      <w:r>
        <w:rPr/>
        <w:t xml:space="preserve">27 </w:t>
      </w:r>
    </w:p>
    <w:p>
      <w:pPr>
        <w:pStyle w:val="TextBody"/>
        <w:bidi w:val="0"/>
        <w:spacing w:before="0" w:after="283"/>
        <w:jc w:val="start"/>
        <w:rPr/>
      </w:pPr>
      <w:r>
        <w:rPr/>
        <w:t xml:space="preserve">Slovenia </w:t>
      </w:r>
    </w:p>
    <w:p>
      <w:pPr>
        <w:pStyle w:val="TextBody"/>
        <w:bidi w:val="0"/>
        <w:spacing w:before="0" w:after="283"/>
        <w:jc w:val="start"/>
        <w:rPr/>
      </w:pPr>
      <w:r>
        <w:rPr/>
        <w:t xml:space="preserve">6. 4 </w:t>
      </w:r>
    </w:p>
    <w:p>
      <w:pPr>
        <w:pStyle w:val="TextBody"/>
        <w:bidi w:val="0"/>
        <w:spacing w:before="0" w:after="283"/>
        <w:jc w:val="start"/>
        <w:rPr/>
      </w:pPr>
      <w:r>
        <w:rPr/>
        <w:t xml:space="preserve">56 </w:t>
      </w:r>
    </w:p>
    <w:p>
      <w:pPr>
        <w:pStyle w:val="TextBody"/>
        <w:bidi w:val="0"/>
        <w:spacing w:before="0" w:after="283"/>
        <w:jc w:val="start"/>
        <w:rPr/>
      </w:pPr>
      <w:r>
        <w:rPr/>
        <w:t xml:space="preserve">Namibia </w:t>
      </w:r>
    </w:p>
    <w:p>
      <w:pPr>
        <w:pStyle w:val="TextBody"/>
        <w:bidi w:val="0"/>
        <w:spacing w:before="0" w:after="283"/>
        <w:jc w:val="start"/>
        <w:rPr/>
      </w:pPr>
      <w:r>
        <w:rPr/>
        <w:t xml:space="preserve">4. 4 </w:t>
      </w:r>
    </w:p>
    <w:p>
      <w:pPr>
        <w:pStyle w:val="TextBody"/>
        <w:bidi w:val="0"/>
        <w:spacing w:before="0" w:after="283"/>
        <w:jc w:val="start"/>
        <w:rPr/>
      </w:pPr>
      <w:r>
        <w:rPr/>
        <w:t xml:space="preserve">87 </w:t>
      </w:r>
    </w:p>
    <w:p>
      <w:pPr>
        <w:pStyle w:val="TextBody"/>
        <w:bidi w:val="0"/>
        <w:spacing w:before="0" w:after="283"/>
        <w:jc w:val="start"/>
        <w:rPr/>
      </w:pPr>
      <w:r>
        <w:rPr/>
        <w:t xml:space="preserve">Albania </w:t>
      </w:r>
    </w:p>
    <w:p>
      <w:pPr>
        <w:pStyle w:val="TextBody"/>
        <w:bidi w:val="0"/>
        <w:spacing w:before="0" w:after="283"/>
        <w:jc w:val="start"/>
        <w:rPr/>
      </w:pPr>
      <w:r>
        <w:rPr/>
        <w:t xml:space="preserve">3. 3 </w:t>
      </w:r>
    </w:p>
    <w:p>
      <w:pPr>
        <w:pStyle w:val="TextBody"/>
        <w:bidi w:val="0"/>
        <w:spacing w:before="0" w:after="283"/>
        <w:jc w:val="start"/>
        <w:rPr/>
      </w:pPr>
      <w:r>
        <w:rPr/>
        <w:t xml:space="preserve">28 </w:t>
      </w:r>
    </w:p>
    <w:p>
      <w:pPr>
        <w:pStyle w:val="TextBody"/>
        <w:bidi w:val="0"/>
        <w:spacing w:before="0" w:after="283"/>
        <w:jc w:val="start"/>
        <w:rPr/>
      </w:pPr>
      <w:r>
        <w:rPr/>
        <w:t xml:space="preserve">Cyprus </w:t>
      </w:r>
    </w:p>
    <w:p>
      <w:pPr>
        <w:pStyle w:val="TextBody"/>
        <w:bidi w:val="0"/>
        <w:spacing w:before="0" w:after="283"/>
        <w:jc w:val="start"/>
        <w:rPr/>
      </w:pPr>
      <w:r>
        <w:rPr/>
        <w:t xml:space="preserve">6. 3 </w:t>
      </w:r>
    </w:p>
    <w:p>
      <w:pPr>
        <w:pStyle w:val="TextBody"/>
        <w:bidi w:val="0"/>
        <w:spacing w:before="0" w:after="283"/>
        <w:jc w:val="start"/>
        <w:rPr/>
      </w:pPr>
      <w:r>
        <w:rPr/>
        <w:t xml:space="preserve">56 </w:t>
      </w:r>
    </w:p>
    <w:p>
      <w:pPr>
        <w:pStyle w:val="TextBody"/>
        <w:bidi w:val="0"/>
        <w:spacing w:before="0" w:after="283"/>
        <w:jc w:val="start"/>
        <w:rPr/>
      </w:pPr>
      <w:r>
        <w:rPr/>
        <w:t xml:space="preserve">Turkey </w:t>
      </w:r>
    </w:p>
    <w:p>
      <w:pPr>
        <w:pStyle w:val="TextBody"/>
        <w:bidi w:val="0"/>
        <w:spacing w:before="0" w:after="283"/>
        <w:jc w:val="start"/>
        <w:rPr/>
      </w:pPr>
      <w:r>
        <w:rPr/>
        <w:t xml:space="preserve">4. 4 </w:t>
      </w:r>
    </w:p>
    <w:p>
      <w:pPr>
        <w:pStyle w:val="TextBody"/>
        <w:bidi w:val="0"/>
        <w:spacing w:before="0" w:after="283"/>
        <w:jc w:val="start"/>
        <w:rPr/>
      </w:pPr>
      <w:r>
        <w:rPr/>
        <w:t xml:space="preserve">87 </w:t>
      </w:r>
    </w:p>
    <w:p>
      <w:pPr>
        <w:pStyle w:val="TextBody"/>
        <w:bidi w:val="0"/>
        <w:spacing w:before="0" w:after="283"/>
        <w:jc w:val="start"/>
        <w:rPr/>
      </w:pPr>
      <w:r>
        <w:rPr/>
        <w:t xml:space="preserve">India </w:t>
      </w:r>
    </w:p>
    <w:p>
      <w:pPr>
        <w:pStyle w:val="TextBody"/>
        <w:bidi w:val="0"/>
        <w:spacing w:before="0" w:after="283"/>
        <w:jc w:val="start"/>
        <w:rPr/>
      </w:pPr>
      <w:r>
        <w:rPr/>
        <w:t xml:space="preserve">3. 3 </w:t>
      </w:r>
    </w:p>
    <w:p>
      <w:pPr>
        <w:pStyle w:val="TextBody"/>
        <w:bidi w:val="0"/>
        <w:spacing w:before="0" w:after="283"/>
        <w:jc w:val="start"/>
        <w:rPr/>
      </w:pPr>
      <w:r>
        <w:rPr/>
        <w:t xml:space="preserve">28 </w:t>
      </w:r>
    </w:p>
    <w:p>
      <w:pPr>
        <w:pStyle w:val="TextBody"/>
        <w:bidi w:val="0"/>
        <w:spacing w:before="0" w:after="283"/>
        <w:jc w:val="start"/>
        <w:rPr/>
      </w:pPr>
      <w:r>
        <w:rPr/>
        <w:t xml:space="preserve">United Arab Emirates </w:t>
      </w:r>
    </w:p>
    <w:p>
      <w:pPr>
        <w:pStyle w:val="TextBody"/>
        <w:bidi w:val="0"/>
        <w:spacing w:before="0" w:after="283"/>
        <w:jc w:val="start"/>
        <w:rPr/>
      </w:pPr>
      <w:r>
        <w:rPr/>
        <w:t xml:space="preserve">6. 3 </w:t>
      </w:r>
    </w:p>
    <w:p>
      <w:pPr>
        <w:pStyle w:val="TextBody"/>
        <w:bidi w:val="0"/>
        <w:spacing w:before="0" w:after="283"/>
        <w:jc w:val="start"/>
        <w:rPr/>
      </w:pPr>
      <w:r>
        <w:rPr/>
        <w:t xml:space="preserve">59 </w:t>
      </w:r>
    </w:p>
    <w:p>
      <w:pPr>
        <w:pStyle w:val="TextBody"/>
        <w:bidi w:val="0"/>
        <w:spacing w:before="0" w:after="283"/>
        <w:jc w:val="start"/>
        <w:rPr/>
      </w:pPr>
      <w:r>
        <w:rPr/>
        <w:t xml:space="preserve">Latvia </w:t>
      </w:r>
    </w:p>
    <w:p>
      <w:pPr>
        <w:pStyle w:val="TextBody"/>
        <w:bidi w:val="0"/>
        <w:spacing w:before="0" w:after="283"/>
        <w:jc w:val="start"/>
        <w:rPr/>
      </w:pPr>
      <w:r>
        <w:rPr/>
        <w:t xml:space="preserve">4. 3 </w:t>
      </w:r>
    </w:p>
    <w:p>
      <w:pPr>
        <w:pStyle w:val="TextBody"/>
        <w:bidi w:val="0"/>
        <w:spacing w:before="0" w:after="283"/>
        <w:jc w:val="start"/>
        <w:rPr/>
      </w:pPr>
      <w:r>
        <w:rPr/>
        <w:t xml:space="preserve">87 </w:t>
      </w:r>
    </w:p>
    <w:p>
      <w:pPr>
        <w:pStyle w:val="TextBody"/>
        <w:bidi w:val="0"/>
        <w:spacing w:before="0" w:after="283"/>
        <w:jc w:val="start"/>
        <w:rPr/>
      </w:pPr>
      <w:r>
        <w:rPr/>
        <w:t xml:space="preserve">Jamaica </w:t>
      </w:r>
    </w:p>
    <w:p>
      <w:pPr>
        <w:pStyle w:val="TextBody"/>
        <w:bidi w:val="0"/>
        <w:spacing w:before="0" w:after="283"/>
        <w:jc w:val="start"/>
        <w:rPr/>
      </w:pPr>
      <w:r>
        <w:rPr/>
        <w:t xml:space="preserve">3. 3 </w:t>
      </w:r>
    </w:p>
    <w:p>
      <w:pPr>
        <w:pStyle w:val="TextBody"/>
        <w:bidi w:val="0"/>
        <w:spacing w:before="0" w:after="283"/>
        <w:jc w:val="start"/>
        <w:rPr/>
      </w:pPr>
      <w:r>
        <w:rPr/>
        <w:t xml:space="preserve">30 </w:t>
      </w:r>
    </w:p>
    <w:p>
      <w:pPr>
        <w:pStyle w:val="TextBody"/>
        <w:bidi w:val="0"/>
        <w:spacing w:before="0" w:after="283"/>
        <w:jc w:val="start"/>
        <w:rPr/>
      </w:pPr>
      <w:r>
        <w:rPr/>
        <w:t xml:space="preserve">Israel </w:t>
      </w:r>
    </w:p>
    <w:p>
      <w:pPr>
        <w:pStyle w:val="TextBody"/>
        <w:bidi w:val="0"/>
        <w:spacing w:before="0" w:after="283"/>
        <w:jc w:val="start"/>
        <w:rPr/>
      </w:pPr>
      <w:r>
        <w:rPr/>
        <w:t xml:space="preserve">6. 1 </w:t>
      </w:r>
    </w:p>
    <w:p>
      <w:pPr>
        <w:pStyle w:val="TextBody"/>
        <w:bidi w:val="0"/>
        <w:spacing w:before="0" w:after="283"/>
        <w:jc w:val="start"/>
        <w:rPr/>
      </w:pPr>
      <w:r>
        <w:rPr/>
        <w:t xml:space="preserve">59 </w:t>
      </w:r>
    </w:p>
    <w:p>
      <w:pPr>
        <w:pStyle w:val="TextBody"/>
        <w:bidi w:val="0"/>
        <w:spacing w:before="0" w:after="283"/>
        <w:jc w:val="start"/>
        <w:rPr/>
      </w:pPr>
      <w:r>
        <w:rPr/>
        <w:t xml:space="preserve">Slovakia </w:t>
      </w:r>
    </w:p>
    <w:p>
      <w:pPr>
        <w:pStyle w:val="TextBody"/>
        <w:bidi w:val="0"/>
        <w:spacing w:before="0" w:after="283"/>
        <w:jc w:val="start"/>
        <w:rPr/>
      </w:pPr>
      <w:r>
        <w:rPr/>
        <w:t xml:space="preserve">4. 3 </w:t>
      </w:r>
    </w:p>
    <w:p>
      <w:pPr>
        <w:pStyle w:val="TextBody"/>
        <w:bidi w:val="0"/>
        <w:spacing w:before="0" w:after="283"/>
        <w:jc w:val="start"/>
        <w:rPr/>
      </w:pPr>
      <w:r>
        <w:rPr/>
        <w:t xml:space="preserve">87 </w:t>
      </w:r>
    </w:p>
    <w:p>
      <w:pPr>
        <w:pStyle w:val="TextBody"/>
        <w:bidi w:val="0"/>
        <w:spacing w:before="0" w:after="283"/>
        <w:jc w:val="start"/>
        <w:rPr/>
      </w:pPr>
      <w:r>
        <w:rPr/>
        <w:t xml:space="preserve">Liberia </w:t>
      </w:r>
    </w:p>
    <w:p>
      <w:pPr>
        <w:pStyle w:val="TextBody"/>
        <w:bidi w:val="0"/>
        <w:spacing w:before="0" w:after="283"/>
        <w:jc w:val="start"/>
        <w:rPr/>
      </w:pPr>
      <w:r>
        <w:rPr/>
        <w:t xml:space="preserve">3. 3 </w:t>
      </w:r>
    </w:p>
    <w:p>
      <w:pPr>
        <w:pStyle w:val="Heading2"/>
        <w:bidi w:val="0"/>
        <w:jc w:val="start"/>
        <w:rPr/>
      </w:pPr>
      <w:r>
        <w:rPr/>
        <w:t xml:space="preserve">RANK </w:t>
      </w:r>
    </w:p>
    <w:p>
      <w:pPr>
        <w:pStyle w:val="Heading2"/>
        <w:bidi w:val="0"/>
        <w:jc w:val="start"/>
        <w:rPr/>
      </w:pPr>
      <w:r>
        <w:rPr/>
        <w:t xml:space="preserve">COUNTRY/ </w:t>
      </w:r>
    </w:p>
    <w:p>
      <w:pPr>
        <w:pStyle w:val="Heading2"/>
        <w:bidi w:val="0"/>
        <w:jc w:val="start"/>
        <w:rPr/>
      </w:pPr>
      <w:r>
        <w:rPr/>
        <w:t xml:space="preserve">TERRITORY </w:t>
      </w:r>
    </w:p>
    <w:p>
      <w:pPr>
        <w:pStyle w:val="Heading2"/>
        <w:bidi w:val="0"/>
        <w:jc w:val="start"/>
        <w:rPr/>
      </w:pPr>
      <w:r>
        <w:rPr/>
        <w:t xml:space="preserve">SCORE </w:t>
      </w:r>
    </w:p>
    <w:p>
      <w:pPr>
        <w:pStyle w:val="Heading2"/>
        <w:bidi w:val="0"/>
        <w:jc w:val="start"/>
        <w:rPr/>
      </w:pPr>
      <w:r>
        <w:rPr/>
        <w:t xml:space="preserve">RANK </w:t>
      </w:r>
    </w:p>
    <w:p>
      <w:pPr>
        <w:pStyle w:val="Heading2"/>
        <w:bidi w:val="0"/>
        <w:jc w:val="start"/>
        <w:rPr/>
      </w:pPr>
      <w:r>
        <w:rPr/>
        <w:t xml:space="preserve">COUNTRY/ </w:t>
      </w:r>
    </w:p>
    <w:p>
      <w:pPr>
        <w:pStyle w:val="Heading2"/>
        <w:bidi w:val="0"/>
        <w:jc w:val="start"/>
        <w:rPr/>
      </w:pPr>
      <w:r>
        <w:rPr/>
        <w:t xml:space="preserve">TERRITORY </w:t>
      </w:r>
    </w:p>
    <w:p>
      <w:pPr>
        <w:pStyle w:val="Heading2"/>
        <w:bidi w:val="0"/>
        <w:jc w:val="start"/>
        <w:rPr/>
      </w:pPr>
      <w:r>
        <w:rPr/>
        <w:t xml:space="preserve">SCORE </w:t>
      </w:r>
    </w:p>
    <w:p>
      <w:pPr>
        <w:pStyle w:val="Heading2"/>
        <w:bidi w:val="0"/>
        <w:jc w:val="start"/>
        <w:rPr/>
      </w:pPr>
      <w:r>
        <w:rPr/>
        <w:t xml:space="preserve">RANK </w:t>
      </w:r>
    </w:p>
    <w:p>
      <w:pPr>
        <w:pStyle w:val="Heading2"/>
        <w:bidi w:val="0"/>
        <w:jc w:val="start"/>
        <w:rPr/>
      </w:pPr>
      <w:r>
        <w:rPr/>
        <w:t xml:space="preserve">COUNTRY/ </w:t>
      </w:r>
    </w:p>
    <w:p>
      <w:pPr>
        <w:pStyle w:val="Heading2"/>
        <w:bidi w:val="0"/>
        <w:jc w:val="start"/>
        <w:rPr/>
      </w:pPr>
      <w:r>
        <w:rPr/>
        <w:t xml:space="preserve">TERRITORY </w:t>
      </w:r>
    </w:p>
    <w:p>
      <w:pPr>
        <w:pStyle w:val="Heading2"/>
        <w:bidi w:val="0"/>
        <w:jc w:val="start"/>
        <w:rPr/>
      </w:pPr>
      <w:r>
        <w:rPr/>
        <w:t xml:space="preserve">SCORE </w:t>
      </w:r>
    </w:p>
    <w:p>
      <w:pPr>
        <w:pStyle w:val="TextBody"/>
        <w:bidi w:val="0"/>
        <w:spacing w:before="0" w:after="283"/>
        <w:jc w:val="start"/>
        <w:rPr/>
      </w:pPr>
      <w:r>
        <w:rPr/>
        <w:t xml:space="preserve">91 </w:t>
      </w:r>
    </w:p>
    <w:p>
      <w:pPr>
        <w:pStyle w:val="TextBody"/>
        <w:bidi w:val="0"/>
        <w:spacing w:before="0" w:after="283"/>
        <w:jc w:val="start"/>
        <w:rPr/>
      </w:pPr>
      <w:r>
        <w:rPr/>
        <w:t xml:space="preserve">Bosnia and Herzegovina </w:t>
      </w:r>
    </w:p>
    <w:p>
      <w:pPr>
        <w:pStyle w:val="TextBody"/>
        <w:bidi w:val="0"/>
        <w:spacing w:before="0" w:after="283"/>
        <w:jc w:val="start"/>
        <w:rPr/>
      </w:pPr>
      <w:r>
        <w:rPr/>
        <w:t xml:space="preserve">3. 2 </w:t>
      </w:r>
    </w:p>
    <w:p>
      <w:pPr>
        <w:pStyle w:val="TextBody"/>
        <w:bidi w:val="0"/>
        <w:spacing w:before="0" w:after="283"/>
        <w:jc w:val="start"/>
        <w:rPr/>
      </w:pPr>
      <w:r>
        <w:rPr/>
        <w:t xml:space="preserve">116 </w:t>
      </w:r>
    </w:p>
    <w:p>
      <w:pPr>
        <w:pStyle w:val="TextBody"/>
        <w:bidi w:val="0"/>
        <w:spacing w:before="0" w:after="283"/>
        <w:jc w:val="start"/>
        <w:rPr/>
      </w:pPr>
      <w:r>
        <w:rPr/>
        <w:t xml:space="preserve">Tanzania </w:t>
      </w:r>
    </w:p>
    <w:p>
      <w:pPr>
        <w:pStyle w:val="TextBody"/>
        <w:bidi w:val="0"/>
        <w:spacing w:before="0" w:after="283"/>
        <w:jc w:val="start"/>
        <w:rPr/>
      </w:pPr>
      <w:r>
        <w:rPr/>
        <w:t xml:space="preserve">2. 7 </w:t>
      </w:r>
    </w:p>
    <w:p>
      <w:pPr>
        <w:pStyle w:val="TextBody"/>
        <w:bidi w:val="0"/>
        <w:spacing w:before="0" w:after="283"/>
        <w:jc w:val="start"/>
        <w:rPr/>
      </w:pPr>
      <w:r>
        <w:rPr/>
        <w:t xml:space="preserve">146 </w:t>
      </w:r>
    </w:p>
    <w:p>
      <w:pPr>
        <w:pStyle w:val="TextBody"/>
        <w:bidi w:val="0"/>
        <w:spacing w:before="0" w:after="283"/>
        <w:jc w:val="start"/>
        <w:rPr/>
      </w:pPr>
      <w:r>
        <w:rPr/>
        <w:t xml:space="preserve">Nepal </w:t>
      </w:r>
    </w:p>
    <w:p>
      <w:pPr>
        <w:pStyle w:val="TextBody"/>
        <w:bidi w:val="0"/>
        <w:spacing w:before="0" w:after="283"/>
        <w:jc w:val="start"/>
        <w:rPr/>
      </w:pPr>
      <w:r>
        <w:rPr/>
        <w:t xml:space="preserve">2. 2 </w:t>
      </w:r>
    </w:p>
    <w:p>
      <w:pPr>
        <w:pStyle w:val="TextBody"/>
        <w:bidi w:val="0"/>
        <w:spacing w:before="0" w:after="283"/>
        <w:jc w:val="start"/>
        <w:rPr/>
      </w:pPr>
      <w:r>
        <w:rPr/>
        <w:t xml:space="preserve">91 </w:t>
      </w:r>
    </w:p>
    <w:p>
      <w:pPr>
        <w:pStyle w:val="TextBody"/>
        <w:bidi w:val="0"/>
        <w:spacing w:before="0" w:after="283"/>
        <w:jc w:val="start"/>
        <w:rPr/>
      </w:pPr>
      <w:r>
        <w:rPr/>
        <w:t xml:space="preserve">Djibouti </w:t>
      </w:r>
    </w:p>
    <w:p>
      <w:pPr>
        <w:pStyle w:val="TextBody"/>
        <w:bidi w:val="0"/>
        <w:spacing w:before="0" w:after="283"/>
        <w:jc w:val="start"/>
        <w:rPr/>
      </w:pPr>
      <w:r>
        <w:rPr/>
        <w:t xml:space="preserve">3. 2 </w:t>
      </w:r>
    </w:p>
    <w:p>
      <w:pPr>
        <w:pStyle w:val="TextBody"/>
        <w:bidi w:val="0"/>
        <w:spacing w:before="0" w:after="283"/>
        <w:jc w:val="start"/>
        <w:rPr/>
      </w:pPr>
      <w:r>
        <w:rPr/>
        <w:t xml:space="preserve">116 </w:t>
      </w:r>
    </w:p>
    <w:p>
      <w:pPr>
        <w:pStyle w:val="TextBody"/>
        <w:bidi w:val="0"/>
        <w:spacing w:before="0" w:after="283"/>
        <w:jc w:val="start"/>
        <w:rPr/>
      </w:pPr>
      <w:r>
        <w:rPr/>
        <w:t xml:space="preserve">Vietnam </w:t>
      </w:r>
    </w:p>
    <w:p>
      <w:pPr>
        <w:pStyle w:val="TextBody"/>
        <w:bidi w:val="0"/>
        <w:spacing w:before="0" w:after="283"/>
        <w:jc w:val="start"/>
        <w:rPr/>
      </w:pPr>
      <w:r>
        <w:rPr/>
        <w:t xml:space="preserve">2. 7 </w:t>
      </w:r>
    </w:p>
    <w:p>
      <w:pPr>
        <w:pStyle w:val="TextBody"/>
        <w:bidi w:val="0"/>
        <w:spacing w:before="0" w:after="283"/>
        <w:jc w:val="start"/>
        <w:rPr/>
      </w:pPr>
      <w:r>
        <w:rPr/>
        <w:t xml:space="preserve">146 </w:t>
      </w:r>
    </w:p>
    <w:p>
      <w:pPr>
        <w:pStyle w:val="TextBody"/>
        <w:bidi w:val="0"/>
        <w:spacing w:before="0" w:after="283"/>
        <w:jc w:val="start"/>
        <w:rPr/>
      </w:pPr>
      <w:r>
        <w:rPr/>
        <w:t xml:space="preserve">Paraguay </w:t>
      </w:r>
    </w:p>
    <w:p>
      <w:pPr>
        <w:pStyle w:val="TextBody"/>
        <w:bidi w:val="0"/>
        <w:spacing w:before="0" w:after="283"/>
        <w:jc w:val="start"/>
        <w:rPr/>
      </w:pPr>
      <w:r>
        <w:rPr/>
        <w:t xml:space="preserve">2. 2 </w:t>
      </w:r>
    </w:p>
    <w:p>
      <w:pPr>
        <w:pStyle w:val="TextBody"/>
        <w:bidi w:val="0"/>
        <w:spacing w:before="0" w:after="283"/>
        <w:jc w:val="start"/>
        <w:rPr/>
      </w:pPr>
      <w:r>
        <w:rPr/>
        <w:t xml:space="preserve">91 </w:t>
      </w:r>
    </w:p>
    <w:p>
      <w:pPr>
        <w:pStyle w:val="TextBody"/>
        <w:bidi w:val="0"/>
        <w:spacing w:before="0" w:after="283"/>
        <w:jc w:val="start"/>
        <w:rPr/>
      </w:pPr>
      <w:r>
        <w:rPr/>
        <w:t xml:space="preserve">Gambia </w:t>
      </w:r>
    </w:p>
    <w:p>
      <w:pPr>
        <w:pStyle w:val="TextBody"/>
        <w:bidi w:val="0"/>
        <w:spacing w:before="0" w:after="283"/>
        <w:jc w:val="start"/>
        <w:rPr/>
      </w:pPr>
      <w:r>
        <w:rPr/>
        <w:t xml:space="preserve">3. 2 </w:t>
      </w:r>
    </w:p>
    <w:p>
      <w:pPr>
        <w:pStyle w:val="TextBody"/>
        <w:bidi w:val="0"/>
        <w:spacing w:before="0" w:after="283"/>
        <w:jc w:val="start"/>
        <w:rPr/>
      </w:pPr>
      <w:r>
        <w:rPr/>
        <w:t xml:space="preserve">123 </w:t>
      </w:r>
    </w:p>
    <w:p>
      <w:pPr>
        <w:pStyle w:val="TextBody"/>
        <w:bidi w:val="0"/>
        <w:spacing w:before="0" w:after="283"/>
        <w:jc w:val="start"/>
        <w:rPr/>
      </w:pPr>
      <w:r>
        <w:rPr/>
        <w:t xml:space="preserve">Armenia </w:t>
      </w:r>
    </w:p>
    <w:p>
      <w:pPr>
        <w:pStyle w:val="TextBody"/>
        <w:bidi w:val="0"/>
        <w:spacing w:before="0" w:after="283"/>
        <w:jc w:val="start"/>
        <w:rPr/>
      </w:pPr>
      <w:r>
        <w:rPr/>
        <w:t xml:space="preserve">2. 6 </w:t>
      </w:r>
    </w:p>
    <w:p>
      <w:pPr>
        <w:pStyle w:val="TextBody"/>
        <w:bidi w:val="0"/>
        <w:spacing w:before="0" w:after="283"/>
        <w:jc w:val="start"/>
        <w:rPr/>
      </w:pPr>
      <w:r>
        <w:rPr/>
        <w:t xml:space="preserve">146 </w:t>
      </w:r>
    </w:p>
    <w:p>
      <w:pPr>
        <w:pStyle w:val="TextBody"/>
        <w:bidi w:val="0"/>
        <w:spacing w:before="0" w:after="283"/>
        <w:jc w:val="start"/>
        <w:rPr/>
      </w:pPr>
      <w:r>
        <w:rPr/>
        <w:t xml:space="preserve">Yemen </w:t>
      </w:r>
    </w:p>
    <w:p>
      <w:pPr>
        <w:pStyle w:val="TextBody"/>
        <w:bidi w:val="0"/>
        <w:spacing w:before="0" w:after="283"/>
        <w:jc w:val="start"/>
        <w:rPr/>
      </w:pPr>
      <w:r>
        <w:rPr/>
        <w:t xml:space="preserve">2. 2 </w:t>
      </w:r>
    </w:p>
    <w:p>
      <w:pPr>
        <w:pStyle w:val="TextBody"/>
        <w:bidi w:val="0"/>
        <w:spacing w:before="0" w:after="283"/>
        <w:jc w:val="start"/>
        <w:rPr/>
      </w:pPr>
      <w:r>
        <w:rPr/>
        <w:t xml:space="preserve">91 </w:t>
      </w:r>
    </w:p>
    <w:p>
      <w:pPr>
        <w:pStyle w:val="TextBody"/>
        <w:bidi w:val="0"/>
        <w:spacing w:before="0" w:after="283"/>
        <w:jc w:val="start"/>
        <w:rPr/>
      </w:pPr>
      <w:r>
        <w:rPr/>
        <w:t xml:space="preserve">Guatemala </w:t>
      </w:r>
    </w:p>
    <w:p>
      <w:pPr>
        <w:pStyle w:val="TextBody"/>
        <w:bidi w:val="0"/>
        <w:spacing w:before="0" w:after="283"/>
        <w:jc w:val="start"/>
        <w:rPr/>
      </w:pPr>
      <w:r>
        <w:rPr/>
        <w:t xml:space="preserve">3. 2 </w:t>
      </w:r>
    </w:p>
    <w:p>
      <w:pPr>
        <w:pStyle w:val="TextBody"/>
        <w:bidi w:val="0"/>
        <w:spacing w:before="0" w:after="283"/>
        <w:jc w:val="start"/>
        <w:rPr/>
      </w:pPr>
      <w:r>
        <w:rPr/>
        <w:t xml:space="preserve">123 </w:t>
      </w:r>
    </w:p>
    <w:p>
      <w:pPr>
        <w:pStyle w:val="TextBody"/>
        <w:bidi w:val="0"/>
        <w:spacing w:before="0" w:after="283"/>
        <w:jc w:val="start"/>
        <w:rPr/>
      </w:pPr>
      <w:r>
        <w:rPr/>
        <w:t xml:space="preserve">Eritrea </w:t>
      </w:r>
    </w:p>
    <w:p>
      <w:pPr>
        <w:pStyle w:val="TextBody"/>
        <w:bidi w:val="0"/>
        <w:spacing w:before="0" w:after="283"/>
        <w:jc w:val="start"/>
        <w:rPr/>
      </w:pPr>
      <w:r>
        <w:rPr/>
        <w:t xml:space="preserve">2. 6 </w:t>
      </w:r>
    </w:p>
    <w:p>
      <w:pPr>
        <w:pStyle w:val="TextBody"/>
        <w:bidi w:val="0"/>
        <w:spacing w:before="0" w:after="283"/>
        <w:jc w:val="start"/>
        <w:rPr/>
      </w:pPr>
      <w:r>
        <w:rPr/>
        <w:t xml:space="preserve">154 </w:t>
      </w:r>
    </w:p>
    <w:p>
      <w:pPr>
        <w:pStyle w:val="TextBody"/>
        <w:bidi w:val="0"/>
        <w:spacing w:before="0" w:after="283"/>
        <w:jc w:val="start"/>
        <w:rPr/>
      </w:pPr>
      <w:r>
        <w:rPr/>
        <w:t xml:space="preserve">Cambodia </w:t>
      </w:r>
    </w:p>
    <w:p>
      <w:pPr>
        <w:pStyle w:val="TextBody"/>
        <w:bidi w:val="0"/>
        <w:spacing w:before="0" w:after="283"/>
        <w:jc w:val="start"/>
        <w:rPr/>
      </w:pPr>
      <w:r>
        <w:rPr/>
        <w:t xml:space="preserve">2. 1 </w:t>
      </w:r>
    </w:p>
    <w:p>
      <w:pPr>
        <w:pStyle w:val="TextBody"/>
        <w:bidi w:val="0"/>
        <w:spacing w:before="0" w:after="283"/>
        <w:jc w:val="start"/>
        <w:rPr/>
      </w:pPr>
      <w:r>
        <w:rPr/>
        <w:t xml:space="preserve">91 </w:t>
      </w:r>
    </w:p>
    <w:p>
      <w:pPr>
        <w:pStyle w:val="TextBody"/>
        <w:bidi w:val="0"/>
        <w:spacing w:before="0" w:after="283"/>
        <w:jc w:val="start"/>
        <w:rPr/>
      </w:pPr>
      <w:r>
        <w:rPr/>
        <w:t xml:space="preserve">Kiribati </w:t>
      </w:r>
    </w:p>
    <w:p>
      <w:pPr>
        <w:pStyle w:val="TextBody"/>
        <w:bidi w:val="0"/>
        <w:spacing w:before="0" w:after="283"/>
        <w:jc w:val="start"/>
        <w:rPr/>
      </w:pPr>
      <w:r>
        <w:rPr/>
        <w:t xml:space="preserve">3. 2 </w:t>
      </w:r>
    </w:p>
    <w:p>
      <w:pPr>
        <w:pStyle w:val="TextBody"/>
        <w:bidi w:val="0"/>
        <w:spacing w:before="0" w:after="283"/>
        <w:jc w:val="start"/>
        <w:rPr/>
      </w:pPr>
      <w:r>
        <w:rPr/>
        <w:t xml:space="preserve">123 </w:t>
      </w:r>
    </w:p>
    <w:p>
      <w:pPr>
        <w:pStyle w:val="TextBody"/>
        <w:bidi w:val="0"/>
        <w:spacing w:before="0" w:after="283"/>
        <w:jc w:val="start"/>
        <w:rPr/>
      </w:pPr>
      <w:r>
        <w:rPr/>
        <w:t xml:space="preserve">Madagascar </w:t>
      </w:r>
    </w:p>
    <w:p>
      <w:pPr>
        <w:pStyle w:val="TextBody"/>
        <w:bidi w:val="0"/>
        <w:spacing w:before="0" w:after="283"/>
        <w:jc w:val="start"/>
        <w:rPr/>
      </w:pPr>
      <w:r>
        <w:rPr/>
        <w:t xml:space="preserve">2. 6 </w:t>
      </w:r>
    </w:p>
    <w:p>
      <w:pPr>
        <w:pStyle w:val="TextBody"/>
        <w:bidi w:val="0"/>
        <w:spacing w:before="0" w:after="283"/>
        <w:jc w:val="start"/>
        <w:rPr/>
      </w:pPr>
      <w:r>
        <w:rPr/>
        <w:t xml:space="preserve">154 </w:t>
      </w:r>
    </w:p>
    <w:p>
      <w:pPr>
        <w:pStyle w:val="TextBody"/>
        <w:bidi w:val="0"/>
        <w:spacing w:before="0" w:after="283"/>
        <w:jc w:val="start"/>
        <w:rPr/>
      </w:pPr>
      <w:r>
        <w:rPr/>
        <w:t xml:space="preserve">Central African Republic </w:t>
      </w:r>
    </w:p>
    <w:p>
      <w:pPr>
        <w:pStyle w:val="TextBody"/>
        <w:bidi w:val="0"/>
        <w:spacing w:before="0" w:after="283"/>
        <w:jc w:val="start"/>
        <w:rPr/>
      </w:pPr>
      <w:r>
        <w:rPr/>
        <w:t xml:space="preserve">2. 1 </w:t>
      </w:r>
    </w:p>
    <w:p>
      <w:pPr>
        <w:pStyle w:val="TextBody"/>
        <w:bidi w:val="0"/>
        <w:spacing w:before="0" w:after="283"/>
        <w:jc w:val="start"/>
        <w:rPr/>
      </w:pPr>
      <w:r>
        <w:rPr/>
        <w:t xml:space="preserve">91 </w:t>
      </w:r>
    </w:p>
    <w:p>
      <w:pPr>
        <w:pStyle w:val="TextBody"/>
        <w:bidi w:val="0"/>
        <w:spacing w:before="0" w:after="283"/>
        <w:jc w:val="start"/>
        <w:rPr/>
      </w:pPr>
      <w:r>
        <w:rPr/>
        <w:t xml:space="preserve">Sri Lanka </w:t>
      </w:r>
    </w:p>
    <w:p>
      <w:pPr>
        <w:pStyle w:val="TextBody"/>
        <w:bidi w:val="0"/>
        <w:spacing w:before="0" w:after="283"/>
        <w:jc w:val="start"/>
        <w:rPr/>
      </w:pPr>
      <w:r>
        <w:rPr/>
        <w:t xml:space="preserve">3. 2 </w:t>
      </w:r>
    </w:p>
    <w:p>
      <w:pPr>
        <w:pStyle w:val="TextBody"/>
        <w:bidi w:val="0"/>
        <w:spacing w:before="0" w:after="283"/>
        <w:jc w:val="start"/>
        <w:rPr/>
      </w:pPr>
      <w:r>
        <w:rPr/>
        <w:t xml:space="preserve">123 </w:t>
      </w:r>
    </w:p>
    <w:p>
      <w:pPr>
        <w:pStyle w:val="TextBody"/>
        <w:bidi w:val="0"/>
        <w:spacing w:before="0" w:after="283"/>
        <w:jc w:val="start"/>
        <w:rPr/>
      </w:pPr>
      <w:r>
        <w:rPr/>
        <w:t xml:space="preserve">Niger </w:t>
      </w:r>
    </w:p>
    <w:p>
      <w:pPr>
        <w:pStyle w:val="TextBody"/>
        <w:bidi w:val="0"/>
        <w:spacing w:before="0" w:after="283"/>
        <w:jc w:val="start"/>
        <w:rPr/>
      </w:pPr>
      <w:r>
        <w:rPr/>
        <w:t xml:space="preserve">2. 6 </w:t>
      </w:r>
    </w:p>
    <w:p>
      <w:pPr>
        <w:pStyle w:val="TextBody"/>
        <w:bidi w:val="0"/>
        <w:spacing w:before="0" w:after="283"/>
        <w:jc w:val="start"/>
        <w:rPr/>
      </w:pPr>
      <w:r>
        <w:rPr/>
        <w:t xml:space="preserve">154 </w:t>
      </w:r>
    </w:p>
    <w:p>
      <w:pPr>
        <w:pStyle w:val="TextBody"/>
        <w:bidi w:val="0"/>
        <w:spacing w:before="0" w:after="283"/>
        <w:jc w:val="start"/>
        <w:rPr/>
      </w:pPr>
      <w:r>
        <w:rPr/>
        <w:t xml:space="preserve">Comoros </w:t>
      </w:r>
    </w:p>
    <w:p>
      <w:pPr>
        <w:pStyle w:val="TextBody"/>
        <w:bidi w:val="0"/>
        <w:spacing w:before="0" w:after="283"/>
        <w:jc w:val="start"/>
        <w:rPr/>
      </w:pPr>
      <w:r>
        <w:rPr/>
        <w:t xml:space="preserve">2. 1 </w:t>
      </w:r>
    </w:p>
    <w:p>
      <w:pPr>
        <w:pStyle w:val="TextBody"/>
        <w:bidi w:val="0"/>
        <w:spacing w:before="0" w:after="283"/>
        <w:jc w:val="start"/>
        <w:rPr/>
      </w:pPr>
      <w:r>
        <w:rPr/>
        <w:t xml:space="preserve">91 </w:t>
      </w:r>
    </w:p>
    <w:p>
      <w:pPr>
        <w:pStyle w:val="TextBody"/>
        <w:bidi w:val="0"/>
        <w:spacing w:before="0" w:after="283"/>
        <w:jc w:val="start"/>
        <w:rPr/>
      </w:pPr>
      <w:r>
        <w:rPr/>
        <w:t xml:space="preserve">Swaziland </w:t>
      </w:r>
    </w:p>
    <w:p>
      <w:pPr>
        <w:pStyle w:val="TextBody"/>
        <w:bidi w:val="0"/>
        <w:spacing w:before="0" w:after="283"/>
        <w:jc w:val="start"/>
        <w:rPr/>
      </w:pPr>
      <w:r>
        <w:rPr/>
        <w:t xml:space="preserve">3. 2 </w:t>
      </w:r>
    </w:p>
    <w:p>
      <w:pPr>
        <w:pStyle w:val="TextBody"/>
        <w:bidi w:val="0"/>
        <w:spacing w:before="0" w:after="283"/>
        <w:jc w:val="start"/>
        <w:rPr/>
      </w:pPr>
      <w:r>
        <w:rPr/>
        <w:t xml:space="preserve">127 </w:t>
      </w:r>
    </w:p>
    <w:p>
      <w:pPr>
        <w:pStyle w:val="TextBody"/>
        <w:bidi w:val="0"/>
        <w:spacing w:before="0" w:after="283"/>
        <w:jc w:val="start"/>
        <w:rPr/>
      </w:pPr>
      <w:r>
        <w:rPr/>
        <w:t xml:space="preserve">Belarus </w:t>
      </w:r>
    </w:p>
    <w:p>
      <w:pPr>
        <w:pStyle w:val="TextBody"/>
        <w:bidi w:val="0"/>
        <w:spacing w:before="0" w:after="283"/>
        <w:jc w:val="start"/>
        <w:rPr/>
      </w:pPr>
      <w:r>
        <w:rPr/>
        <w:t xml:space="preserve">2. 5 </w:t>
      </w:r>
    </w:p>
    <w:p>
      <w:pPr>
        <w:pStyle w:val="TextBody"/>
        <w:bidi w:val="0"/>
        <w:spacing w:before="0" w:after="283"/>
        <w:jc w:val="start"/>
        <w:rPr/>
      </w:pPr>
      <w:r>
        <w:rPr/>
        <w:t xml:space="preserve">154 </w:t>
      </w:r>
    </w:p>
    <w:p>
      <w:pPr>
        <w:pStyle w:val="TextBody"/>
        <w:bidi w:val="0"/>
        <w:spacing w:before="0" w:after="283"/>
        <w:jc w:val="start"/>
        <w:rPr/>
      </w:pPr>
      <w:r>
        <w:rPr/>
        <w:t xml:space="preserve">Congo-Brazzaville </w:t>
      </w:r>
    </w:p>
    <w:p>
      <w:pPr>
        <w:pStyle w:val="TextBody"/>
        <w:bidi w:val="0"/>
        <w:spacing w:before="0" w:after="283"/>
        <w:jc w:val="start"/>
        <w:rPr/>
      </w:pPr>
      <w:r>
        <w:rPr/>
        <w:t xml:space="preserve">2. 1 </w:t>
      </w:r>
    </w:p>
    <w:p>
      <w:pPr>
        <w:pStyle w:val="TextBody"/>
        <w:bidi w:val="0"/>
        <w:spacing w:before="0" w:after="283"/>
        <w:jc w:val="start"/>
        <w:rPr/>
      </w:pPr>
      <w:r>
        <w:rPr/>
        <w:t xml:space="preserve">98 </w:t>
      </w:r>
    </w:p>
    <w:p>
      <w:pPr>
        <w:pStyle w:val="TextBody"/>
        <w:bidi w:val="0"/>
        <w:spacing w:before="0" w:after="283"/>
        <w:jc w:val="start"/>
        <w:rPr/>
      </w:pPr>
      <w:r>
        <w:rPr/>
        <w:t xml:space="preserve">Burkina Faso </w:t>
      </w:r>
    </w:p>
    <w:p>
      <w:pPr>
        <w:pStyle w:val="TextBody"/>
        <w:bidi w:val="0"/>
        <w:spacing w:before="0" w:after="283"/>
        <w:jc w:val="start"/>
        <w:rPr/>
      </w:pPr>
      <w:r>
        <w:rPr/>
        <w:t xml:space="preserve">3. 1 </w:t>
      </w:r>
    </w:p>
    <w:p>
      <w:pPr>
        <w:pStyle w:val="TextBody"/>
        <w:bidi w:val="0"/>
        <w:spacing w:before="0" w:after="283"/>
        <w:jc w:val="start"/>
        <w:rPr/>
      </w:pPr>
      <w:r>
        <w:rPr/>
        <w:t xml:space="preserve">127 </w:t>
      </w:r>
    </w:p>
    <w:p>
      <w:pPr>
        <w:pStyle w:val="TextBody"/>
        <w:bidi w:val="0"/>
        <w:spacing w:before="0" w:after="283"/>
        <w:jc w:val="start"/>
        <w:rPr/>
      </w:pPr>
      <w:r>
        <w:rPr/>
        <w:t xml:space="preserve">Ecuador </w:t>
      </w:r>
    </w:p>
    <w:p>
      <w:pPr>
        <w:pStyle w:val="TextBody"/>
        <w:bidi w:val="0"/>
        <w:spacing w:before="0" w:after="283"/>
        <w:jc w:val="start"/>
        <w:rPr/>
      </w:pPr>
      <w:r>
        <w:rPr/>
        <w:t xml:space="preserve">2. 5 </w:t>
      </w:r>
    </w:p>
    <w:p>
      <w:pPr>
        <w:pStyle w:val="TextBody"/>
        <w:bidi w:val="0"/>
        <w:spacing w:before="0" w:after="283"/>
        <w:jc w:val="start"/>
        <w:rPr/>
      </w:pPr>
      <w:r>
        <w:rPr/>
        <w:t xml:space="preserve">154 </w:t>
      </w:r>
    </w:p>
    <w:p>
      <w:pPr>
        <w:pStyle w:val="TextBody"/>
        <w:bidi w:val="0"/>
        <w:spacing w:before="0" w:after="283"/>
        <w:jc w:val="start"/>
        <w:rPr/>
      </w:pPr>
      <w:r>
        <w:rPr/>
        <w:t xml:space="preserve">Guinea-Bissau </w:t>
      </w:r>
    </w:p>
    <w:p>
      <w:pPr>
        <w:pStyle w:val="TextBody"/>
        <w:bidi w:val="0"/>
        <w:spacing w:before="0" w:after="283"/>
        <w:jc w:val="start"/>
        <w:rPr/>
      </w:pPr>
      <w:r>
        <w:rPr/>
        <w:t xml:space="preserve">2. 1 </w:t>
      </w:r>
    </w:p>
    <w:p>
      <w:pPr>
        <w:pStyle w:val="TextBody"/>
        <w:bidi w:val="0"/>
        <w:spacing w:before="0" w:after="283"/>
        <w:jc w:val="start"/>
        <w:rPr/>
      </w:pPr>
      <w:r>
        <w:rPr/>
        <w:t xml:space="preserve">98 </w:t>
      </w:r>
    </w:p>
    <w:p>
      <w:pPr>
        <w:pStyle w:val="TextBody"/>
        <w:bidi w:val="0"/>
        <w:spacing w:before="0" w:after="283"/>
        <w:jc w:val="start"/>
        <w:rPr/>
      </w:pPr>
      <w:r>
        <w:rPr/>
        <w:t xml:space="preserve">Egypt </w:t>
      </w:r>
    </w:p>
    <w:p>
      <w:pPr>
        <w:pStyle w:val="TextBody"/>
        <w:bidi w:val="0"/>
        <w:spacing w:before="0" w:after="283"/>
        <w:jc w:val="start"/>
        <w:rPr/>
      </w:pPr>
      <w:r>
        <w:rPr/>
        <w:t xml:space="preserve">3. 1 </w:t>
      </w:r>
    </w:p>
    <w:p>
      <w:pPr>
        <w:pStyle w:val="TextBody"/>
        <w:bidi w:val="0"/>
        <w:spacing w:before="0" w:after="283"/>
        <w:jc w:val="start"/>
        <w:rPr/>
      </w:pPr>
      <w:r>
        <w:rPr/>
        <w:t xml:space="preserve">127 </w:t>
      </w:r>
    </w:p>
    <w:p>
      <w:pPr>
        <w:pStyle w:val="TextBody"/>
        <w:bidi w:val="0"/>
        <w:spacing w:before="0" w:after="283"/>
        <w:jc w:val="start"/>
        <w:rPr/>
      </w:pPr>
      <w:r>
        <w:rPr/>
        <w:t xml:space="preserve">Lebanon </w:t>
      </w:r>
    </w:p>
    <w:p>
      <w:pPr>
        <w:pStyle w:val="TextBody"/>
        <w:bidi w:val="0"/>
        <w:spacing w:before="0" w:after="283"/>
        <w:jc w:val="start"/>
        <w:rPr/>
      </w:pPr>
      <w:r>
        <w:rPr/>
        <w:t xml:space="preserve">2. 5 </w:t>
      </w:r>
    </w:p>
    <w:p>
      <w:pPr>
        <w:pStyle w:val="TextBody"/>
        <w:bidi w:val="0"/>
        <w:spacing w:before="0" w:after="283"/>
        <w:jc w:val="start"/>
        <w:rPr/>
      </w:pPr>
      <w:r>
        <w:rPr/>
        <w:t xml:space="preserve">154 </w:t>
      </w:r>
    </w:p>
    <w:p>
      <w:pPr>
        <w:pStyle w:val="TextBody"/>
        <w:bidi w:val="0"/>
        <w:spacing w:before="0" w:after="283"/>
        <w:jc w:val="start"/>
        <w:rPr/>
      </w:pPr>
      <w:r>
        <w:rPr/>
        <w:t xml:space="preserve">Kenya </w:t>
      </w:r>
    </w:p>
    <w:p>
      <w:pPr>
        <w:pStyle w:val="TextBody"/>
        <w:bidi w:val="0"/>
        <w:spacing w:before="0" w:after="283"/>
        <w:jc w:val="start"/>
        <w:rPr/>
      </w:pPr>
      <w:r>
        <w:rPr/>
        <w:t xml:space="preserve">2. 1 </w:t>
      </w:r>
    </w:p>
    <w:p>
      <w:pPr>
        <w:pStyle w:val="TextBody"/>
        <w:bidi w:val="0"/>
        <w:spacing w:before="0" w:after="283"/>
        <w:jc w:val="start"/>
        <w:rPr/>
      </w:pPr>
      <w:r>
        <w:rPr/>
        <w:t xml:space="preserve">98 </w:t>
      </w:r>
    </w:p>
    <w:p>
      <w:pPr>
        <w:pStyle w:val="TextBody"/>
        <w:bidi w:val="0"/>
        <w:spacing w:before="0" w:after="283"/>
        <w:jc w:val="start"/>
        <w:rPr/>
      </w:pPr>
      <w:r>
        <w:rPr/>
        <w:t xml:space="preserve">Mexico </w:t>
      </w:r>
    </w:p>
    <w:p>
      <w:pPr>
        <w:pStyle w:val="TextBody"/>
        <w:bidi w:val="0"/>
        <w:spacing w:before="0" w:after="283"/>
        <w:jc w:val="start"/>
        <w:rPr/>
      </w:pPr>
      <w:r>
        <w:rPr/>
        <w:t xml:space="preserve">3. 1 </w:t>
      </w:r>
    </w:p>
    <w:p>
      <w:pPr>
        <w:pStyle w:val="TextBody"/>
        <w:bidi w:val="0"/>
        <w:spacing w:before="0" w:after="283"/>
        <w:jc w:val="start"/>
        <w:rPr/>
      </w:pPr>
      <w:r>
        <w:rPr/>
        <w:t xml:space="preserve">127 </w:t>
      </w:r>
    </w:p>
    <w:p>
      <w:pPr>
        <w:pStyle w:val="TextBody"/>
        <w:bidi w:val="0"/>
        <w:spacing w:before="0" w:after="283"/>
        <w:jc w:val="start"/>
        <w:rPr/>
      </w:pPr>
      <w:r>
        <w:rPr/>
        <w:t xml:space="preserve">Nicaragua </w:t>
      </w:r>
    </w:p>
    <w:p>
      <w:pPr>
        <w:pStyle w:val="TextBody"/>
        <w:bidi w:val="0"/>
        <w:spacing w:before="0" w:after="283"/>
        <w:jc w:val="start"/>
        <w:rPr/>
      </w:pPr>
      <w:r>
        <w:rPr/>
        <w:t xml:space="preserve">2. 5 </w:t>
      </w:r>
    </w:p>
    <w:p>
      <w:pPr>
        <w:pStyle w:val="TextBody"/>
        <w:bidi w:val="0"/>
        <w:spacing w:before="0" w:after="283"/>
        <w:jc w:val="start"/>
        <w:rPr/>
      </w:pPr>
      <w:r>
        <w:rPr/>
        <w:t xml:space="preserve">154 </w:t>
      </w:r>
    </w:p>
    <w:p>
      <w:pPr>
        <w:pStyle w:val="TextBody"/>
        <w:bidi w:val="0"/>
        <w:spacing w:before="0" w:after="283"/>
        <w:jc w:val="start"/>
        <w:rPr/>
      </w:pPr>
      <w:r>
        <w:rPr/>
        <w:t xml:space="preserve">Laos </w:t>
      </w:r>
    </w:p>
    <w:p>
      <w:pPr>
        <w:pStyle w:val="TextBody"/>
        <w:bidi w:val="0"/>
        <w:spacing w:before="0" w:after="283"/>
        <w:jc w:val="start"/>
        <w:rPr/>
      </w:pPr>
      <w:r>
        <w:rPr/>
        <w:t xml:space="preserve">2. 1 </w:t>
      </w:r>
    </w:p>
    <w:p>
      <w:pPr>
        <w:pStyle w:val="TextBody"/>
        <w:bidi w:val="0"/>
        <w:spacing w:before="0" w:after="283"/>
        <w:jc w:val="start"/>
        <w:rPr/>
      </w:pPr>
      <w:r>
        <w:rPr/>
        <w:t xml:space="preserve">101 </w:t>
      </w:r>
    </w:p>
    <w:p>
      <w:pPr>
        <w:pStyle w:val="TextBody"/>
        <w:bidi w:val="0"/>
        <w:spacing w:before="0" w:after="283"/>
        <w:jc w:val="start"/>
        <w:rPr/>
      </w:pPr>
      <w:r>
        <w:rPr/>
        <w:t xml:space="preserve">Dominican Republic </w:t>
      </w:r>
    </w:p>
    <w:p>
      <w:pPr>
        <w:pStyle w:val="TextBody"/>
        <w:bidi w:val="0"/>
        <w:spacing w:before="0" w:after="283"/>
        <w:jc w:val="start"/>
        <w:rPr/>
      </w:pPr>
      <w:r>
        <w:rPr/>
        <w:t xml:space="preserve">3. 0 </w:t>
      </w:r>
    </w:p>
    <w:p>
      <w:pPr>
        <w:pStyle w:val="TextBody"/>
        <w:bidi w:val="0"/>
        <w:spacing w:before="0" w:after="283"/>
        <w:jc w:val="start"/>
        <w:rPr/>
      </w:pPr>
      <w:r>
        <w:rPr/>
        <w:t xml:space="preserve">127 </w:t>
      </w:r>
    </w:p>
    <w:p>
      <w:pPr>
        <w:pStyle w:val="TextBody"/>
        <w:bidi w:val="0"/>
        <w:spacing w:before="0" w:after="283"/>
        <w:jc w:val="start"/>
        <w:rPr/>
      </w:pPr>
      <w:r>
        <w:rPr/>
        <w:t xml:space="preserve">Syria </w:t>
      </w:r>
    </w:p>
    <w:p>
      <w:pPr>
        <w:pStyle w:val="TextBody"/>
        <w:bidi w:val="0"/>
        <w:spacing w:before="0" w:after="283"/>
        <w:jc w:val="start"/>
        <w:rPr/>
      </w:pPr>
      <w:r>
        <w:rPr/>
        <w:t xml:space="preserve">2. 5 </w:t>
      </w:r>
    </w:p>
    <w:p>
      <w:pPr>
        <w:pStyle w:val="TextBody"/>
        <w:bidi w:val="0"/>
        <w:spacing w:before="0" w:after="283"/>
        <w:jc w:val="start"/>
        <w:rPr/>
      </w:pPr>
      <w:r>
        <w:rPr/>
        <w:t xml:space="preserve">154 </w:t>
      </w:r>
    </w:p>
    <w:p>
      <w:pPr>
        <w:pStyle w:val="TextBody"/>
        <w:bidi w:val="0"/>
        <w:spacing w:before="0" w:after="283"/>
        <w:jc w:val="start"/>
        <w:rPr/>
      </w:pPr>
      <w:r>
        <w:rPr/>
        <w:t xml:space="preserve">Papua New Guinea </w:t>
      </w:r>
    </w:p>
    <w:p>
      <w:pPr>
        <w:pStyle w:val="TextBody"/>
        <w:bidi w:val="0"/>
        <w:spacing w:before="0" w:after="283"/>
        <w:jc w:val="start"/>
        <w:rPr/>
      </w:pPr>
      <w:r>
        <w:rPr/>
        <w:t xml:space="preserve">2. 1 </w:t>
      </w:r>
    </w:p>
    <w:p>
      <w:pPr>
        <w:pStyle w:val="TextBody"/>
        <w:bidi w:val="0"/>
        <w:spacing w:before="0" w:after="283"/>
        <w:jc w:val="start"/>
        <w:rPr/>
      </w:pPr>
      <w:r>
        <w:rPr/>
        <w:t xml:space="preserve">101 </w:t>
      </w:r>
    </w:p>
    <w:p>
      <w:pPr>
        <w:pStyle w:val="TextBody"/>
        <w:bidi w:val="0"/>
        <w:spacing w:before="0" w:after="283"/>
        <w:jc w:val="start"/>
        <w:rPr/>
      </w:pPr>
      <w:r>
        <w:rPr/>
        <w:t xml:space="preserve">Sao Tome &amp; Principle </w:t>
      </w:r>
    </w:p>
    <w:p>
      <w:pPr>
        <w:pStyle w:val="TextBody"/>
        <w:bidi w:val="0"/>
        <w:spacing w:before="0" w:after="283"/>
        <w:jc w:val="start"/>
        <w:rPr/>
      </w:pPr>
      <w:r>
        <w:rPr/>
        <w:t xml:space="preserve">3. 0 </w:t>
      </w:r>
    </w:p>
    <w:p>
      <w:pPr>
        <w:pStyle w:val="TextBody"/>
        <w:bidi w:val="0"/>
        <w:spacing w:before="0" w:after="283"/>
        <w:jc w:val="start"/>
        <w:rPr/>
      </w:pPr>
      <w:r>
        <w:rPr/>
        <w:t xml:space="preserve">127 </w:t>
      </w:r>
    </w:p>
    <w:p>
      <w:pPr>
        <w:pStyle w:val="TextBody"/>
        <w:bidi w:val="0"/>
        <w:spacing w:before="0" w:after="283"/>
        <w:jc w:val="start"/>
        <w:rPr/>
      </w:pPr>
      <w:r>
        <w:rPr/>
        <w:t xml:space="preserve">Timor-Leste </w:t>
      </w:r>
    </w:p>
    <w:p>
      <w:pPr>
        <w:pStyle w:val="TextBody"/>
        <w:bidi w:val="0"/>
        <w:spacing w:before="0" w:after="283"/>
        <w:jc w:val="start"/>
        <w:rPr/>
      </w:pPr>
      <w:r>
        <w:rPr/>
        <w:t xml:space="preserve">2. 5 </w:t>
      </w:r>
    </w:p>
    <w:p>
      <w:pPr>
        <w:pStyle w:val="TextBody"/>
        <w:bidi w:val="0"/>
        <w:spacing w:before="0" w:after="283"/>
        <w:jc w:val="start"/>
        <w:rPr/>
      </w:pPr>
      <w:r>
        <w:rPr/>
        <w:t xml:space="preserve">154 </w:t>
      </w:r>
    </w:p>
    <w:p>
      <w:pPr>
        <w:pStyle w:val="TextBody"/>
        <w:bidi w:val="0"/>
        <w:spacing w:before="0" w:after="283"/>
        <w:jc w:val="start"/>
        <w:rPr/>
      </w:pPr>
      <w:r>
        <w:rPr/>
        <w:t xml:space="preserve">Russia </w:t>
      </w:r>
    </w:p>
    <w:p>
      <w:pPr>
        <w:pStyle w:val="TextBody"/>
        <w:bidi w:val="0"/>
        <w:spacing w:before="0" w:after="283"/>
        <w:jc w:val="start"/>
        <w:rPr/>
      </w:pPr>
      <w:r>
        <w:rPr/>
        <w:t xml:space="preserve">2. 1 </w:t>
      </w:r>
    </w:p>
    <w:p>
      <w:pPr>
        <w:pStyle w:val="TextBody"/>
        <w:bidi w:val="0"/>
        <w:spacing w:before="0" w:after="283"/>
        <w:jc w:val="start"/>
        <w:rPr/>
      </w:pPr>
      <w:r>
        <w:rPr/>
        <w:t xml:space="preserve">101 </w:t>
      </w:r>
    </w:p>
    <w:p>
      <w:pPr>
        <w:pStyle w:val="TextBody"/>
        <w:bidi w:val="0"/>
        <w:spacing w:before="0" w:after="283"/>
        <w:jc w:val="start"/>
        <w:rPr/>
      </w:pPr>
      <w:r>
        <w:rPr/>
        <w:t xml:space="preserve">Tonga </w:t>
      </w:r>
    </w:p>
    <w:p>
      <w:pPr>
        <w:pStyle w:val="TextBody"/>
        <w:bidi w:val="0"/>
        <w:spacing w:before="0" w:after="283"/>
        <w:jc w:val="start"/>
        <w:rPr/>
      </w:pPr>
      <w:r>
        <w:rPr/>
        <w:t xml:space="preserve">3. 0 </w:t>
      </w:r>
    </w:p>
    <w:p>
      <w:pPr>
        <w:pStyle w:val="TextBody"/>
        <w:bidi w:val="0"/>
        <w:spacing w:before="0" w:after="283"/>
        <w:jc w:val="start"/>
        <w:rPr/>
      </w:pPr>
      <w:r>
        <w:rPr/>
        <w:t xml:space="preserve">127 </w:t>
      </w:r>
    </w:p>
    <w:p>
      <w:pPr>
        <w:pStyle w:val="TextBody"/>
        <w:bidi w:val="0"/>
        <w:spacing w:before="0" w:after="283"/>
        <w:jc w:val="start"/>
        <w:rPr/>
      </w:pPr>
      <w:r>
        <w:rPr/>
        <w:t xml:space="preserve">Uganda </w:t>
      </w:r>
    </w:p>
    <w:p>
      <w:pPr>
        <w:pStyle w:val="TextBody"/>
        <w:bidi w:val="0"/>
        <w:spacing w:before="0" w:after="283"/>
        <w:jc w:val="start"/>
        <w:rPr/>
      </w:pPr>
      <w:r>
        <w:rPr/>
        <w:t xml:space="preserve">2. 5 </w:t>
      </w:r>
    </w:p>
    <w:p>
      <w:pPr>
        <w:pStyle w:val="TextBody"/>
        <w:bidi w:val="0"/>
        <w:spacing w:before="0" w:after="283"/>
        <w:jc w:val="start"/>
        <w:rPr/>
      </w:pPr>
      <w:r>
        <w:rPr/>
        <w:t xml:space="preserve">154 </w:t>
      </w:r>
    </w:p>
    <w:p>
      <w:pPr>
        <w:pStyle w:val="TextBody"/>
        <w:bidi w:val="0"/>
        <w:spacing w:before="0" w:after="283"/>
        <w:jc w:val="start"/>
        <w:rPr/>
      </w:pPr>
      <w:r>
        <w:rPr/>
        <w:t xml:space="preserve">Tajikistan </w:t>
      </w:r>
    </w:p>
    <w:p>
      <w:pPr>
        <w:pStyle w:val="TextBody"/>
        <w:bidi w:val="0"/>
        <w:spacing w:before="0" w:after="283"/>
        <w:jc w:val="start"/>
        <w:rPr/>
      </w:pPr>
      <w:r>
        <w:rPr/>
        <w:t xml:space="preserve">2. 1 </w:t>
      </w:r>
    </w:p>
    <w:p>
      <w:pPr>
        <w:pStyle w:val="TextBody"/>
        <w:bidi w:val="0"/>
        <w:spacing w:before="0" w:after="283"/>
        <w:jc w:val="start"/>
        <w:rPr/>
      </w:pPr>
      <w:r>
        <w:rPr/>
        <w:t xml:space="preserve">101 </w:t>
      </w:r>
    </w:p>
    <w:p>
      <w:pPr>
        <w:pStyle w:val="TextBody"/>
        <w:bidi w:val="0"/>
        <w:spacing w:before="0" w:after="283"/>
        <w:jc w:val="start"/>
        <w:rPr/>
      </w:pPr>
      <w:r>
        <w:rPr/>
        <w:t xml:space="preserve">Zambia </w:t>
      </w:r>
    </w:p>
    <w:p>
      <w:pPr>
        <w:pStyle w:val="TextBody"/>
        <w:bidi w:val="0"/>
        <w:spacing w:before="0" w:after="283"/>
        <w:jc w:val="start"/>
        <w:rPr/>
      </w:pPr>
      <w:r>
        <w:rPr/>
        <w:t xml:space="preserve">3. 0 </w:t>
      </w:r>
    </w:p>
    <w:p>
      <w:pPr>
        <w:pStyle w:val="TextBody"/>
        <w:bidi w:val="0"/>
        <w:spacing w:before="0" w:after="283"/>
        <w:jc w:val="start"/>
        <w:rPr/>
      </w:pPr>
      <w:r>
        <w:rPr/>
        <w:t xml:space="preserve">134 </w:t>
      </w:r>
    </w:p>
    <w:p>
      <w:pPr>
        <w:pStyle w:val="TextBody"/>
        <w:bidi w:val="0"/>
        <w:spacing w:before="0" w:after="283"/>
        <w:jc w:val="start"/>
        <w:rPr/>
      </w:pPr>
      <w:r>
        <w:rPr/>
        <w:t xml:space="preserve">Azerbaijan </w:t>
      </w:r>
    </w:p>
    <w:p>
      <w:pPr>
        <w:pStyle w:val="TextBody"/>
        <w:bidi w:val="0"/>
        <w:spacing w:before="0" w:after="283"/>
        <w:jc w:val="start"/>
        <w:rPr/>
      </w:pPr>
      <w:r>
        <w:rPr/>
        <w:t xml:space="preserve">2. 4 </w:t>
      </w:r>
    </w:p>
    <w:p>
      <w:pPr>
        <w:pStyle w:val="TextBody"/>
        <w:bidi w:val="0"/>
        <w:spacing w:before="0" w:after="283"/>
        <w:jc w:val="start"/>
        <w:rPr/>
      </w:pPr>
      <w:r>
        <w:rPr/>
        <w:t xml:space="preserve">164 </w:t>
      </w:r>
    </w:p>
    <w:p>
      <w:pPr>
        <w:pStyle w:val="TextBody"/>
        <w:bidi w:val="0"/>
        <w:spacing w:before="0" w:after="283"/>
        <w:jc w:val="start"/>
        <w:rPr/>
      </w:pPr>
      <w:r>
        <w:rPr/>
        <w:t xml:space="preserve">Democratic Republic of the Congo </w:t>
      </w:r>
    </w:p>
    <w:p>
      <w:pPr>
        <w:pStyle w:val="TextBody"/>
        <w:bidi w:val="0"/>
        <w:spacing w:before="0" w:after="283"/>
        <w:jc w:val="start"/>
        <w:rPr/>
      </w:pPr>
      <w:r>
        <w:rPr/>
        <w:t xml:space="preserve">2. 0 </w:t>
      </w:r>
    </w:p>
    <w:p>
      <w:pPr>
        <w:pStyle w:val="TextBody"/>
        <w:bidi w:val="0"/>
        <w:spacing w:before="0" w:after="283"/>
        <w:jc w:val="start"/>
        <w:rPr/>
      </w:pPr>
      <w:r>
        <w:rPr/>
        <w:t xml:space="preserve">105 </w:t>
      </w:r>
    </w:p>
    <w:p>
      <w:pPr>
        <w:pStyle w:val="TextBody"/>
        <w:bidi w:val="0"/>
        <w:spacing w:before="0" w:after="283"/>
        <w:jc w:val="start"/>
        <w:rPr/>
      </w:pPr>
      <w:r>
        <w:rPr/>
        <w:t xml:space="preserve">Algeria </w:t>
      </w:r>
    </w:p>
    <w:p>
      <w:pPr>
        <w:pStyle w:val="TextBody"/>
        <w:bidi w:val="0"/>
        <w:spacing w:before="0" w:after="283"/>
        <w:jc w:val="start"/>
        <w:rPr/>
      </w:pPr>
      <w:r>
        <w:rPr/>
        <w:t xml:space="preserve">2. 9 </w:t>
      </w:r>
    </w:p>
    <w:p>
      <w:pPr>
        <w:pStyle w:val="TextBody"/>
        <w:bidi w:val="0"/>
        <w:spacing w:before="0" w:after="283"/>
        <w:jc w:val="start"/>
        <w:rPr/>
      </w:pPr>
      <w:r>
        <w:rPr/>
        <w:t xml:space="preserve">134 </w:t>
      </w:r>
    </w:p>
    <w:p>
      <w:pPr>
        <w:pStyle w:val="TextBody"/>
        <w:bidi w:val="0"/>
        <w:spacing w:before="0" w:after="283"/>
        <w:jc w:val="start"/>
        <w:rPr/>
      </w:pPr>
      <w:r>
        <w:rPr/>
        <w:t xml:space="preserve">Bangladesh </w:t>
      </w:r>
    </w:p>
    <w:p>
      <w:pPr>
        <w:pStyle w:val="TextBody"/>
        <w:bidi w:val="0"/>
        <w:spacing w:before="0" w:after="283"/>
        <w:jc w:val="start"/>
        <w:rPr/>
      </w:pPr>
      <w:r>
        <w:rPr/>
        <w:t xml:space="preserve">2. 4 </w:t>
      </w:r>
    </w:p>
    <w:p>
      <w:pPr>
        <w:pStyle w:val="TextBody"/>
        <w:bidi w:val="0"/>
        <w:spacing w:before="0" w:after="283"/>
        <w:jc w:val="start"/>
        <w:rPr/>
      </w:pPr>
      <w:r>
        <w:rPr/>
        <w:t xml:space="preserve">164 </w:t>
      </w:r>
    </w:p>
    <w:p>
      <w:pPr>
        <w:pStyle w:val="TextBody"/>
        <w:bidi w:val="0"/>
        <w:spacing w:before="0" w:after="283"/>
        <w:jc w:val="start"/>
        <w:rPr/>
      </w:pPr>
      <w:r>
        <w:rPr/>
        <w:t xml:space="preserve">Guinea </w:t>
      </w:r>
    </w:p>
    <w:p>
      <w:pPr>
        <w:pStyle w:val="TextBody"/>
        <w:bidi w:val="0"/>
        <w:spacing w:before="0" w:after="283"/>
        <w:jc w:val="start"/>
        <w:rPr/>
      </w:pPr>
      <w:r>
        <w:rPr/>
        <w:t xml:space="preserve">2. 0 </w:t>
      </w:r>
    </w:p>
    <w:p>
      <w:pPr>
        <w:pStyle w:val="TextBody"/>
        <w:bidi w:val="0"/>
        <w:spacing w:before="0" w:after="283"/>
        <w:jc w:val="start"/>
        <w:rPr/>
      </w:pPr>
      <w:r>
        <w:rPr/>
        <w:t xml:space="preserve">105 </w:t>
      </w:r>
    </w:p>
    <w:p>
      <w:pPr>
        <w:pStyle w:val="TextBody"/>
        <w:bidi w:val="0"/>
        <w:spacing w:before="0" w:after="283"/>
        <w:jc w:val="start"/>
        <w:rPr/>
      </w:pPr>
      <w:r>
        <w:rPr/>
        <w:t xml:space="preserve">Argentina </w:t>
      </w:r>
    </w:p>
    <w:p>
      <w:pPr>
        <w:pStyle w:val="TextBody"/>
        <w:bidi w:val="0"/>
        <w:spacing w:before="0" w:after="283"/>
        <w:jc w:val="start"/>
        <w:rPr/>
      </w:pPr>
      <w:r>
        <w:rPr/>
        <w:t xml:space="preserve">2. 9 </w:t>
      </w:r>
    </w:p>
    <w:p>
      <w:pPr>
        <w:pStyle w:val="TextBody"/>
        <w:bidi w:val="0"/>
        <w:spacing w:before="0" w:after="283"/>
        <w:jc w:val="start"/>
        <w:rPr/>
      </w:pPr>
      <w:r>
        <w:rPr/>
        <w:t xml:space="preserve">134 </w:t>
      </w:r>
    </w:p>
    <w:p>
      <w:pPr>
        <w:pStyle w:val="TextBody"/>
        <w:bidi w:val="0"/>
        <w:spacing w:before="0" w:after="283"/>
        <w:jc w:val="start"/>
        <w:rPr/>
      </w:pPr>
      <w:r>
        <w:rPr/>
        <w:t xml:space="preserve">Honduras </w:t>
      </w:r>
    </w:p>
    <w:p>
      <w:pPr>
        <w:pStyle w:val="TextBody"/>
        <w:bidi w:val="0"/>
        <w:spacing w:before="0" w:after="283"/>
        <w:jc w:val="start"/>
        <w:rPr/>
      </w:pPr>
      <w:r>
        <w:rPr/>
        <w:t xml:space="preserve">2. 4 </w:t>
      </w:r>
    </w:p>
    <w:p>
      <w:pPr>
        <w:pStyle w:val="TextBody"/>
        <w:bidi w:val="0"/>
        <w:spacing w:before="0" w:after="283"/>
        <w:jc w:val="start"/>
        <w:rPr/>
      </w:pPr>
      <w:r>
        <w:rPr/>
        <w:t xml:space="preserve">164 </w:t>
      </w:r>
    </w:p>
    <w:p>
      <w:pPr>
        <w:pStyle w:val="TextBody"/>
        <w:bidi w:val="0"/>
        <w:spacing w:before="0" w:after="283"/>
        <w:jc w:val="start"/>
        <w:rPr/>
      </w:pPr>
      <w:r>
        <w:rPr/>
        <w:t xml:space="preserve">Kyrgyzstan </w:t>
      </w:r>
    </w:p>
    <w:p>
      <w:pPr>
        <w:pStyle w:val="TextBody"/>
        <w:bidi w:val="0"/>
        <w:spacing w:before="0" w:after="283"/>
        <w:jc w:val="start"/>
        <w:rPr/>
      </w:pPr>
      <w:r>
        <w:rPr/>
        <w:t xml:space="preserve">2. 0 </w:t>
      </w:r>
    </w:p>
    <w:p>
      <w:pPr>
        <w:pStyle w:val="TextBody"/>
        <w:bidi w:val="0"/>
        <w:spacing w:before="0" w:after="283"/>
        <w:jc w:val="start"/>
        <w:rPr/>
      </w:pPr>
      <w:r>
        <w:rPr/>
        <w:t xml:space="preserve">105 </w:t>
      </w:r>
    </w:p>
    <w:p>
      <w:pPr>
        <w:pStyle w:val="TextBody"/>
        <w:bidi w:val="0"/>
        <w:spacing w:before="0" w:after="283"/>
        <w:jc w:val="start"/>
        <w:rPr/>
      </w:pPr>
      <w:r>
        <w:rPr/>
        <w:t xml:space="preserve">Kazakhstan </w:t>
      </w:r>
    </w:p>
    <w:p>
      <w:pPr>
        <w:pStyle w:val="TextBody"/>
        <w:bidi w:val="0"/>
        <w:spacing w:before="0" w:after="283"/>
        <w:jc w:val="start"/>
        <w:rPr/>
      </w:pPr>
      <w:r>
        <w:rPr/>
        <w:t xml:space="preserve">2. 9 </w:t>
      </w:r>
    </w:p>
    <w:p>
      <w:pPr>
        <w:pStyle w:val="TextBody"/>
        <w:bidi w:val="0"/>
        <w:spacing w:before="0" w:after="283"/>
        <w:jc w:val="start"/>
        <w:rPr/>
      </w:pPr>
      <w:r>
        <w:rPr/>
        <w:t xml:space="preserve">134 </w:t>
      </w:r>
    </w:p>
    <w:p>
      <w:pPr>
        <w:pStyle w:val="TextBody"/>
        <w:bidi w:val="0"/>
        <w:spacing w:before="0" w:after="283"/>
        <w:jc w:val="start"/>
        <w:rPr/>
      </w:pPr>
      <w:r>
        <w:rPr/>
        <w:t xml:space="preserve">Nigeria </w:t>
      </w:r>
    </w:p>
    <w:p>
      <w:pPr>
        <w:pStyle w:val="TextBody"/>
        <w:bidi w:val="0"/>
        <w:spacing w:before="0" w:after="283"/>
        <w:jc w:val="start"/>
        <w:rPr/>
      </w:pPr>
      <w:r>
        <w:rPr/>
        <w:t xml:space="preserve">2. 4 </w:t>
      </w:r>
    </w:p>
    <w:p>
      <w:pPr>
        <w:pStyle w:val="TextBody"/>
        <w:bidi w:val="0"/>
        <w:spacing w:before="0" w:after="283"/>
        <w:jc w:val="start"/>
        <w:rPr/>
      </w:pPr>
      <w:r>
        <w:rPr/>
        <w:t xml:space="preserve">164 </w:t>
      </w:r>
    </w:p>
    <w:p>
      <w:pPr>
        <w:pStyle w:val="TextBody"/>
        <w:bidi w:val="0"/>
        <w:spacing w:before="0" w:after="283"/>
        <w:jc w:val="start"/>
        <w:rPr/>
      </w:pPr>
      <w:r>
        <w:rPr/>
        <w:t xml:space="preserve">Venezuela </w:t>
      </w:r>
    </w:p>
    <w:p>
      <w:pPr>
        <w:pStyle w:val="TextBody"/>
        <w:bidi w:val="0"/>
        <w:spacing w:before="0" w:after="283"/>
        <w:jc w:val="start"/>
        <w:rPr/>
      </w:pPr>
      <w:r>
        <w:rPr/>
        <w:t xml:space="preserve">2. 0 </w:t>
      </w:r>
    </w:p>
    <w:p>
      <w:pPr>
        <w:pStyle w:val="TextBody"/>
        <w:bidi w:val="0"/>
        <w:spacing w:before="0" w:after="283"/>
        <w:jc w:val="start"/>
        <w:rPr/>
      </w:pPr>
      <w:r>
        <w:rPr/>
        <w:t xml:space="preserve">105 </w:t>
      </w:r>
    </w:p>
    <w:p>
      <w:pPr>
        <w:pStyle w:val="TextBody"/>
        <w:bidi w:val="0"/>
        <w:spacing w:before="0" w:after="283"/>
        <w:jc w:val="start"/>
        <w:rPr/>
      </w:pPr>
      <w:r>
        <w:rPr/>
        <w:t xml:space="preserve">Moldova </w:t>
      </w:r>
    </w:p>
    <w:p>
      <w:pPr>
        <w:pStyle w:val="TextBody"/>
        <w:bidi w:val="0"/>
        <w:spacing w:before="0" w:after="283"/>
        <w:jc w:val="start"/>
        <w:rPr/>
      </w:pPr>
      <w:r>
        <w:rPr/>
        <w:t xml:space="preserve">2. 9 </w:t>
      </w:r>
    </w:p>
    <w:p>
      <w:pPr>
        <w:pStyle w:val="TextBody"/>
        <w:bidi w:val="0"/>
        <w:spacing w:before="0" w:after="283"/>
        <w:jc w:val="start"/>
        <w:rPr/>
      </w:pPr>
      <w:r>
        <w:rPr/>
        <w:t xml:space="preserve">134 </w:t>
      </w:r>
    </w:p>
    <w:p>
      <w:pPr>
        <w:pStyle w:val="TextBody"/>
        <w:bidi w:val="0"/>
        <w:spacing w:before="0" w:after="283"/>
        <w:jc w:val="start"/>
        <w:rPr/>
      </w:pPr>
      <w:r>
        <w:rPr/>
        <w:t xml:space="preserve">Philippines </w:t>
      </w:r>
    </w:p>
    <w:p>
      <w:pPr>
        <w:pStyle w:val="TextBody"/>
        <w:bidi w:val="0"/>
        <w:spacing w:before="0" w:after="283"/>
        <w:jc w:val="start"/>
        <w:rPr/>
      </w:pPr>
      <w:r>
        <w:rPr/>
        <w:t xml:space="preserve">2. 4 </w:t>
      </w:r>
    </w:p>
    <w:p>
      <w:pPr>
        <w:pStyle w:val="TextBody"/>
        <w:bidi w:val="0"/>
        <w:spacing w:before="0" w:after="283"/>
        <w:jc w:val="start"/>
        <w:rPr/>
      </w:pPr>
      <w:r>
        <w:rPr/>
        <w:t xml:space="preserve">168 </w:t>
      </w:r>
    </w:p>
    <w:p>
      <w:pPr>
        <w:pStyle w:val="TextBody"/>
        <w:bidi w:val="0"/>
        <w:spacing w:before="0" w:after="283"/>
        <w:jc w:val="start"/>
        <w:rPr/>
      </w:pPr>
      <w:r>
        <w:rPr/>
        <w:t xml:space="preserve">Angola </w:t>
      </w:r>
    </w:p>
    <w:p>
      <w:pPr>
        <w:pStyle w:val="TextBody"/>
        <w:bidi w:val="0"/>
        <w:spacing w:before="0" w:after="283"/>
        <w:jc w:val="start"/>
        <w:rPr/>
      </w:pPr>
      <w:r>
        <w:rPr/>
        <w:t xml:space="preserve">1. 9 </w:t>
      </w:r>
    </w:p>
    <w:p>
      <w:pPr>
        <w:pStyle w:val="TextBody"/>
        <w:bidi w:val="0"/>
        <w:spacing w:before="0" w:after="283"/>
        <w:jc w:val="start"/>
        <w:rPr/>
      </w:pPr>
      <w:r>
        <w:rPr/>
        <w:t xml:space="preserve">105 </w:t>
      </w:r>
    </w:p>
    <w:p>
      <w:pPr>
        <w:pStyle w:val="TextBody"/>
        <w:bidi w:val="0"/>
        <w:spacing w:before="0" w:after="283"/>
        <w:jc w:val="start"/>
        <w:rPr/>
      </w:pPr>
      <w:r>
        <w:rPr/>
        <w:t xml:space="preserve">Senegal </w:t>
      </w:r>
    </w:p>
    <w:p>
      <w:pPr>
        <w:pStyle w:val="TextBody"/>
        <w:bidi w:val="0"/>
        <w:spacing w:before="0" w:after="283"/>
        <w:jc w:val="start"/>
        <w:rPr/>
      </w:pPr>
      <w:r>
        <w:rPr/>
        <w:t xml:space="preserve">2. 9 </w:t>
      </w:r>
    </w:p>
    <w:p>
      <w:pPr>
        <w:pStyle w:val="TextBody"/>
        <w:bidi w:val="0"/>
        <w:spacing w:before="0" w:after="283"/>
        <w:jc w:val="start"/>
        <w:rPr/>
      </w:pPr>
      <w:r>
        <w:rPr/>
        <w:t xml:space="preserve">134 </w:t>
      </w:r>
    </w:p>
    <w:p>
      <w:pPr>
        <w:pStyle w:val="TextBody"/>
        <w:bidi w:val="0"/>
        <w:spacing w:before="0" w:after="283"/>
        <w:jc w:val="start"/>
        <w:rPr/>
      </w:pPr>
      <w:r>
        <w:rPr/>
        <w:t xml:space="preserve">Sierra Leone </w:t>
      </w:r>
    </w:p>
    <w:p>
      <w:pPr>
        <w:pStyle w:val="TextBody"/>
        <w:bidi w:val="0"/>
        <w:spacing w:before="0" w:after="283"/>
        <w:jc w:val="start"/>
        <w:rPr/>
      </w:pPr>
      <w:r>
        <w:rPr/>
        <w:t xml:space="preserve">2. 4 </w:t>
      </w:r>
    </w:p>
    <w:p>
      <w:pPr>
        <w:pStyle w:val="TextBody"/>
        <w:bidi w:val="0"/>
        <w:spacing w:before="0" w:after="283"/>
        <w:jc w:val="start"/>
        <w:rPr/>
      </w:pPr>
      <w:r>
        <w:rPr/>
        <w:t xml:space="preserve">168 </w:t>
      </w:r>
    </w:p>
    <w:p>
      <w:pPr>
        <w:pStyle w:val="TextBody"/>
        <w:bidi w:val="0"/>
        <w:spacing w:before="0" w:after="283"/>
        <w:jc w:val="start"/>
        <w:rPr/>
      </w:pPr>
      <w:r>
        <w:rPr/>
        <w:t xml:space="preserve">Equatorial Guinea </w:t>
      </w:r>
    </w:p>
    <w:p>
      <w:pPr>
        <w:pStyle w:val="TextBody"/>
        <w:bidi w:val="0"/>
        <w:spacing w:before="0" w:after="283"/>
        <w:jc w:val="start"/>
        <w:rPr/>
      </w:pPr>
      <w:r>
        <w:rPr/>
        <w:t xml:space="preserve">1. 9 </w:t>
      </w:r>
    </w:p>
    <w:p>
      <w:pPr>
        <w:pStyle w:val="TextBody"/>
        <w:bidi w:val="0"/>
        <w:spacing w:before="0" w:after="283"/>
        <w:jc w:val="start"/>
        <w:rPr/>
      </w:pPr>
      <w:r>
        <w:rPr/>
        <w:t xml:space="preserve">110 </w:t>
      </w:r>
    </w:p>
    <w:p>
      <w:pPr>
        <w:pStyle w:val="TextBody"/>
        <w:bidi w:val="0"/>
        <w:spacing w:before="0" w:after="283"/>
        <w:jc w:val="start"/>
        <w:rPr/>
      </w:pPr>
      <w:r>
        <w:rPr/>
        <w:t xml:space="preserve">Benin </w:t>
      </w:r>
    </w:p>
    <w:p>
      <w:pPr>
        <w:pStyle w:val="TextBody"/>
        <w:bidi w:val="0"/>
        <w:spacing w:before="0" w:after="283"/>
        <w:jc w:val="start"/>
        <w:rPr/>
      </w:pPr>
      <w:r>
        <w:rPr/>
        <w:t xml:space="preserve">2. 8 </w:t>
      </w:r>
    </w:p>
    <w:p>
      <w:pPr>
        <w:pStyle w:val="TextBody"/>
        <w:bidi w:val="0"/>
        <w:spacing w:before="0" w:after="283"/>
        <w:jc w:val="start"/>
        <w:rPr/>
      </w:pPr>
      <w:r>
        <w:rPr/>
        <w:t xml:space="preserve">134 </w:t>
      </w:r>
    </w:p>
    <w:p>
      <w:pPr>
        <w:pStyle w:val="TextBody"/>
        <w:bidi w:val="0"/>
        <w:spacing w:before="0" w:after="283"/>
        <w:jc w:val="start"/>
        <w:rPr/>
      </w:pPr>
      <w:r>
        <w:rPr/>
        <w:t xml:space="preserve">Togo </w:t>
      </w:r>
    </w:p>
    <w:p>
      <w:pPr>
        <w:pStyle w:val="TextBody"/>
        <w:bidi w:val="0"/>
        <w:spacing w:before="0" w:after="283"/>
        <w:jc w:val="start"/>
        <w:rPr/>
      </w:pPr>
      <w:r>
        <w:rPr/>
        <w:t xml:space="preserve">2. 4 </w:t>
      </w:r>
    </w:p>
    <w:p>
      <w:pPr>
        <w:pStyle w:val="TextBody"/>
        <w:bidi w:val="0"/>
        <w:spacing w:before="0" w:after="283"/>
        <w:jc w:val="start"/>
        <w:rPr/>
      </w:pPr>
      <w:r>
        <w:rPr/>
        <w:t xml:space="preserve">170 </w:t>
      </w:r>
    </w:p>
    <w:p>
      <w:pPr>
        <w:pStyle w:val="TextBody"/>
        <w:bidi w:val="0"/>
        <w:spacing w:before="0" w:after="283"/>
        <w:jc w:val="start"/>
        <w:rPr/>
      </w:pPr>
      <w:r>
        <w:rPr/>
        <w:t xml:space="preserve">Burundi </w:t>
      </w:r>
    </w:p>
    <w:p>
      <w:pPr>
        <w:pStyle w:val="TextBody"/>
        <w:bidi w:val="0"/>
        <w:spacing w:before="0" w:after="283"/>
        <w:jc w:val="start"/>
        <w:rPr/>
      </w:pPr>
      <w:r>
        <w:rPr/>
        <w:t xml:space="preserve">1. 8 </w:t>
      </w:r>
    </w:p>
    <w:p>
      <w:pPr>
        <w:pStyle w:val="TextBody"/>
        <w:bidi w:val="0"/>
        <w:spacing w:before="0" w:after="283"/>
        <w:jc w:val="start"/>
        <w:rPr/>
      </w:pPr>
      <w:r>
        <w:rPr/>
        <w:t xml:space="preserve">110 </w:t>
      </w:r>
    </w:p>
    <w:p>
      <w:pPr>
        <w:pStyle w:val="TextBody"/>
        <w:bidi w:val="0"/>
        <w:spacing w:before="0" w:after="283"/>
        <w:jc w:val="start"/>
        <w:rPr/>
      </w:pPr>
      <w:r>
        <w:rPr/>
        <w:t xml:space="preserve">Bolivia </w:t>
      </w:r>
    </w:p>
    <w:p>
      <w:pPr>
        <w:pStyle w:val="TextBody"/>
        <w:bidi w:val="0"/>
        <w:spacing w:before="0" w:after="283"/>
        <w:jc w:val="start"/>
        <w:rPr/>
      </w:pPr>
      <w:r>
        <w:rPr/>
        <w:t xml:space="preserve">2. 8 </w:t>
      </w:r>
    </w:p>
    <w:p>
      <w:pPr>
        <w:pStyle w:val="TextBody"/>
        <w:bidi w:val="0"/>
        <w:spacing w:before="0" w:after="283"/>
        <w:jc w:val="start"/>
        <w:rPr/>
      </w:pPr>
      <w:r>
        <w:rPr/>
        <w:t xml:space="preserve">134 </w:t>
      </w:r>
    </w:p>
    <w:p>
      <w:pPr>
        <w:pStyle w:val="TextBody"/>
        <w:bidi w:val="0"/>
        <w:spacing w:before="0" w:after="283"/>
        <w:jc w:val="start"/>
        <w:rPr/>
      </w:pPr>
      <w:r>
        <w:rPr/>
        <w:t xml:space="preserve">Ukraine </w:t>
      </w:r>
    </w:p>
    <w:p>
      <w:pPr>
        <w:pStyle w:val="TextBody"/>
        <w:bidi w:val="0"/>
        <w:spacing w:before="0" w:after="283"/>
        <w:jc w:val="start"/>
        <w:rPr/>
      </w:pPr>
      <w:r>
        <w:rPr/>
        <w:t xml:space="preserve">2. 4 </w:t>
      </w:r>
    </w:p>
    <w:p>
      <w:pPr>
        <w:pStyle w:val="TextBody"/>
        <w:bidi w:val="0"/>
        <w:spacing w:before="0" w:after="283"/>
        <w:jc w:val="start"/>
        <w:rPr/>
      </w:pPr>
      <w:r>
        <w:rPr/>
        <w:t xml:space="preserve">171 </w:t>
      </w:r>
    </w:p>
    <w:p>
      <w:pPr>
        <w:pStyle w:val="TextBody"/>
        <w:bidi w:val="0"/>
        <w:spacing w:before="0" w:after="283"/>
        <w:jc w:val="start"/>
        <w:rPr/>
      </w:pPr>
      <w:r>
        <w:rPr/>
        <w:t xml:space="preserve">Chad </w:t>
      </w:r>
    </w:p>
    <w:p>
      <w:pPr>
        <w:pStyle w:val="TextBody"/>
        <w:bidi w:val="0"/>
        <w:spacing w:before="0" w:after="283"/>
        <w:jc w:val="start"/>
        <w:rPr/>
      </w:pPr>
      <w:r>
        <w:rPr/>
        <w:t xml:space="preserve">1. 7 </w:t>
      </w:r>
    </w:p>
    <w:p>
      <w:pPr>
        <w:pStyle w:val="TextBody"/>
        <w:bidi w:val="0"/>
        <w:spacing w:before="0" w:after="283"/>
        <w:jc w:val="start"/>
        <w:rPr/>
      </w:pPr>
      <w:r>
        <w:rPr/>
        <w:t xml:space="preserve">110 </w:t>
      </w:r>
    </w:p>
    <w:p>
      <w:pPr>
        <w:pStyle w:val="TextBody"/>
        <w:bidi w:val="0"/>
        <w:spacing w:before="0" w:after="283"/>
        <w:jc w:val="start"/>
        <w:rPr/>
      </w:pPr>
      <w:r>
        <w:rPr/>
        <w:t xml:space="preserve">Gabon </w:t>
      </w:r>
    </w:p>
    <w:p>
      <w:pPr>
        <w:pStyle w:val="TextBody"/>
        <w:bidi w:val="0"/>
        <w:spacing w:before="0" w:after="283"/>
        <w:jc w:val="start"/>
        <w:rPr/>
      </w:pPr>
      <w:r>
        <w:rPr/>
        <w:t xml:space="preserve">2. 8 </w:t>
      </w:r>
    </w:p>
    <w:p>
      <w:pPr>
        <w:pStyle w:val="TextBody"/>
        <w:bidi w:val="0"/>
        <w:spacing w:before="0" w:after="283"/>
        <w:jc w:val="start"/>
        <w:rPr/>
      </w:pPr>
      <w:r>
        <w:rPr/>
        <w:t xml:space="preserve">134 </w:t>
      </w:r>
    </w:p>
    <w:p>
      <w:pPr>
        <w:pStyle w:val="TextBody"/>
        <w:bidi w:val="0"/>
        <w:spacing w:before="0" w:after="283"/>
        <w:jc w:val="start"/>
        <w:rPr/>
      </w:pPr>
      <w:r>
        <w:rPr/>
        <w:t xml:space="preserve">Zimbabwe </w:t>
      </w:r>
    </w:p>
    <w:p>
      <w:pPr>
        <w:pStyle w:val="TextBody"/>
        <w:bidi w:val="0"/>
        <w:spacing w:before="0" w:after="283"/>
        <w:jc w:val="start"/>
        <w:rPr/>
      </w:pPr>
      <w:r>
        <w:rPr/>
        <w:t xml:space="preserve">2. 4 </w:t>
      </w:r>
    </w:p>
    <w:p>
      <w:pPr>
        <w:pStyle w:val="TextBody"/>
        <w:bidi w:val="0"/>
        <w:spacing w:before="0" w:after="283"/>
        <w:jc w:val="start"/>
        <w:rPr/>
      </w:pPr>
      <w:r>
        <w:rPr/>
        <w:t xml:space="preserve">172 </w:t>
      </w:r>
    </w:p>
    <w:p>
      <w:pPr>
        <w:pStyle w:val="TextBody"/>
        <w:bidi w:val="0"/>
        <w:spacing w:before="0" w:after="283"/>
        <w:jc w:val="start"/>
        <w:rPr/>
      </w:pPr>
      <w:r>
        <w:rPr/>
        <w:t xml:space="preserve">Sudan </w:t>
      </w:r>
    </w:p>
    <w:p>
      <w:pPr>
        <w:pStyle w:val="TextBody"/>
        <w:bidi w:val="0"/>
        <w:spacing w:before="0" w:after="283"/>
        <w:jc w:val="start"/>
        <w:rPr/>
      </w:pPr>
      <w:r>
        <w:rPr/>
        <w:t xml:space="preserve">1. 6 </w:t>
      </w:r>
    </w:p>
    <w:p>
      <w:pPr>
        <w:pStyle w:val="TextBody"/>
        <w:bidi w:val="0"/>
        <w:spacing w:before="0" w:after="283"/>
        <w:jc w:val="start"/>
        <w:rPr/>
      </w:pPr>
      <w:r>
        <w:rPr/>
        <w:t xml:space="preserve">110 </w:t>
      </w:r>
    </w:p>
    <w:p>
      <w:pPr>
        <w:pStyle w:val="TextBody"/>
        <w:bidi w:val="0"/>
        <w:spacing w:before="0" w:after="283"/>
        <w:jc w:val="start"/>
        <w:rPr/>
      </w:pPr>
      <w:r>
        <w:rPr/>
        <w:t xml:space="preserve">Indonesia </w:t>
      </w:r>
    </w:p>
    <w:p>
      <w:pPr>
        <w:pStyle w:val="TextBody"/>
        <w:bidi w:val="0"/>
        <w:spacing w:before="0" w:after="283"/>
        <w:jc w:val="start"/>
        <w:rPr/>
      </w:pPr>
      <w:r>
        <w:rPr/>
        <w:t xml:space="preserve">2. 8 </w:t>
      </w:r>
    </w:p>
    <w:p>
      <w:pPr>
        <w:pStyle w:val="TextBody"/>
        <w:bidi w:val="0"/>
        <w:spacing w:before="0" w:after="283"/>
        <w:jc w:val="start"/>
        <w:rPr/>
      </w:pPr>
      <w:r>
        <w:rPr/>
        <w:t xml:space="preserve">143 </w:t>
      </w:r>
    </w:p>
    <w:p>
      <w:pPr>
        <w:pStyle w:val="TextBody"/>
        <w:bidi w:val="0"/>
        <w:spacing w:before="0" w:after="283"/>
        <w:jc w:val="start"/>
        <w:rPr/>
      </w:pPr>
      <w:r>
        <w:rPr/>
        <w:t xml:space="preserve">Maldives </w:t>
      </w:r>
    </w:p>
    <w:p>
      <w:pPr>
        <w:pStyle w:val="TextBody"/>
        <w:bidi w:val="0"/>
        <w:spacing w:before="0" w:after="283"/>
        <w:jc w:val="start"/>
        <w:rPr/>
      </w:pPr>
      <w:r>
        <w:rPr/>
        <w:t xml:space="preserve">2. 3 </w:t>
      </w:r>
    </w:p>
    <w:p>
      <w:pPr>
        <w:pStyle w:val="TextBody"/>
        <w:bidi w:val="0"/>
        <w:spacing w:before="0" w:after="283"/>
        <w:jc w:val="start"/>
        <w:rPr/>
      </w:pPr>
      <w:r>
        <w:rPr/>
        <w:t xml:space="preserve">172 </w:t>
      </w:r>
    </w:p>
    <w:p>
      <w:pPr>
        <w:pStyle w:val="TextBody"/>
        <w:bidi w:val="0"/>
        <w:spacing w:before="0" w:after="283"/>
        <w:jc w:val="start"/>
        <w:rPr/>
      </w:pPr>
      <w:r>
        <w:rPr/>
        <w:t xml:space="preserve">Turkmenistan </w:t>
      </w:r>
    </w:p>
    <w:p>
      <w:pPr>
        <w:pStyle w:val="TextBody"/>
        <w:bidi w:val="0"/>
        <w:spacing w:before="0" w:after="283"/>
        <w:jc w:val="start"/>
        <w:rPr/>
      </w:pPr>
      <w:r>
        <w:rPr/>
        <w:t xml:space="preserve">1. 6 </w:t>
      </w:r>
    </w:p>
    <w:p>
      <w:pPr>
        <w:pStyle w:val="TextBody"/>
        <w:bidi w:val="0"/>
        <w:spacing w:before="0" w:after="283"/>
        <w:jc w:val="start"/>
        <w:rPr/>
      </w:pPr>
      <w:r>
        <w:rPr/>
        <w:t xml:space="preserve">110 </w:t>
      </w:r>
    </w:p>
    <w:p>
      <w:pPr>
        <w:pStyle w:val="TextBody"/>
        <w:bidi w:val="0"/>
        <w:spacing w:before="0" w:after="283"/>
        <w:jc w:val="start"/>
        <w:rPr/>
      </w:pPr>
      <w:r>
        <w:rPr/>
        <w:t xml:space="preserve">Kosovo </w:t>
      </w:r>
    </w:p>
    <w:p>
      <w:pPr>
        <w:pStyle w:val="TextBody"/>
        <w:bidi w:val="0"/>
        <w:spacing w:before="0" w:after="283"/>
        <w:jc w:val="start"/>
        <w:rPr/>
      </w:pPr>
      <w:r>
        <w:rPr/>
        <w:t xml:space="preserve">2. 8 </w:t>
      </w:r>
    </w:p>
    <w:p>
      <w:pPr>
        <w:pStyle w:val="TextBody"/>
        <w:bidi w:val="0"/>
        <w:spacing w:before="0" w:after="283"/>
        <w:jc w:val="start"/>
        <w:rPr/>
      </w:pPr>
      <w:r>
        <w:rPr/>
        <w:t xml:space="preserve">143 </w:t>
      </w:r>
    </w:p>
    <w:p>
      <w:pPr>
        <w:pStyle w:val="TextBody"/>
        <w:bidi w:val="0"/>
        <w:spacing w:before="0" w:after="283"/>
        <w:jc w:val="start"/>
        <w:rPr/>
      </w:pPr>
      <w:r>
        <w:rPr/>
        <w:t xml:space="preserve">Mauritania </w:t>
      </w:r>
    </w:p>
    <w:p>
      <w:pPr>
        <w:pStyle w:val="TextBody"/>
        <w:bidi w:val="0"/>
        <w:spacing w:before="0" w:after="283"/>
        <w:jc w:val="start"/>
        <w:rPr/>
      </w:pPr>
      <w:r>
        <w:rPr/>
        <w:t xml:space="preserve">2. 3 </w:t>
      </w:r>
    </w:p>
    <w:p>
      <w:pPr>
        <w:pStyle w:val="TextBody"/>
        <w:bidi w:val="0"/>
        <w:spacing w:before="0" w:after="283"/>
        <w:jc w:val="start"/>
        <w:rPr/>
      </w:pPr>
      <w:r>
        <w:rPr/>
        <w:t xml:space="preserve">172 </w:t>
      </w:r>
    </w:p>
    <w:p>
      <w:pPr>
        <w:pStyle w:val="TextBody"/>
        <w:bidi w:val="0"/>
        <w:spacing w:before="0" w:after="283"/>
        <w:jc w:val="start"/>
        <w:rPr/>
      </w:pPr>
      <w:r>
        <w:rPr/>
        <w:t xml:space="preserve">Uzbekistan </w:t>
      </w:r>
    </w:p>
    <w:p>
      <w:pPr>
        <w:pStyle w:val="TextBody"/>
        <w:bidi w:val="0"/>
        <w:spacing w:before="0" w:after="283"/>
        <w:jc w:val="start"/>
        <w:rPr/>
      </w:pPr>
      <w:r>
        <w:rPr/>
        <w:t xml:space="preserve">1. 6 </w:t>
      </w:r>
    </w:p>
    <w:p>
      <w:pPr>
        <w:pStyle w:val="TextBody"/>
        <w:bidi w:val="0"/>
        <w:spacing w:before="0" w:after="283"/>
        <w:jc w:val="start"/>
        <w:rPr/>
      </w:pPr>
      <w:r>
        <w:rPr/>
        <w:t xml:space="preserve">110 </w:t>
      </w:r>
    </w:p>
    <w:p>
      <w:pPr>
        <w:pStyle w:val="TextBody"/>
        <w:bidi w:val="0"/>
        <w:spacing w:before="0" w:after="283"/>
        <w:jc w:val="start"/>
        <w:rPr/>
      </w:pPr>
      <w:r>
        <w:rPr/>
        <w:t xml:space="preserve">Solomon Islands </w:t>
      </w:r>
    </w:p>
    <w:p>
      <w:pPr>
        <w:pStyle w:val="TextBody"/>
        <w:bidi w:val="0"/>
        <w:spacing w:before="0" w:after="283"/>
        <w:jc w:val="start"/>
        <w:rPr/>
      </w:pPr>
      <w:r>
        <w:rPr/>
        <w:t xml:space="preserve">2. 8 </w:t>
      </w:r>
    </w:p>
    <w:p>
      <w:pPr>
        <w:pStyle w:val="TextBody"/>
        <w:bidi w:val="0"/>
        <w:spacing w:before="0" w:after="283"/>
        <w:jc w:val="start"/>
        <w:rPr/>
      </w:pPr>
      <w:r>
        <w:rPr/>
        <w:t xml:space="preserve">143 </w:t>
      </w:r>
    </w:p>
    <w:p>
      <w:pPr>
        <w:pStyle w:val="TextBody"/>
        <w:bidi w:val="0"/>
        <w:spacing w:before="0" w:after="283"/>
        <w:jc w:val="start"/>
        <w:rPr/>
      </w:pPr>
      <w:r>
        <w:rPr/>
        <w:t xml:space="preserve">Pakistan </w:t>
      </w:r>
    </w:p>
    <w:p>
      <w:pPr>
        <w:pStyle w:val="TextBody"/>
        <w:bidi w:val="0"/>
        <w:spacing w:before="0" w:after="283"/>
        <w:jc w:val="start"/>
        <w:rPr/>
      </w:pPr>
      <w:r>
        <w:rPr/>
        <w:t xml:space="preserve">2. 3 </w:t>
      </w:r>
    </w:p>
    <w:p>
      <w:pPr>
        <w:pStyle w:val="TextBody"/>
        <w:bidi w:val="0"/>
        <w:spacing w:before="0" w:after="283"/>
        <w:jc w:val="start"/>
        <w:rPr/>
      </w:pPr>
      <w:r>
        <w:rPr/>
        <w:t xml:space="preserve">175 </w:t>
      </w:r>
    </w:p>
    <w:p>
      <w:pPr>
        <w:pStyle w:val="TextBody"/>
        <w:bidi w:val="0"/>
        <w:spacing w:before="0" w:after="283"/>
        <w:jc w:val="start"/>
        <w:rPr/>
      </w:pPr>
      <w:r>
        <w:rPr/>
        <w:t xml:space="preserve">Iraq </w:t>
      </w:r>
    </w:p>
    <w:p>
      <w:pPr>
        <w:pStyle w:val="TextBody"/>
        <w:bidi w:val="0"/>
        <w:spacing w:before="0" w:after="283"/>
        <w:jc w:val="start"/>
        <w:rPr/>
      </w:pPr>
      <w:r>
        <w:rPr/>
        <w:t xml:space="preserve">1. 5 </w:t>
      </w:r>
    </w:p>
    <w:p>
      <w:pPr>
        <w:pStyle w:val="TextBody"/>
        <w:bidi w:val="0"/>
        <w:spacing w:before="0" w:after="283"/>
        <w:jc w:val="start"/>
        <w:rPr/>
      </w:pPr>
      <w:r>
        <w:rPr/>
        <w:t xml:space="preserve">116 </w:t>
      </w:r>
    </w:p>
    <w:p>
      <w:pPr>
        <w:pStyle w:val="TextBody"/>
        <w:bidi w:val="0"/>
        <w:spacing w:before="0" w:after="283"/>
        <w:jc w:val="start"/>
        <w:rPr/>
      </w:pPr>
      <w:r>
        <w:rPr/>
        <w:t xml:space="preserve">Ethiopia </w:t>
      </w:r>
    </w:p>
    <w:p>
      <w:pPr>
        <w:pStyle w:val="TextBody"/>
        <w:bidi w:val="0"/>
        <w:spacing w:before="0" w:after="283"/>
        <w:jc w:val="start"/>
        <w:rPr/>
      </w:pPr>
      <w:r>
        <w:rPr/>
        <w:t xml:space="preserve">2. 7 </w:t>
      </w:r>
    </w:p>
    <w:p>
      <w:pPr>
        <w:pStyle w:val="TextBody"/>
        <w:bidi w:val="0"/>
        <w:spacing w:before="0" w:after="283"/>
        <w:jc w:val="start"/>
        <w:rPr/>
      </w:pPr>
      <w:r>
        <w:rPr/>
        <w:t xml:space="preserve">146 </w:t>
      </w:r>
    </w:p>
    <w:p>
      <w:pPr>
        <w:pStyle w:val="TextBody"/>
        <w:bidi w:val="0"/>
        <w:spacing w:before="0" w:after="283"/>
        <w:jc w:val="start"/>
        <w:rPr/>
      </w:pPr>
      <w:r>
        <w:rPr/>
        <w:t xml:space="preserve">Cameroon </w:t>
      </w:r>
    </w:p>
    <w:p>
      <w:pPr>
        <w:pStyle w:val="TextBody"/>
        <w:bidi w:val="0"/>
        <w:spacing w:before="0" w:after="283"/>
        <w:jc w:val="start"/>
        <w:rPr/>
      </w:pPr>
      <w:r>
        <w:rPr/>
        <w:t xml:space="preserve">2. 2 </w:t>
      </w:r>
    </w:p>
    <w:p>
      <w:pPr>
        <w:pStyle w:val="TextBody"/>
        <w:bidi w:val="0"/>
        <w:spacing w:before="0" w:after="283"/>
        <w:jc w:val="start"/>
        <w:rPr/>
      </w:pPr>
      <w:r>
        <w:rPr/>
        <w:t xml:space="preserve">176 </w:t>
      </w:r>
    </w:p>
    <w:p>
      <w:pPr>
        <w:pStyle w:val="TextBody"/>
        <w:bidi w:val="0"/>
        <w:spacing w:before="0" w:after="283"/>
        <w:jc w:val="start"/>
        <w:rPr/>
      </w:pPr>
      <w:r>
        <w:rPr/>
        <w:t xml:space="preserve">Afghanistan </w:t>
      </w:r>
    </w:p>
    <w:p>
      <w:pPr>
        <w:pStyle w:val="TextBody"/>
        <w:bidi w:val="0"/>
        <w:spacing w:before="0" w:after="283"/>
        <w:jc w:val="start"/>
        <w:rPr/>
      </w:pPr>
      <w:r>
        <w:rPr/>
        <w:t xml:space="preserve">1. 4 </w:t>
      </w:r>
    </w:p>
    <w:p>
      <w:pPr>
        <w:pStyle w:val="TextBody"/>
        <w:bidi w:val="0"/>
        <w:spacing w:before="0" w:after="283"/>
        <w:jc w:val="start"/>
        <w:rPr/>
      </w:pPr>
      <w:r>
        <w:rPr/>
        <w:t xml:space="preserve">116 </w:t>
      </w:r>
    </w:p>
    <w:p>
      <w:pPr>
        <w:pStyle w:val="TextBody"/>
        <w:bidi w:val="0"/>
        <w:spacing w:before="0" w:after="283"/>
        <w:jc w:val="start"/>
        <w:rPr/>
      </w:pPr>
      <w:r>
        <w:rPr/>
        <w:t xml:space="preserve">Guyana </w:t>
      </w:r>
    </w:p>
    <w:p>
      <w:pPr>
        <w:pStyle w:val="TextBody"/>
        <w:bidi w:val="0"/>
        <w:spacing w:before="0" w:after="283"/>
        <w:jc w:val="start"/>
        <w:rPr/>
      </w:pPr>
      <w:r>
        <w:rPr/>
        <w:t xml:space="preserve">2. 7 </w:t>
      </w:r>
    </w:p>
    <w:p>
      <w:pPr>
        <w:pStyle w:val="TextBody"/>
        <w:bidi w:val="0"/>
        <w:spacing w:before="0" w:after="283"/>
        <w:jc w:val="start"/>
        <w:rPr/>
      </w:pPr>
      <w:r>
        <w:rPr/>
        <w:t xml:space="preserve">146 </w:t>
      </w:r>
    </w:p>
    <w:p>
      <w:pPr>
        <w:pStyle w:val="TextBody"/>
        <w:bidi w:val="0"/>
        <w:spacing w:before="0" w:after="283"/>
        <w:jc w:val="start"/>
        <w:rPr/>
      </w:pPr>
      <w:r>
        <w:rPr/>
        <w:t xml:space="preserve">Cote d’lvoire </w:t>
      </w:r>
    </w:p>
    <w:p>
      <w:pPr>
        <w:pStyle w:val="TextBody"/>
        <w:bidi w:val="0"/>
        <w:spacing w:before="0" w:after="283"/>
        <w:jc w:val="start"/>
        <w:rPr/>
      </w:pPr>
      <w:r>
        <w:rPr/>
        <w:t xml:space="preserve">2. 2 </w:t>
      </w:r>
    </w:p>
    <w:p>
      <w:pPr>
        <w:pStyle w:val="TextBody"/>
        <w:bidi w:val="0"/>
        <w:spacing w:before="0" w:after="283"/>
        <w:jc w:val="start"/>
        <w:rPr/>
      </w:pPr>
      <w:r>
        <w:rPr/>
        <w:t xml:space="preserve">176 </w:t>
      </w:r>
    </w:p>
    <w:p>
      <w:pPr>
        <w:pStyle w:val="TextBody"/>
        <w:bidi w:val="0"/>
        <w:spacing w:before="0" w:after="283"/>
        <w:jc w:val="start"/>
        <w:rPr/>
      </w:pPr>
      <w:r>
        <w:rPr/>
        <w:t xml:space="preserve">Myanmar </w:t>
      </w:r>
    </w:p>
    <w:p>
      <w:pPr>
        <w:pStyle w:val="TextBody"/>
        <w:bidi w:val="0"/>
        <w:spacing w:before="0" w:after="283"/>
        <w:jc w:val="start"/>
        <w:rPr/>
      </w:pPr>
      <w:r>
        <w:rPr/>
        <w:t xml:space="preserve">1. 4 </w:t>
      </w:r>
    </w:p>
    <w:p>
      <w:pPr>
        <w:pStyle w:val="TextBody"/>
        <w:bidi w:val="0"/>
        <w:spacing w:before="0" w:after="283"/>
        <w:jc w:val="start"/>
        <w:rPr/>
      </w:pPr>
      <w:r>
        <w:rPr/>
        <w:t xml:space="preserve">116 </w:t>
      </w:r>
    </w:p>
    <w:p>
      <w:pPr>
        <w:pStyle w:val="TextBody"/>
        <w:bidi w:val="0"/>
        <w:spacing w:before="0" w:after="283"/>
        <w:jc w:val="start"/>
        <w:rPr/>
      </w:pPr>
      <w:r>
        <w:rPr/>
        <w:t xml:space="preserve">Mali </w:t>
      </w:r>
    </w:p>
    <w:p>
      <w:pPr>
        <w:pStyle w:val="TextBody"/>
        <w:bidi w:val="0"/>
        <w:spacing w:before="0" w:after="283"/>
        <w:jc w:val="start"/>
        <w:rPr/>
      </w:pPr>
      <w:r>
        <w:rPr/>
        <w:t xml:space="preserve">2. 7 </w:t>
      </w:r>
    </w:p>
    <w:p>
      <w:pPr>
        <w:pStyle w:val="TextBody"/>
        <w:bidi w:val="0"/>
        <w:spacing w:before="0" w:after="283"/>
        <w:jc w:val="start"/>
        <w:rPr/>
      </w:pPr>
      <w:r>
        <w:rPr/>
        <w:t xml:space="preserve">146 </w:t>
      </w:r>
    </w:p>
    <w:p>
      <w:pPr>
        <w:pStyle w:val="TextBody"/>
        <w:bidi w:val="0"/>
        <w:spacing w:before="0" w:after="283"/>
        <w:jc w:val="start"/>
        <w:rPr/>
      </w:pPr>
      <w:r>
        <w:rPr/>
        <w:t xml:space="preserve">Haiti </w:t>
      </w:r>
    </w:p>
    <w:p>
      <w:pPr>
        <w:pStyle w:val="TextBody"/>
        <w:bidi w:val="0"/>
        <w:spacing w:before="0" w:after="283"/>
        <w:jc w:val="start"/>
        <w:rPr/>
      </w:pPr>
      <w:r>
        <w:rPr/>
        <w:t xml:space="preserve">2. 2 </w:t>
      </w:r>
    </w:p>
    <w:p>
      <w:pPr>
        <w:pStyle w:val="TextBody"/>
        <w:bidi w:val="0"/>
        <w:spacing w:before="0" w:after="283"/>
        <w:jc w:val="start"/>
        <w:rPr/>
      </w:pPr>
      <w:r>
        <w:rPr/>
        <w:t xml:space="preserve">178 </w:t>
      </w:r>
    </w:p>
    <w:p>
      <w:pPr>
        <w:pStyle w:val="TextBody"/>
        <w:bidi w:val="0"/>
        <w:spacing w:before="0" w:after="283"/>
        <w:jc w:val="start"/>
        <w:rPr/>
      </w:pPr>
      <w:r>
        <w:rPr/>
        <w:t xml:space="preserve">Somalia </w:t>
      </w:r>
    </w:p>
    <w:p>
      <w:pPr>
        <w:pStyle w:val="TextBody"/>
        <w:bidi w:val="0"/>
        <w:spacing w:before="0" w:after="283"/>
        <w:jc w:val="start"/>
        <w:rPr/>
      </w:pPr>
      <w:r>
        <w:rPr/>
        <w:t xml:space="preserve">1. 1 </w:t>
      </w:r>
    </w:p>
    <w:p>
      <w:pPr>
        <w:pStyle w:val="TextBody"/>
        <w:bidi w:val="0"/>
        <w:spacing w:before="0" w:after="283"/>
        <w:jc w:val="start"/>
        <w:rPr/>
      </w:pPr>
      <w:r>
        <w:rPr/>
        <w:t xml:space="preserve">116 </w:t>
      </w:r>
    </w:p>
    <w:p>
      <w:pPr>
        <w:pStyle w:val="TextBody"/>
        <w:bidi w:val="0"/>
        <w:spacing w:before="0" w:after="283"/>
        <w:jc w:val="start"/>
        <w:rPr/>
      </w:pPr>
      <w:r>
        <w:rPr/>
        <w:t xml:space="preserve">Mongolia </w:t>
      </w:r>
    </w:p>
    <w:p>
      <w:pPr>
        <w:pStyle w:val="TextBody"/>
        <w:bidi w:val="0"/>
        <w:spacing w:before="0" w:after="283"/>
        <w:jc w:val="start"/>
        <w:rPr/>
      </w:pPr>
      <w:r>
        <w:rPr/>
        <w:t xml:space="preserve">2. 7 </w:t>
      </w:r>
    </w:p>
    <w:p>
      <w:pPr>
        <w:pStyle w:val="TextBody"/>
        <w:bidi w:val="0"/>
        <w:spacing w:before="0" w:after="283"/>
        <w:jc w:val="start"/>
        <w:rPr/>
      </w:pPr>
      <w:r>
        <w:rPr/>
        <w:t xml:space="preserve">146 </w:t>
      </w:r>
    </w:p>
    <w:p>
      <w:pPr>
        <w:pStyle w:val="TextBody"/>
        <w:bidi w:val="0"/>
        <w:spacing w:before="0" w:after="283"/>
        <w:jc w:val="start"/>
        <w:rPr/>
      </w:pPr>
      <w:r>
        <w:rPr/>
        <w:t xml:space="preserve">Iran </w:t>
      </w:r>
    </w:p>
    <w:p>
      <w:pPr>
        <w:pStyle w:val="TextBody"/>
        <w:bidi w:val="0"/>
        <w:spacing w:before="0" w:after="283"/>
        <w:jc w:val="start"/>
        <w:rPr/>
      </w:pPr>
      <w:r>
        <w:rPr/>
        <w:t xml:space="preserve">2. 2 </w:t>
      </w:r>
    </w:p>
    <w:p>
      <w:pPr>
        <w:pStyle w:val="TextBody"/>
        <w:bidi w:val="0"/>
        <w:spacing w:before="0" w:after="283"/>
        <w:jc w:val="start"/>
        <w:rPr/>
      </w:pPr>
      <w:r>
        <w:rPr/>
        <w:t xml:space="preserve">116 </w:t>
      </w:r>
    </w:p>
    <w:p>
      <w:pPr>
        <w:pStyle w:val="TextBody"/>
        <w:bidi w:val="0"/>
        <w:spacing w:before="0" w:after="283"/>
        <w:jc w:val="start"/>
        <w:rPr/>
      </w:pPr>
      <w:r>
        <w:rPr/>
        <w:t xml:space="preserve">Mozambique </w:t>
      </w:r>
    </w:p>
    <w:p>
      <w:pPr>
        <w:pStyle w:val="TextBody"/>
        <w:bidi w:val="0"/>
        <w:spacing w:before="0" w:after="283"/>
        <w:jc w:val="start"/>
        <w:rPr/>
      </w:pPr>
      <w:r>
        <w:rPr/>
        <w:t xml:space="preserve">2. 7 </w:t>
      </w:r>
    </w:p>
    <w:p>
      <w:pPr>
        <w:pStyle w:val="TextBody"/>
        <w:bidi w:val="0"/>
        <w:spacing w:before="0" w:after="283"/>
        <w:jc w:val="start"/>
        <w:rPr/>
      </w:pPr>
      <w:r>
        <w:rPr/>
        <w:t xml:space="preserve">146 </w:t>
      </w:r>
    </w:p>
    <w:p>
      <w:pPr>
        <w:pStyle w:val="TextBody"/>
        <w:bidi w:val="0"/>
        <w:spacing w:before="0" w:after="283"/>
        <w:jc w:val="start"/>
        <w:rPr/>
      </w:pPr>
      <w:r>
        <w:rPr/>
        <w:t xml:space="preserve">Libya </w:t>
      </w:r>
    </w:p>
    <w:p>
      <w:pPr>
        <w:pStyle w:val="TextBody"/>
        <w:bidi w:val="0"/>
        <w:spacing w:before="0" w:after="283"/>
        <w:jc w:val="start"/>
        <w:rPr/>
      </w:pPr>
      <w:r>
        <w:rPr/>
        <w:t xml:space="preserve">2. 2 </w:t>
      </w:r>
    </w:p>
    <w:p>
      <w:pPr>
        <w:pStyle w:val="TextBody"/>
        <w:bidi w:val="0"/>
        <w:spacing w:before="0" w:after="283"/>
        <w:jc w:val="start"/>
        <w:rPr/>
      </w:pPr>
      <w:r>
        <w:rPr/>
        <w:t xml:space="preserve">2010 Corruption Perceptions Index. (Nearly three quarter of the 178 countries in the index score below five, on a scale from ten to zero. These results indicate a serious corruption problem in the world.) </w:t>
      </w:r>
    </w:p>
    <w:p>
      <w:pPr>
        <w:pStyle w:val="Heading2"/>
        <w:bidi w:val="0"/>
        <w:jc w:val="start"/>
        <w:rPr/>
      </w:pPr>
      <w:r>
        <w:rPr/>
        <w:t xml:space="preserve">THE HISTORY OF ALCOA </w:t>
      </w:r>
    </w:p>
    <w:p>
      <w:pPr>
        <w:pStyle w:val="TextBody"/>
        <w:bidi w:val="0"/>
        <w:spacing w:before="0" w:after="283"/>
        <w:jc w:val="start"/>
        <w:rPr/>
      </w:pPr>
      <w:r>
        <w:rPr/>
        <w:t xml:space="preserve">Aluminium was considered to be a semi-precious metal, this metal was so scarce that silver was much more popular during the middle of the1880s. </w:t>
      </w:r>
    </w:p>
    <w:p>
      <w:pPr>
        <w:pStyle w:val="TextBody"/>
        <w:bidi w:val="0"/>
        <w:spacing w:before="0" w:after="283"/>
        <w:jc w:val="start"/>
        <w:rPr/>
      </w:pPr>
      <w:r>
        <w:rPr/>
        <w:t xml:space="preserve">Charles Martin Hall was a chemistry student at Oberlin College in Ohio, here he meet Professor Frank Jewett whom introduced his students to a small piece of aluminium and informed them that anyone producing this metal in an economical way would become rich. Hall’s passion for experimenting with minerals continued after his graduation, and he learnt how to produce alumina, aluminium oxide and created his own carbon crucible. </w:t>
      </w:r>
    </w:p>
    <w:p>
      <w:pPr>
        <w:pStyle w:val="TextBody"/>
        <w:bidi w:val="0"/>
        <w:spacing w:before="0" w:after="283"/>
        <w:jc w:val="start"/>
        <w:rPr/>
      </w:pPr>
      <w:r>
        <w:rPr/>
        <w:t xml:space="preserve">On a February day in 1886 he discovered pure aluminium, for Hall to continue to produce this on a large scale he needed financial assistance. He gained assistance through a group of six industrialist led by Alfred Hunt. A company called Pittsburgh Reduction company was formed as part of the venture, and a small plant was built. In 1888 on Thanksgiving day Hall and Arthur Vining Davis, Hall’s first employee produced the first commercial aluminium using Hall’s technology. </w:t>
      </w:r>
    </w:p>
    <w:p>
      <w:pPr>
        <w:pStyle w:val="TextBody"/>
        <w:bidi w:val="0"/>
        <w:spacing w:before="0" w:after="283"/>
        <w:jc w:val="start"/>
        <w:rPr/>
      </w:pPr>
      <w:r>
        <w:rPr/>
        <w:t xml:space="preserve">The company had out grown its name as it grew to include bauxite mines, a refinery and three aluminium smelters. The companies names was then changed by its owners to what they felt were more appropriate; Aluminum Company of America. As the company grew and became more global its name changed again and is currently called Alcoa Inc. </w:t>
      </w:r>
    </w:p>
    <w:p>
      <w:pPr>
        <w:pStyle w:val="TextBody"/>
        <w:bidi w:val="0"/>
        <w:spacing w:before="0" w:after="283"/>
        <w:jc w:val="start"/>
        <w:rPr/>
      </w:pPr>
      <w:r>
        <w:rPr/>
        <w:t xml:space="preserve">Alcoa see itself as the world’s leading producer and manager of primary aluminium, alumina facilities and fabricated aluminium. Some of the industries that Alcoa Servers include aerospace, automotive, building, construction, packaging, commercial transportation, engineering and Alcoa also promotes brands such as Reynolds Wrap (foil and plastic). Alcoa presently have approximately 123, 000 employees in 44 countries in the world. Alcoa has been named by the World Economic Forum in Davos Switzerland as one of the top sustainable corporations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https://assignbuster.com/the-corporate-social-responsibility-of-motorola/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corporate social responsibility of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porate-social-responsibility-of-motor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corporate social responsibility of motorola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corporate social responsibility of motorola</dc:title>
  <dc:subject>Others;</dc:subject>
  <dc:creator>AssignBuster</dc:creator>
  <cp:keywords/>
  <dc:description>4 164 Democratic Republic of the Congo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