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Immigration visiting letter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Invitation Letter To, ABC, The Immigration Department, USA. Dear Sir, My is __ and I am __ years old; my birth being ___. My nationality is __ and at the moment I am residing in the __ city of USA and my address is ___. I may be approached at this phone number: ___. I am a ___ (Permanent resident/American citizen) and a copy of my status is appended with this application for reference and use. </w:t>
        <w:br/>
        <w:t xml:space="preserve">At the moment, I am willing to invite my cousin Adeniyi Adedeji to United States. He is __ years old and his date of birth is ___. At the moment he is residing in the __ city of __ (country). His purpose of visit is to see me and our relative / friends who are residing in the US. He plans to stay with me during his visit and I am willing and ready to facilitate him in this regard. Included in his plan is a visit to Washinton DC. The during of his stay in United States will be __ days, after which he will leave back for his country. </w:t>
        <w:br/>
        <w:t xml:space="preserve">I therefore request you to allow him to visit United States and provide him VISA for this purpose. I shall be grateful to you. </w:t>
        <w:br/>
        <w:t xml:space="preserve">Sincerely, </w:t>
        <w:br/>
        <w:t xml:space="preserve">NAME ABC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https://assignbuster.com/immigration-visiting-letter/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Immigration visiting letter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mmigration-visiting-let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Immigration visiting letter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Immigration visiting letter</dc:title>
  <dc:subject>Others;</dc:subject>
  <dc:creator>AssignBuster</dc:creator>
  <cp:keywords/>
  <dc:description>My nationality is __ and at the moment I am residing in the __ city of USA and my address is ___.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