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implementation of chebyshev filters engineering essay</w:t>
        </w:r>
      </w:hyperlink>
      <w:bookmarkEnd w:id="0"/>
    </w:p>
    <w:p>
      <w:r>
        <w:br w:type="page"/>
      </w:r>
    </w:p>
    <w:p>
      <w:pPr>
        <w:pStyle w:val="TextBody"/>
        <w:bidi w:val="0"/>
        <w:jc w:val="start"/>
        <w:rPr/>
      </w:pPr>
      <w:r>
        <w:rPr/>
        <w:t xml:space="preserve">A filter in Digital signal Processing terminology is a nothing but a component which eliminates undesired elements of the signals. For instance noise is an undesired element. Filter extracts the desired parts of the signal. An unfiltered signal is given as an input to the filter and a desired or filtered signal or noise free signal in our context comes as an output depending on the specifications of the filter. </w:t>
      </w:r>
    </w:p>
    <w:p>
      <w:pPr>
        <w:pStyle w:val="TextBody"/>
        <w:bidi w:val="0"/>
        <w:spacing w:before="0" w:after="283"/>
        <w:jc w:val="start"/>
        <w:rPr/>
      </w:pPr>
      <w:r>
        <w:rPr/>
        <w:t xml:space="preserve">These filter structures are classified into FIR systems and IIR systems depending upon their impulse response. </w:t>
      </w:r>
    </w:p>
    <w:p>
      <w:pPr>
        <w:pStyle w:val="TextBody"/>
        <w:bidi w:val="0"/>
        <w:spacing w:before="0" w:after="283"/>
        <w:jc w:val="start"/>
        <w:rPr/>
      </w:pPr>
      <w:r>
        <w:rPr/>
        <w:t xml:space="preserve">IIR FILTERS: </w:t>
      </w:r>
    </w:p>
    <w:p>
      <w:pPr>
        <w:pStyle w:val="TextBody"/>
        <w:bidi w:val="0"/>
        <w:spacing w:before="0" w:after="283"/>
        <w:jc w:val="start"/>
        <w:rPr/>
      </w:pPr>
      <w:r>
        <w:rPr/>
        <w:t xml:space="preserve">Infinite Impulse Response (IIR) Filters are so called, because they have an impulse response function that is non-zero over an infinite length of time. Whereas the FIR filters have fixed duration impulse responses. IIR filters are also called as Recursive filters. The present output of the IIR filters depends not only on the present input but also on the past input and past output. IIR filters can be designed as Analog or Digital filters. Analog filter can be converted into digital filter by using bilinear transformation techniques. </w:t>
      </w:r>
    </w:p>
    <w:p>
      <w:pPr>
        <w:pStyle w:val="TextBody"/>
        <w:bidi w:val="0"/>
        <w:spacing w:before="0" w:after="283"/>
        <w:jc w:val="start"/>
        <w:rPr/>
      </w:pPr>
      <w:r>
        <w:rPr/>
        <w:t xml:space="preserve">The figure below is the block diagram for an IIR filter </w:t>
      </w:r>
    </w:p>
    <w:p>
      <w:pPr>
        <w:pStyle w:val="TextBody"/>
        <w:bidi w:val="0"/>
        <w:spacing w:before="0" w:after="283"/>
        <w:jc w:val="start"/>
        <w:rPr/>
      </w:pPr>
      <w:r>
        <w:rPr/>
        <w:t xml:space="preserve">The types of the Infinite Impulse Response Filters are: </w:t>
      </w:r>
    </w:p>
    <w:p>
      <w:pPr>
        <w:pStyle w:val="TextBody"/>
        <w:bidi w:val="0"/>
        <w:spacing w:before="0" w:after="283"/>
        <w:jc w:val="start"/>
        <w:rPr/>
      </w:pPr>
      <w:r>
        <w:rPr/>
        <w:t xml:space="preserve">Butterworth Filters </w:t>
      </w:r>
    </w:p>
    <w:p>
      <w:pPr>
        <w:pStyle w:val="TextBody"/>
        <w:bidi w:val="0"/>
        <w:spacing w:before="0" w:after="283"/>
        <w:jc w:val="start"/>
        <w:rPr/>
      </w:pPr>
      <w:r>
        <w:rPr/>
        <w:t xml:space="preserve">Chebyshev type -I Filters </w:t>
      </w:r>
    </w:p>
    <w:p>
      <w:pPr>
        <w:pStyle w:val="TextBody"/>
        <w:bidi w:val="0"/>
        <w:spacing w:before="0" w:after="283"/>
        <w:jc w:val="start"/>
        <w:rPr/>
      </w:pPr>
      <w:r>
        <w:rPr/>
        <w:t xml:space="preserve">Chebyshev type – II Filters </w:t>
      </w:r>
    </w:p>
    <w:p>
      <w:pPr>
        <w:pStyle w:val="TextBody"/>
        <w:bidi w:val="0"/>
        <w:spacing w:before="0" w:after="283"/>
        <w:jc w:val="start"/>
        <w:rPr/>
      </w:pPr>
      <w:r>
        <w:rPr/>
        <w:t xml:space="preserve">Elliptic or Cauer Filters </w:t>
      </w:r>
    </w:p>
    <w:p>
      <w:pPr>
        <w:pStyle w:val="TextBody"/>
        <w:bidi w:val="0"/>
        <w:spacing w:before="0" w:after="283"/>
        <w:jc w:val="start"/>
        <w:rPr/>
      </w:pPr>
      <w:r>
        <w:rPr/>
        <w:t xml:space="preserve">Bessel Filters. </w:t>
      </w:r>
    </w:p>
    <w:p>
      <w:pPr>
        <w:pStyle w:val="TextBody"/>
        <w:bidi w:val="0"/>
        <w:spacing w:before="0" w:after="283"/>
        <w:jc w:val="start"/>
        <w:rPr/>
      </w:pPr>
      <w:r>
        <w:rPr/>
        <w:t xml:space="preserve">As far as our project is concerned, we are dealing with the implementation of Chebyshev type 1 and type 2 filters in low pass and band pass. </w:t>
      </w:r>
    </w:p>
    <w:p>
      <w:pPr>
        <w:pStyle w:val="Heading2"/>
        <w:bidi w:val="0"/>
        <w:jc w:val="start"/>
        <w:rPr/>
      </w:pPr>
      <w:r>
        <w:rPr/>
        <w:t xml:space="preserve">CHEBYSHEV FILTERS: </w:t>
      </w:r>
    </w:p>
    <w:p>
      <w:pPr>
        <w:pStyle w:val="TextBody"/>
        <w:bidi w:val="0"/>
        <w:spacing w:before="0" w:after="283"/>
        <w:jc w:val="start"/>
        <w:rPr/>
      </w:pPr>
      <w:r>
        <w:rPr/>
        <w:t xml:space="preserve">Chebyshev filters can be designed as analog or digital filters and is an improvement on Butterworth filters. These filters have steeper roll off and more pass band and stop band ripple in type 1 and type 2 respectively. These filters reduce the error between the idealized and the actual filter characteristics at a cost of ripple in the pass band. The Chebyshev filter’s most desirable character is its speed. The circuit architecture of these filters is simplified when used in designs. </w:t>
      </w:r>
    </w:p>
    <w:p>
      <w:pPr>
        <w:pStyle w:val="Heading2"/>
        <w:bidi w:val="0"/>
        <w:jc w:val="start"/>
        <w:rPr/>
      </w:pPr>
      <w:r>
        <w:rPr/>
        <w:t xml:space="preserve">Type 1 Chebyshev filters: </w:t>
      </w:r>
    </w:p>
    <w:p>
      <w:pPr>
        <w:pStyle w:val="TextBody"/>
        <w:bidi w:val="0"/>
        <w:spacing w:before="0" w:after="283"/>
        <w:jc w:val="start"/>
        <w:rPr/>
      </w:pPr>
      <w:r>
        <w:rPr/>
        <w:t xml:space="preserve">These filters have Equiripple magnitude response in pass band and Monotonically decreasing magnitude in the stop band. The sharp transition between the pass band and stop band of type1 filter produces smaller absolute errors and faster execution speeds than butterworth filter. The ripples in the pass band have a constant magnitude Rp which is considered as an important design aspect of the filter. </w:t>
      </w:r>
    </w:p>
    <w:p>
      <w:pPr>
        <w:pStyle w:val="TextBody"/>
        <w:bidi w:val="0"/>
        <w:spacing w:before="0" w:after="283"/>
        <w:jc w:val="start"/>
        <w:rPr/>
      </w:pPr>
      <w:r>
        <w:rPr/>
        <w:t xml:space="preserve">from the figure ripples in pass band and sharper roll off in the stop band can be observed </w:t>
      </w:r>
    </w:p>
    <w:p>
      <w:pPr>
        <w:pStyle w:val="TextBody"/>
        <w:bidi w:val="0"/>
        <w:spacing w:before="0" w:after="283"/>
        <w:jc w:val="start"/>
        <w:rPr/>
      </w:pPr>
      <w:r>
        <w:rPr/>
        <w:t xml:space="preserve">Figure: Frequency response of type 1 Low pass Chebyshev filter </w:t>
      </w:r>
    </w:p>
    <w:p>
      <w:pPr>
        <w:pStyle w:val="Heading2"/>
        <w:bidi w:val="0"/>
        <w:jc w:val="start"/>
        <w:rPr/>
      </w:pPr>
      <w:r>
        <w:rPr/>
        <w:t xml:space="preserve">Type 2 Chebyshev Filters: </w:t>
      </w:r>
    </w:p>
    <w:p>
      <w:pPr>
        <w:pStyle w:val="TextBody"/>
        <w:bidi w:val="0"/>
        <w:spacing w:before="0" w:after="283"/>
        <w:jc w:val="start"/>
        <w:rPr/>
      </w:pPr>
      <w:r>
        <w:rPr/>
        <w:t xml:space="preserve">These filters are also called as Inverse Chebyshev filters. These filters have Equiripple magnitude response in stop band and Monotonically decreasing magnitude response in the pass band. These filters minimize peak error in the stop band instead of the pass band which is an advantage over Chebyshev type 1 filter. The ripples in the pass band have a constant magnitude Rs which is considered as an important design aspect of the filter. </w:t>
      </w:r>
    </w:p>
    <w:p>
      <w:pPr>
        <w:pStyle w:val="TextBody"/>
        <w:bidi w:val="0"/>
        <w:spacing w:before="0" w:after="283"/>
        <w:jc w:val="start"/>
        <w:rPr/>
      </w:pPr>
      <w:r>
        <w:rPr/>
        <w:t xml:space="preserve">from the figure ripples in stop band and sharper transition from pass band to stop band can be observed </w:t>
      </w:r>
    </w:p>
    <w:p>
      <w:pPr>
        <w:pStyle w:val="TextBody"/>
        <w:bidi w:val="0"/>
        <w:spacing w:before="0" w:after="283"/>
        <w:jc w:val="start"/>
        <w:rPr/>
      </w:pPr>
      <w:r>
        <w:rPr/>
        <w:t xml:space="preserve">Figure : Frequency response of type 2 Low pass Chebyshev filters </w:t>
      </w:r>
    </w:p>
    <w:p>
      <w:pPr>
        <w:pStyle w:val="Heading2"/>
        <w:bidi w:val="0"/>
        <w:jc w:val="start"/>
        <w:rPr/>
      </w:pPr>
      <w:r>
        <w:rPr/>
        <w:t xml:space="preserve">Interpreting the MATLAB code: </w:t>
      </w:r>
    </w:p>
    <w:p>
      <w:pPr>
        <w:pStyle w:val="TextBody"/>
        <w:bidi w:val="0"/>
        <w:spacing w:before="0" w:after="283"/>
        <w:jc w:val="start"/>
        <w:rPr/>
      </w:pPr>
      <w:r>
        <w:rPr/>
        <w:t xml:space="preserve">Keywords used: </w:t>
      </w:r>
    </w:p>
    <w:p>
      <w:pPr>
        <w:pStyle w:val="TextBody"/>
        <w:bidi w:val="0"/>
        <w:spacing w:before="0" w:after="283"/>
        <w:jc w:val="start"/>
        <w:rPr/>
      </w:pPr>
      <w:r>
        <w:rPr/>
        <w:t xml:space="preserve">1. Cheb1ord: This keyword is used to find the order of the filter and cut off frequency. </w:t>
      </w:r>
    </w:p>
    <w:p>
      <w:pPr>
        <w:pStyle w:val="TextBody"/>
        <w:bidi w:val="0"/>
        <w:spacing w:before="0" w:after="283"/>
        <w:jc w:val="start"/>
        <w:rPr/>
      </w:pPr>
      <w:r>
        <w:rPr/>
        <w:t xml:space="preserve">Syntax: [n, Wn] = cheb1ord (Wp, Ws, Rp, Rs) </w:t>
      </w:r>
    </w:p>
    <w:p>
      <w:pPr>
        <w:pStyle w:val="TextBody"/>
        <w:bidi w:val="0"/>
        <w:spacing w:before="0" w:after="283"/>
        <w:jc w:val="start"/>
        <w:rPr/>
      </w:pPr>
      <w:r>
        <w:rPr/>
        <w:t xml:space="preserve">2. Cheby1: This keyword is used to find numerator and denominator coefficient vectors. </w:t>
      </w:r>
    </w:p>
    <w:p>
      <w:pPr>
        <w:pStyle w:val="TextBody"/>
        <w:bidi w:val="0"/>
        <w:spacing w:before="0" w:after="283"/>
        <w:jc w:val="start"/>
        <w:rPr/>
      </w:pPr>
      <w:r>
        <w:rPr/>
        <w:t xml:space="preserve">Syntax: [b, a] = cheby1(n, Wn, Rp) </w:t>
      </w:r>
    </w:p>
    <w:p>
      <w:pPr>
        <w:pStyle w:val="TextBody"/>
        <w:bidi w:val="0"/>
        <w:spacing w:before="0" w:after="283"/>
        <w:jc w:val="start"/>
        <w:rPr/>
      </w:pPr>
      <w:r>
        <w:rPr/>
        <w:t xml:space="preserve">3. Freqz: This keyword calculates the frequency response of the filter. </w:t>
      </w:r>
    </w:p>
    <w:p>
      <w:pPr>
        <w:pStyle w:val="TextBody"/>
        <w:bidi w:val="0"/>
        <w:spacing w:before="0" w:after="283"/>
        <w:jc w:val="start"/>
        <w:rPr/>
      </w:pPr>
      <w:r>
        <w:rPr/>
        <w:t xml:space="preserve">Syntax: h= freqz (b, a, w) </w:t>
      </w:r>
    </w:p>
    <w:p>
      <w:pPr>
        <w:pStyle w:val="TextBody"/>
        <w:bidi w:val="0"/>
        <w:spacing w:before="0" w:after="283"/>
        <w:jc w:val="start"/>
        <w:rPr/>
      </w:pPr>
      <w:r>
        <w:rPr/>
        <w:t xml:space="preserve">Where </w:t>
      </w:r>
    </w:p>
    <w:p>
      <w:pPr>
        <w:pStyle w:val="TextBody"/>
        <w:bidi w:val="0"/>
        <w:spacing w:before="0" w:after="283"/>
        <w:jc w:val="start"/>
        <w:rPr/>
      </w:pPr>
      <w:r>
        <w:rPr/>
        <w:t xml:space="preserve">n = order of the filter </w:t>
      </w:r>
    </w:p>
    <w:p>
      <w:pPr>
        <w:pStyle w:val="TextBody"/>
        <w:bidi w:val="0"/>
        <w:spacing w:before="0" w:after="283"/>
        <w:jc w:val="start"/>
        <w:rPr/>
      </w:pPr>
      <w:r>
        <w:rPr/>
        <w:t xml:space="preserve">Wn= cutoff frequency </w:t>
      </w:r>
    </w:p>
    <w:p>
      <w:pPr>
        <w:pStyle w:val="TextBody"/>
        <w:bidi w:val="0"/>
        <w:spacing w:before="0" w:after="283"/>
        <w:jc w:val="start"/>
        <w:rPr/>
      </w:pPr>
      <w:r>
        <w:rPr/>
        <w:t xml:space="preserve">Wp= pass band frequency </w:t>
      </w:r>
    </w:p>
    <w:p>
      <w:pPr>
        <w:pStyle w:val="TextBody"/>
        <w:bidi w:val="0"/>
        <w:spacing w:before="0" w:after="283"/>
        <w:jc w:val="start"/>
        <w:rPr/>
      </w:pPr>
      <w:r>
        <w:rPr/>
        <w:t xml:space="preserve">Ws= stop band frequency </w:t>
      </w:r>
    </w:p>
    <w:p>
      <w:pPr>
        <w:pStyle w:val="TextBody"/>
        <w:bidi w:val="0"/>
        <w:spacing w:before="0" w:after="283"/>
        <w:jc w:val="start"/>
        <w:rPr/>
      </w:pPr>
      <w:r>
        <w:rPr/>
        <w:t xml:space="preserve">Rp= pass band attenuation </w:t>
      </w:r>
    </w:p>
    <w:p>
      <w:pPr>
        <w:pStyle w:val="TextBody"/>
        <w:bidi w:val="0"/>
        <w:spacing w:before="0" w:after="283"/>
        <w:jc w:val="start"/>
        <w:rPr/>
      </w:pPr>
      <w:r>
        <w:rPr/>
        <w:t xml:space="preserve">Rs= stop band attenuation </w:t>
      </w:r>
    </w:p>
    <w:p>
      <w:pPr>
        <w:pStyle w:val="TextBody"/>
        <w:bidi w:val="0"/>
        <w:spacing w:before="0" w:after="283"/>
        <w:jc w:val="start"/>
        <w:rPr/>
      </w:pPr>
      <w:r>
        <w:rPr/>
        <w:t xml:space="preserve">[b, a] = numerator and denominator coefficient vectors </w:t>
      </w:r>
    </w:p>
    <w:p>
      <w:pPr>
        <w:pStyle w:val="Heading2"/>
        <w:bidi w:val="0"/>
        <w:jc w:val="start"/>
        <w:rPr/>
      </w:pPr>
      <w:r>
        <w:rPr/>
        <w:t xml:space="preserve">Filter Design: </w:t>
      </w:r>
    </w:p>
    <w:p>
      <w:pPr>
        <w:pStyle w:val="TextBody"/>
        <w:bidi w:val="0"/>
        <w:spacing w:before="0" w:after="283"/>
        <w:jc w:val="start"/>
        <w:rPr/>
      </w:pPr>
      <w:r>
        <w:rPr/>
        <w:t xml:space="preserve">In this Project the Type 1 and type 2 Chebyshev filters are designed using the following specifications: </w:t>
      </w:r>
    </w:p>
    <w:p>
      <w:pPr>
        <w:pStyle w:val="TextBody"/>
        <w:bidi w:val="0"/>
        <w:spacing w:before="0" w:after="283"/>
        <w:jc w:val="start"/>
        <w:rPr/>
      </w:pPr>
      <w:r>
        <w:rPr/>
        <w:t xml:space="preserve">Pass band Attenuation – rp </w:t>
      </w:r>
    </w:p>
    <w:p>
      <w:pPr>
        <w:pStyle w:val="TextBody"/>
        <w:bidi w:val="0"/>
        <w:spacing w:before="0" w:after="283"/>
        <w:jc w:val="start"/>
        <w:rPr/>
      </w:pPr>
      <w:r>
        <w:rPr/>
        <w:t xml:space="preserve">Stop band Attenuation – rs </w:t>
      </w:r>
    </w:p>
    <w:p>
      <w:pPr>
        <w:pStyle w:val="TextBody"/>
        <w:bidi w:val="0"/>
        <w:spacing w:before="0" w:after="283"/>
        <w:jc w:val="start"/>
        <w:rPr/>
      </w:pPr>
      <w:r>
        <w:rPr/>
        <w:t xml:space="preserve">Pass band Frequency – Wp </w:t>
      </w:r>
    </w:p>
    <w:p>
      <w:pPr>
        <w:pStyle w:val="TextBody"/>
        <w:bidi w:val="0"/>
        <w:spacing w:before="0" w:after="283"/>
        <w:jc w:val="start"/>
        <w:rPr/>
      </w:pPr>
      <w:r>
        <w:rPr/>
        <w:t xml:space="preserve">Stop band Frequency – Ws. </w:t>
      </w:r>
    </w:p>
    <w:p>
      <w:pPr>
        <w:pStyle w:val="TextBody"/>
        <w:bidi w:val="0"/>
        <w:spacing w:before="0" w:after="283"/>
        <w:jc w:val="start"/>
        <w:rPr/>
      </w:pPr>
      <w:r>
        <w:rPr/>
        <w:t xml:space="preserve">By using these specifications the Order of the filter is determined and the plots of Gain, Phase against Normalized frequency are shown </w:t>
      </w:r>
    </w:p>
    <w:p>
      <w:pPr>
        <w:pStyle w:val="TextBody"/>
        <w:bidi w:val="0"/>
        <w:spacing w:before="0" w:after="283"/>
        <w:jc w:val="start"/>
        <w:rPr/>
      </w:pPr>
      <w:r>
        <w:rPr/>
        <w:t xml:space="preserve">Chebyshev type – I and II(Low Pass), </w:t>
      </w:r>
    </w:p>
    <w:p>
      <w:pPr>
        <w:pStyle w:val="TextBody"/>
        <w:bidi w:val="0"/>
        <w:spacing w:before="0" w:after="283"/>
        <w:jc w:val="start"/>
        <w:rPr/>
      </w:pPr>
      <w:r>
        <w:rPr/>
        <w:t xml:space="preserve">Chebyshev Type- I and II(Band Pass), filters are being designed. </w:t>
      </w:r>
    </w:p>
    <w:p>
      <w:pPr>
        <w:pStyle w:val="Heading2"/>
        <w:bidi w:val="0"/>
        <w:jc w:val="start"/>
        <w:rPr/>
      </w:pPr>
      <w:r>
        <w:rPr/>
        <w:t xml:space="preserve">CHEBYSHEV TYPE-I LOW PASS FILTER: </w:t>
      </w:r>
    </w:p>
    <w:p>
      <w:pPr>
        <w:pStyle w:val="TextBody"/>
        <w:bidi w:val="0"/>
        <w:spacing w:before="0" w:after="283"/>
        <w:jc w:val="start"/>
        <w:rPr/>
      </w:pPr>
      <w:r>
        <w:rPr/>
        <w:t xml:space="preserve">Specifications: </w:t>
      </w:r>
    </w:p>
    <w:p>
      <w:pPr>
        <w:pStyle w:val="TextBody"/>
        <w:bidi w:val="0"/>
        <w:spacing w:before="0" w:after="283"/>
        <w:jc w:val="start"/>
        <w:rPr/>
      </w:pPr>
      <w:r>
        <w:rPr/>
        <w:t xml:space="preserve">Pass band Attenuation (rp) = 7 dB Stop band Attenuation (rs) = 14 dB </w:t>
      </w:r>
    </w:p>
    <w:p>
      <w:pPr>
        <w:pStyle w:val="TextBody"/>
        <w:bidi w:val="0"/>
        <w:spacing w:before="0" w:after="283"/>
        <w:jc w:val="start"/>
        <w:rPr/>
      </w:pPr>
      <w:r>
        <w:rPr/>
        <w:t xml:space="preserve">Pass band Frequency (Wp) = . 4 Hz </w:t>
      </w:r>
    </w:p>
    <w:p>
      <w:pPr>
        <w:pStyle w:val="TextBody"/>
        <w:bidi w:val="0"/>
        <w:spacing w:before="0" w:after="283"/>
        <w:jc w:val="start"/>
        <w:rPr/>
      </w:pPr>
      <w:r>
        <w:rPr/>
        <w:t xml:space="preserve">Stop band Frequency (Ws) = . 6 Hz </w:t>
      </w:r>
    </w:p>
    <w:p>
      <w:pPr>
        <w:pStyle w:val="Heading2"/>
        <w:bidi w:val="0"/>
        <w:jc w:val="start"/>
        <w:rPr/>
      </w:pPr>
      <w:r>
        <w:rPr/>
        <w:t xml:space="preserve">MATLAB CODE: </w:t>
      </w:r>
    </w:p>
    <w:p>
      <w:pPr>
        <w:pStyle w:val="TextBody"/>
        <w:bidi w:val="0"/>
        <w:spacing w:before="0" w:after="283"/>
        <w:jc w:val="start"/>
        <w:rPr/>
      </w:pPr>
      <w:r>
        <w:rPr/>
        <w:t xml:space="preserve">rp= 7; </w:t>
      </w:r>
    </w:p>
    <w:p>
      <w:pPr>
        <w:pStyle w:val="TextBody"/>
        <w:bidi w:val="0"/>
        <w:spacing w:before="0" w:after="283"/>
        <w:jc w:val="start"/>
        <w:rPr/>
      </w:pPr>
      <w:r>
        <w:rPr/>
        <w:t xml:space="preserve">rs= 14; </w:t>
      </w:r>
    </w:p>
    <w:p>
      <w:pPr>
        <w:pStyle w:val="TextBody"/>
        <w:bidi w:val="0"/>
        <w:spacing w:before="0" w:after="283"/>
        <w:jc w:val="start"/>
        <w:rPr/>
      </w:pPr>
      <w:r>
        <w:rPr/>
        <w:t xml:space="preserve">wp=. 4; </w:t>
      </w:r>
    </w:p>
    <w:p>
      <w:pPr>
        <w:pStyle w:val="TextBody"/>
        <w:bidi w:val="0"/>
        <w:spacing w:before="0" w:after="283"/>
        <w:jc w:val="start"/>
        <w:rPr/>
      </w:pPr>
      <w:r>
        <w:rPr/>
        <w:t xml:space="preserve">ws=. 6; </w:t>
      </w:r>
    </w:p>
    <w:p>
      <w:pPr>
        <w:pStyle w:val="TextBody"/>
        <w:bidi w:val="0"/>
        <w:spacing w:before="0" w:after="283"/>
        <w:jc w:val="start"/>
        <w:rPr/>
      </w:pPr>
      <w:r>
        <w:rPr/>
        <w:t xml:space="preserve">m= 0: 50; </w:t>
      </w:r>
    </w:p>
    <w:p>
      <w:pPr>
        <w:pStyle w:val="TextBody"/>
        <w:bidi w:val="0"/>
        <w:spacing w:before="0" w:after="283"/>
        <w:jc w:val="start"/>
        <w:rPr/>
      </w:pPr>
      <w:r>
        <w:rPr/>
        <w:t xml:space="preserve">w= 0: 0. 1: pi; </w:t>
      </w:r>
    </w:p>
    <w:p>
      <w:pPr>
        <w:pStyle w:val="TextBody"/>
        <w:bidi w:val="0"/>
        <w:spacing w:before="0" w:after="283"/>
        <w:jc w:val="start"/>
        <w:rPr/>
      </w:pPr>
      <w:r>
        <w:rPr/>
        <w:t xml:space="preserve">x= 4*((exp(1i*pi)).^m)+2*(rand(1, 51)); </w:t>
      </w:r>
    </w:p>
    <w:p>
      <w:pPr>
        <w:pStyle w:val="TextBody"/>
        <w:bidi w:val="0"/>
        <w:spacing w:before="0" w:after="283"/>
        <w:jc w:val="start"/>
        <w:rPr/>
      </w:pPr>
      <w:r>
        <w:rPr/>
        <w:t xml:space="preserve">figure(1) </w:t>
      </w:r>
    </w:p>
    <w:p>
      <w:pPr>
        <w:pStyle w:val="TextBody"/>
        <w:bidi w:val="0"/>
        <w:spacing w:before="0" w:after="283"/>
        <w:jc w:val="start"/>
        <w:rPr/>
      </w:pPr>
      <w:r>
        <w:rPr/>
        <w:t xml:space="preserve">plot(m, x); </w:t>
      </w:r>
    </w:p>
    <w:p>
      <w:pPr>
        <w:pStyle w:val="TextBody"/>
        <w:bidi w:val="0"/>
        <w:spacing w:before="0" w:after="283"/>
        <w:jc w:val="start"/>
        <w:rPr/>
      </w:pPr>
      <w:r>
        <w:rPr/>
        <w:t xml:space="preserve">title(‘ Noisy input signal’); </w:t>
      </w:r>
    </w:p>
    <w:p>
      <w:pPr>
        <w:pStyle w:val="TextBody"/>
        <w:bidi w:val="0"/>
        <w:spacing w:before="0" w:after="283"/>
        <w:jc w:val="start"/>
        <w:rPr/>
      </w:pPr>
      <w:r>
        <w:rPr/>
        <w:t xml:space="preserve">[n, wn]= cheb1ord(wp, ws, rp, rs) </w:t>
      </w:r>
    </w:p>
    <w:p>
      <w:pPr>
        <w:pStyle w:val="TextBody"/>
        <w:bidi w:val="0"/>
        <w:spacing w:before="0" w:after="283"/>
        <w:jc w:val="start"/>
        <w:rPr/>
      </w:pPr>
      <w:r>
        <w:rPr/>
        <w:t xml:space="preserve">[b, a]= cheby1(n, rp, wn) </w:t>
      </w:r>
    </w:p>
    <w:p>
      <w:pPr>
        <w:pStyle w:val="TextBody"/>
        <w:bidi w:val="0"/>
        <w:spacing w:before="0" w:after="283"/>
        <w:jc w:val="start"/>
        <w:rPr/>
      </w:pPr>
      <w:r>
        <w:rPr/>
        <w:t xml:space="preserve">[h, ph]= freqz(b, a, w); </w:t>
      </w:r>
    </w:p>
    <w:p>
      <w:pPr>
        <w:pStyle w:val="TextBody"/>
        <w:bidi w:val="0"/>
        <w:spacing w:before="0" w:after="283"/>
        <w:jc w:val="start"/>
        <w:rPr/>
      </w:pPr>
      <w:r>
        <w:rPr/>
        <w:t xml:space="preserve">y= filter(b, a, x); </w:t>
      </w:r>
    </w:p>
    <w:p>
      <w:pPr>
        <w:pStyle w:val="TextBody"/>
        <w:bidi w:val="0"/>
        <w:spacing w:before="0" w:after="283"/>
        <w:jc w:val="start"/>
        <w:rPr/>
      </w:pPr>
      <w:r>
        <w:rPr/>
        <w:t xml:space="preserve">[h1, ph1]= freqz(y, 1, w); </w:t>
      </w:r>
    </w:p>
    <w:p>
      <w:pPr>
        <w:pStyle w:val="TextBody"/>
        <w:bidi w:val="0"/>
        <w:spacing w:before="0" w:after="283"/>
        <w:jc w:val="start"/>
        <w:rPr/>
      </w:pPr>
      <w:r>
        <w:rPr/>
        <w:t xml:space="preserve">p= 20*log(abs(h)); </w:t>
      </w:r>
    </w:p>
    <w:p>
      <w:pPr>
        <w:pStyle w:val="TextBody"/>
        <w:bidi w:val="0"/>
        <w:spacing w:before="0" w:after="283"/>
        <w:jc w:val="start"/>
        <w:rPr/>
      </w:pPr>
      <w:r>
        <w:rPr/>
        <w:t xml:space="preserve">p1= 20*log(abs(h1)); </w:t>
      </w:r>
    </w:p>
    <w:p>
      <w:pPr>
        <w:pStyle w:val="TextBody"/>
        <w:bidi w:val="0"/>
        <w:spacing w:before="0" w:after="283"/>
        <w:jc w:val="start"/>
        <w:rPr/>
      </w:pPr>
      <w:r>
        <w:rPr/>
        <w:t xml:space="preserve">an= angle(h); </w:t>
      </w:r>
    </w:p>
    <w:p>
      <w:pPr>
        <w:pStyle w:val="TextBody"/>
        <w:bidi w:val="0"/>
        <w:spacing w:before="0" w:after="283"/>
        <w:jc w:val="start"/>
        <w:rPr/>
      </w:pPr>
      <w:r>
        <w:rPr/>
        <w:t xml:space="preserve">an1= angle(h1); </w:t>
      </w:r>
    </w:p>
    <w:p>
      <w:pPr>
        <w:pStyle w:val="TextBody"/>
        <w:bidi w:val="0"/>
        <w:spacing w:before="0" w:after="283"/>
        <w:jc w:val="start"/>
        <w:rPr/>
      </w:pPr>
      <w:r>
        <w:rPr/>
        <w:t xml:space="preserve">figure(2) </w:t>
      </w:r>
    </w:p>
    <w:p>
      <w:pPr>
        <w:pStyle w:val="TextBody"/>
        <w:bidi w:val="0"/>
        <w:spacing w:before="0" w:after="283"/>
        <w:jc w:val="start"/>
        <w:rPr/>
      </w:pPr>
      <w:r>
        <w:rPr/>
        <w:t xml:space="preserve">subplot(2, 2, 1); </w:t>
      </w:r>
    </w:p>
    <w:p>
      <w:pPr>
        <w:pStyle w:val="TextBody"/>
        <w:bidi w:val="0"/>
        <w:spacing w:before="0" w:after="283"/>
        <w:jc w:val="start"/>
        <w:rPr/>
      </w:pPr>
      <w:r>
        <w:rPr/>
        <w:t xml:space="preserve">plot(ph/pi, p); </w:t>
      </w:r>
    </w:p>
    <w:p>
      <w:pPr>
        <w:pStyle w:val="TextBody"/>
        <w:bidi w:val="0"/>
        <w:spacing w:before="0" w:after="283"/>
        <w:jc w:val="start"/>
        <w:rPr/>
      </w:pPr>
      <w:r>
        <w:rPr/>
        <w:t xml:space="preserve">grid; </w:t>
      </w:r>
    </w:p>
    <w:p>
      <w:pPr>
        <w:pStyle w:val="TextBody"/>
        <w:bidi w:val="0"/>
        <w:spacing w:before="0" w:after="283"/>
        <w:jc w:val="start"/>
        <w:rPr/>
      </w:pPr>
      <w:r>
        <w:rPr/>
        <w:t xml:space="preserve">ylabel(‘ Gain(dB)’);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Frequency response’); </w:t>
      </w:r>
    </w:p>
    <w:p>
      <w:pPr>
        <w:pStyle w:val="TextBody"/>
        <w:bidi w:val="0"/>
        <w:spacing w:before="0" w:after="283"/>
        <w:jc w:val="start"/>
        <w:rPr/>
      </w:pPr>
      <w:r>
        <w:rPr/>
        <w:t xml:space="preserve">subplot(2, 2, 2); </w:t>
      </w:r>
    </w:p>
    <w:p>
      <w:pPr>
        <w:pStyle w:val="TextBody"/>
        <w:bidi w:val="0"/>
        <w:spacing w:before="0" w:after="283"/>
        <w:jc w:val="start"/>
        <w:rPr/>
      </w:pPr>
      <w:r>
        <w:rPr/>
        <w:t xml:space="preserve">plot(ph1/pi, p1); </w:t>
      </w:r>
    </w:p>
    <w:p>
      <w:pPr>
        <w:pStyle w:val="TextBody"/>
        <w:bidi w:val="0"/>
        <w:spacing w:before="0" w:after="283"/>
        <w:jc w:val="start"/>
        <w:rPr/>
      </w:pPr>
      <w:r>
        <w:rPr/>
        <w:t xml:space="preserve">grid; </w:t>
      </w:r>
    </w:p>
    <w:p>
      <w:pPr>
        <w:pStyle w:val="TextBody"/>
        <w:bidi w:val="0"/>
        <w:spacing w:before="0" w:after="283"/>
        <w:jc w:val="start"/>
        <w:rPr/>
      </w:pPr>
      <w:r>
        <w:rPr/>
        <w:t xml:space="preserve">ylabel(‘ Gain(dB)(noisy input)’);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Frequency response(noisy input)’); </w:t>
      </w:r>
    </w:p>
    <w:p>
      <w:pPr>
        <w:pStyle w:val="TextBody"/>
        <w:bidi w:val="0"/>
        <w:spacing w:before="0" w:after="283"/>
        <w:jc w:val="start"/>
        <w:rPr/>
      </w:pPr>
      <w:r>
        <w:rPr/>
        <w:t xml:space="preserve">subplot(2, 2, 3); </w:t>
      </w:r>
    </w:p>
    <w:p>
      <w:pPr>
        <w:pStyle w:val="TextBody"/>
        <w:bidi w:val="0"/>
        <w:spacing w:before="0" w:after="283"/>
        <w:jc w:val="start"/>
        <w:rPr/>
      </w:pPr>
      <w:r>
        <w:rPr/>
        <w:t xml:space="preserve">plot(ph/pi, an); </w:t>
      </w:r>
    </w:p>
    <w:p>
      <w:pPr>
        <w:pStyle w:val="TextBody"/>
        <w:bidi w:val="0"/>
        <w:spacing w:before="0" w:after="283"/>
        <w:jc w:val="start"/>
        <w:rPr/>
      </w:pPr>
      <w:r>
        <w:rPr/>
        <w:t xml:space="preserve">grid; </w:t>
      </w:r>
    </w:p>
    <w:p>
      <w:pPr>
        <w:pStyle w:val="TextBody"/>
        <w:bidi w:val="0"/>
        <w:spacing w:before="0" w:after="283"/>
        <w:jc w:val="start"/>
        <w:rPr/>
      </w:pPr>
      <w:r>
        <w:rPr/>
        <w:t xml:space="preserve">ylabel(‘ Phase (Radians)’);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Phase plot’); </w:t>
      </w:r>
    </w:p>
    <w:p>
      <w:pPr>
        <w:pStyle w:val="TextBody"/>
        <w:bidi w:val="0"/>
        <w:spacing w:before="0" w:after="283"/>
        <w:jc w:val="start"/>
        <w:rPr/>
      </w:pPr>
      <w:r>
        <w:rPr/>
        <w:t xml:space="preserve">subplot(2, 2, 4); </w:t>
      </w:r>
    </w:p>
    <w:p>
      <w:pPr>
        <w:pStyle w:val="TextBody"/>
        <w:bidi w:val="0"/>
        <w:spacing w:before="0" w:after="283"/>
        <w:jc w:val="start"/>
        <w:rPr/>
      </w:pPr>
      <w:r>
        <w:rPr/>
        <w:t xml:space="preserve">plot(ph1/pi, an1); </w:t>
      </w:r>
    </w:p>
    <w:p>
      <w:pPr>
        <w:pStyle w:val="TextBody"/>
        <w:bidi w:val="0"/>
        <w:spacing w:before="0" w:after="283"/>
        <w:jc w:val="start"/>
        <w:rPr/>
      </w:pPr>
      <w:r>
        <w:rPr/>
        <w:t xml:space="preserve">grid; </w:t>
      </w:r>
    </w:p>
    <w:p>
      <w:pPr>
        <w:pStyle w:val="TextBody"/>
        <w:bidi w:val="0"/>
        <w:spacing w:before="0" w:after="283"/>
        <w:jc w:val="start"/>
        <w:rPr/>
      </w:pPr>
      <w:r>
        <w:rPr/>
        <w:t xml:space="preserve">ylabel(‘ Phase(Radians)(noisy input)’);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Phase plot(noisy input)’); </w:t>
      </w:r>
    </w:p>
    <w:p>
      <w:pPr>
        <w:pStyle w:val="Heading2"/>
        <w:bidi w:val="0"/>
        <w:jc w:val="start"/>
        <w:rPr/>
      </w:pPr>
      <w:r>
        <w:rPr/>
        <w:t xml:space="preserve">Results: </w:t>
      </w:r>
    </w:p>
    <w:p>
      <w:pPr>
        <w:pStyle w:val="TextBody"/>
        <w:bidi w:val="0"/>
        <w:spacing w:before="0" w:after="283"/>
        <w:jc w:val="start"/>
        <w:rPr/>
      </w:pPr>
      <w:r>
        <w:rPr/>
        <w:t xml:space="preserve">N= Filter Order = 2 </w:t>
      </w:r>
    </w:p>
    <w:p>
      <w:pPr>
        <w:pStyle w:val="TextBody"/>
        <w:bidi w:val="0"/>
        <w:spacing w:before="0" w:after="283"/>
        <w:jc w:val="start"/>
        <w:rPr/>
      </w:pPr>
      <w:r>
        <w:rPr/>
        <w:t xml:space="preserve">Cutoff Frequency Wn = 0. 4000 </w:t>
      </w:r>
    </w:p>
    <w:p>
      <w:pPr>
        <w:pStyle w:val="TextBody"/>
        <w:bidi w:val="0"/>
        <w:spacing w:before="0" w:after="283"/>
        <w:jc w:val="start"/>
        <w:rPr/>
      </w:pPr>
      <w:r>
        <w:rPr/>
        <w:t xml:space="preserve">Numerator Coefficients b = 0. 0853 0. 1707 0. 0853 </w:t>
      </w:r>
    </w:p>
    <w:p>
      <w:pPr>
        <w:pStyle w:val="TextBody"/>
        <w:bidi w:val="0"/>
        <w:spacing w:before="0" w:after="283"/>
        <w:jc w:val="start"/>
        <w:rPr/>
      </w:pPr>
      <w:r>
        <w:rPr/>
        <w:t xml:space="preserve">Denominator Coefficients a = 1. 0000 -0. 9131 0. 6772 </w:t>
      </w:r>
    </w:p>
    <w:p>
      <w:pPr>
        <w:pStyle w:val="Heading2"/>
        <w:bidi w:val="0"/>
        <w:jc w:val="start"/>
        <w:rPr/>
      </w:pPr>
      <w:r>
        <w:rPr/>
        <w:t xml:space="preserve">SIMULATION RESULTS: </w:t>
      </w:r>
    </w:p>
    <w:p>
      <w:pPr>
        <w:pStyle w:val="Heading2"/>
        <w:bidi w:val="0"/>
        <w:jc w:val="start"/>
        <w:rPr/>
      </w:pPr>
      <w:r>
        <w:rPr/>
        <w:t xml:space="preserve">CHEBYSHEV TYPE – II LOW PASS FILTERS: </w:t>
      </w:r>
    </w:p>
    <w:p>
      <w:pPr>
        <w:pStyle w:val="TextBody"/>
        <w:bidi w:val="0"/>
        <w:spacing w:before="0" w:after="283"/>
        <w:jc w:val="start"/>
        <w:rPr/>
      </w:pPr>
      <w:r>
        <w:rPr/>
        <w:t xml:space="preserve">Specifications: </w:t>
      </w:r>
    </w:p>
    <w:p>
      <w:pPr>
        <w:pStyle w:val="TextBody"/>
        <w:bidi w:val="0"/>
        <w:spacing w:before="0" w:after="283"/>
        <w:jc w:val="start"/>
        <w:rPr/>
      </w:pPr>
      <w:r>
        <w:rPr/>
        <w:t xml:space="preserve">Pass band Attenuation (rp) = 7 dB </w:t>
      </w:r>
    </w:p>
    <w:p>
      <w:pPr>
        <w:pStyle w:val="TextBody"/>
        <w:bidi w:val="0"/>
        <w:spacing w:before="0" w:after="283"/>
        <w:jc w:val="start"/>
        <w:rPr/>
      </w:pPr>
      <w:r>
        <w:rPr/>
        <w:t xml:space="preserve">Stop band Attenuation (rs) = 14 dB </w:t>
      </w:r>
    </w:p>
    <w:p>
      <w:pPr>
        <w:pStyle w:val="TextBody"/>
        <w:bidi w:val="0"/>
        <w:spacing w:before="0" w:after="283"/>
        <w:jc w:val="start"/>
        <w:rPr/>
      </w:pPr>
      <w:r>
        <w:rPr/>
        <w:t xml:space="preserve">Pass band Frequency (Wp) = . 4 Hz </w:t>
      </w:r>
    </w:p>
    <w:p>
      <w:pPr>
        <w:pStyle w:val="TextBody"/>
        <w:bidi w:val="0"/>
        <w:spacing w:before="0" w:after="283"/>
        <w:jc w:val="start"/>
        <w:rPr/>
      </w:pPr>
      <w:r>
        <w:rPr/>
        <w:t xml:space="preserve">Stop band Frequency (Ws) = . 6 Hz </w:t>
      </w:r>
    </w:p>
    <w:p>
      <w:pPr>
        <w:pStyle w:val="Heading2"/>
        <w:bidi w:val="0"/>
        <w:jc w:val="start"/>
        <w:rPr/>
      </w:pPr>
      <w:r>
        <w:rPr/>
        <w:t xml:space="preserve">MATLAB CODE: </w:t>
      </w:r>
    </w:p>
    <w:p>
      <w:pPr>
        <w:pStyle w:val="TextBody"/>
        <w:bidi w:val="0"/>
        <w:spacing w:before="0" w:after="283"/>
        <w:jc w:val="start"/>
        <w:rPr/>
      </w:pPr>
      <w:r>
        <w:rPr/>
        <w:t xml:space="preserve">rp= 7; </w:t>
      </w:r>
    </w:p>
    <w:p>
      <w:pPr>
        <w:pStyle w:val="TextBody"/>
        <w:bidi w:val="0"/>
        <w:spacing w:before="0" w:after="283"/>
        <w:jc w:val="start"/>
        <w:rPr/>
      </w:pPr>
      <w:r>
        <w:rPr/>
        <w:t xml:space="preserve">rs= 14; </w:t>
      </w:r>
    </w:p>
    <w:p>
      <w:pPr>
        <w:pStyle w:val="TextBody"/>
        <w:bidi w:val="0"/>
        <w:spacing w:before="0" w:after="283"/>
        <w:jc w:val="start"/>
        <w:rPr/>
      </w:pPr>
      <w:r>
        <w:rPr/>
        <w:t xml:space="preserve">wp=. 4; </w:t>
      </w:r>
    </w:p>
    <w:p>
      <w:pPr>
        <w:pStyle w:val="TextBody"/>
        <w:bidi w:val="0"/>
        <w:spacing w:before="0" w:after="283"/>
        <w:jc w:val="start"/>
        <w:rPr/>
      </w:pPr>
      <w:r>
        <w:rPr/>
        <w:t xml:space="preserve">ws=. 6; </w:t>
      </w:r>
    </w:p>
    <w:p>
      <w:pPr>
        <w:pStyle w:val="TextBody"/>
        <w:bidi w:val="0"/>
        <w:spacing w:before="0" w:after="283"/>
        <w:jc w:val="start"/>
        <w:rPr/>
      </w:pPr>
      <w:r>
        <w:rPr/>
        <w:t xml:space="preserve">m= 0: 50; </w:t>
      </w:r>
    </w:p>
    <w:p>
      <w:pPr>
        <w:pStyle w:val="TextBody"/>
        <w:bidi w:val="0"/>
        <w:spacing w:before="0" w:after="283"/>
        <w:jc w:val="start"/>
        <w:rPr/>
      </w:pPr>
      <w:r>
        <w:rPr/>
        <w:t xml:space="preserve">w= 0: 0. 1: pi; </w:t>
      </w:r>
    </w:p>
    <w:p>
      <w:pPr>
        <w:pStyle w:val="TextBody"/>
        <w:bidi w:val="0"/>
        <w:spacing w:before="0" w:after="283"/>
        <w:jc w:val="start"/>
        <w:rPr/>
      </w:pPr>
      <w:r>
        <w:rPr/>
        <w:t xml:space="preserve">x= 4*((exp(1i*pi)).^m)+2*(rand(1, 51)); </w:t>
      </w:r>
    </w:p>
    <w:p>
      <w:pPr>
        <w:pStyle w:val="TextBody"/>
        <w:bidi w:val="0"/>
        <w:spacing w:before="0" w:after="283"/>
        <w:jc w:val="start"/>
        <w:rPr/>
      </w:pPr>
      <w:r>
        <w:rPr/>
        <w:t xml:space="preserve">figure(1) </w:t>
      </w:r>
    </w:p>
    <w:p>
      <w:pPr>
        <w:pStyle w:val="TextBody"/>
        <w:bidi w:val="0"/>
        <w:spacing w:before="0" w:after="283"/>
        <w:jc w:val="start"/>
        <w:rPr/>
      </w:pPr>
      <w:r>
        <w:rPr/>
        <w:t xml:space="preserve">plot(m, x); </w:t>
      </w:r>
    </w:p>
    <w:p>
      <w:pPr>
        <w:pStyle w:val="TextBody"/>
        <w:bidi w:val="0"/>
        <w:spacing w:before="0" w:after="283"/>
        <w:jc w:val="start"/>
        <w:rPr/>
      </w:pPr>
      <w:r>
        <w:rPr/>
        <w:t xml:space="preserve">title(‘ Noisy input signal’); </w:t>
      </w:r>
    </w:p>
    <w:p>
      <w:pPr>
        <w:pStyle w:val="TextBody"/>
        <w:bidi w:val="0"/>
        <w:spacing w:before="0" w:after="283"/>
        <w:jc w:val="start"/>
        <w:rPr/>
      </w:pPr>
      <w:r>
        <w:rPr/>
        <w:t xml:space="preserve">[n, wn]= cheb2ord(wp, ws, rp, rs) </w:t>
      </w:r>
    </w:p>
    <w:p>
      <w:pPr>
        <w:pStyle w:val="TextBody"/>
        <w:bidi w:val="0"/>
        <w:spacing w:before="0" w:after="283"/>
        <w:jc w:val="start"/>
        <w:rPr/>
      </w:pPr>
      <w:r>
        <w:rPr/>
        <w:t xml:space="preserve">[b, a]= cheby2(n, rp, wn) </w:t>
      </w:r>
    </w:p>
    <w:p>
      <w:pPr>
        <w:pStyle w:val="TextBody"/>
        <w:bidi w:val="0"/>
        <w:spacing w:before="0" w:after="283"/>
        <w:jc w:val="start"/>
        <w:rPr/>
      </w:pPr>
      <w:r>
        <w:rPr/>
        <w:t xml:space="preserve">[h, ph]= freqz(b, a, w); </w:t>
      </w:r>
    </w:p>
    <w:p>
      <w:pPr>
        <w:pStyle w:val="TextBody"/>
        <w:bidi w:val="0"/>
        <w:spacing w:before="0" w:after="283"/>
        <w:jc w:val="start"/>
        <w:rPr/>
      </w:pPr>
      <w:r>
        <w:rPr/>
        <w:t xml:space="preserve">y= filter(b, a, x); </w:t>
      </w:r>
    </w:p>
    <w:p>
      <w:pPr>
        <w:pStyle w:val="TextBody"/>
        <w:bidi w:val="0"/>
        <w:spacing w:before="0" w:after="283"/>
        <w:jc w:val="start"/>
        <w:rPr/>
      </w:pPr>
      <w:r>
        <w:rPr/>
        <w:t xml:space="preserve">[h1, ph1]= freqz(y, 1, w); </w:t>
      </w:r>
    </w:p>
    <w:p>
      <w:pPr>
        <w:pStyle w:val="TextBody"/>
        <w:bidi w:val="0"/>
        <w:spacing w:before="0" w:after="283"/>
        <w:jc w:val="start"/>
        <w:rPr/>
      </w:pPr>
      <w:r>
        <w:rPr/>
        <w:t xml:space="preserve">p= 20*log(abs(h)); </w:t>
      </w:r>
    </w:p>
    <w:p>
      <w:pPr>
        <w:pStyle w:val="TextBody"/>
        <w:bidi w:val="0"/>
        <w:spacing w:before="0" w:after="283"/>
        <w:jc w:val="start"/>
        <w:rPr/>
      </w:pPr>
      <w:r>
        <w:rPr/>
        <w:t xml:space="preserve">p1= 20*log(abs(h1)); </w:t>
      </w:r>
    </w:p>
    <w:p>
      <w:pPr>
        <w:pStyle w:val="TextBody"/>
        <w:bidi w:val="0"/>
        <w:spacing w:before="0" w:after="283"/>
        <w:jc w:val="start"/>
        <w:rPr/>
      </w:pPr>
      <w:r>
        <w:rPr/>
        <w:t xml:space="preserve">an= angle(h); </w:t>
      </w:r>
    </w:p>
    <w:p>
      <w:pPr>
        <w:pStyle w:val="TextBody"/>
        <w:bidi w:val="0"/>
        <w:spacing w:before="0" w:after="283"/>
        <w:jc w:val="start"/>
        <w:rPr/>
      </w:pPr>
      <w:r>
        <w:rPr/>
        <w:t xml:space="preserve">an1= angle(h1); </w:t>
      </w:r>
    </w:p>
    <w:p>
      <w:pPr>
        <w:pStyle w:val="TextBody"/>
        <w:bidi w:val="0"/>
        <w:spacing w:before="0" w:after="283"/>
        <w:jc w:val="start"/>
        <w:rPr/>
      </w:pPr>
      <w:r>
        <w:rPr/>
        <w:t xml:space="preserve">figure(2) </w:t>
      </w:r>
    </w:p>
    <w:p>
      <w:pPr>
        <w:pStyle w:val="TextBody"/>
        <w:bidi w:val="0"/>
        <w:spacing w:before="0" w:after="283"/>
        <w:jc w:val="start"/>
        <w:rPr/>
      </w:pPr>
      <w:r>
        <w:rPr/>
        <w:t xml:space="preserve">subplot(2, 2, 1); </w:t>
      </w:r>
    </w:p>
    <w:p>
      <w:pPr>
        <w:pStyle w:val="TextBody"/>
        <w:bidi w:val="0"/>
        <w:spacing w:before="0" w:after="283"/>
        <w:jc w:val="start"/>
        <w:rPr/>
      </w:pPr>
      <w:r>
        <w:rPr/>
        <w:t xml:space="preserve">plot(ph/pi, p); </w:t>
      </w:r>
    </w:p>
    <w:p>
      <w:pPr>
        <w:pStyle w:val="TextBody"/>
        <w:bidi w:val="0"/>
        <w:spacing w:before="0" w:after="283"/>
        <w:jc w:val="start"/>
        <w:rPr/>
      </w:pPr>
      <w:r>
        <w:rPr/>
        <w:t xml:space="preserve">grid; </w:t>
      </w:r>
    </w:p>
    <w:p>
      <w:pPr>
        <w:pStyle w:val="TextBody"/>
        <w:bidi w:val="0"/>
        <w:spacing w:before="0" w:after="283"/>
        <w:jc w:val="start"/>
        <w:rPr/>
      </w:pPr>
      <w:r>
        <w:rPr/>
        <w:t xml:space="preserve">ylabel(‘ Gain(dB)’);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Frequency response’); </w:t>
      </w:r>
    </w:p>
    <w:p>
      <w:pPr>
        <w:pStyle w:val="TextBody"/>
        <w:bidi w:val="0"/>
        <w:spacing w:before="0" w:after="283"/>
        <w:jc w:val="start"/>
        <w:rPr/>
      </w:pPr>
      <w:r>
        <w:rPr/>
        <w:t xml:space="preserve">subplot(2, 2, 2); </w:t>
      </w:r>
    </w:p>
    <w:p>
      <w:pPr>
        <w:pStyle w:val="TextBody"/>
        <w:bidi w:val="0"/>
        <w:spacing w:before="0" w:after="283"/>
        <w:jc w:val="start"/>
        <w:rPr/>
      </w:pPr>
      <w:r>
        <w:rPr/>
        <w:t xml:space="preserve">plot(ph1/pi, p1); </w:t>
      </w:r>
    </w:p>
    <w:p>
      <w:pPr>
        <w:pStyle w:val="TextBody"/>
        <w:bidi w:val="0"/>
        <w:spacing w:before="0" w:after="283"/>
        <w:jc w:val="start"/>
        <w:rPr/>
      </w:pPr>
      <w:r>
        <w:rPr/>
        <w:t xml:space="preserve">grid; </w:t>
      </w:r>
    </w:p>
    <w:p>
      <w:pPr>
        <w:pStyle w:val="TextBody"/>
        <w:bidi w:val="0"/>
        <w:spacing w:before="0" w:after="283"/>
        <w:jc w:val="start"/>
        <w:rPr/>
      </w:pPr>
      <w:r>
        <w:rPr/>
        <w:t xml:space="preserve">ylabel(‘ Gain(dB)(noisy input)’);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Frequency response(noisy input)’); </w:t>
      </w:r>
    </w:p>
    <w:p>
      <w:pPr>
        <w:pStyle w:val="TextBody"/>
        <w:bidi w:val="0"/>
        <w:spacing w:before="0" w:after="283"/>
        <w:jc w:val="start"/>
        <w:rPr/>
      </w:pPr>
      <w:r>
        <w:rPr/>
        <w:t xml:space="preserve">subplot(2, 2, 3); </w:t>
      </w:r>
    </w:p>
    <w:p>
      <w:pPr>
        <w:pStyle w:val="TextBody"/>
        <w:bidi w:val="0"/>
        <w:spacing w:before="0" w:after="283"/>
        <w:jc w:val="start"/>
        <w:rPr/>
      </w:pPr>
      <w:r>
        <w:rPr/>
        <w:t xml:space="preserve">plot(ph/pi, an); </w:t>
      </w:r>
    </w:p>
    <w:p>
      <w:pPr>
        <w:pStyle w:val="TextBody"/>
        <w:bidi w:val="0"/>
        <w:spacing w:before="0" w:after="283"/>
        <w:jc w:val="start"/>
        <w:rPr/>
      </w:pPr>
      <w:r>
        <w:rPr/>
        <w:t xml:space="preserve">grid; </w:t>
      </w:r>
    </w:p>
    <w:p>
      <w:pPr>
        <w:pStyle w:val="TextBody"/>
        <w:bidi w:val="0"/>
        <w:spacing w:before="0" w:after="283"/>
        <w:jc w:val="start"/>
        <w:rPr/>
      </w:pPr>
      <w:r>
        <w:rPr/>
        <w:t xml:space="preserve">ylabel(‘ Phase (Radians)’);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Phase plot’); </w:t>
      </w:r>
    </w:p>
    <w:p>
      <w:pPr>
        <w:pStyle w:val="TextBody"/>
        <w:bidi w:val="0"/>
        <w:spacing w:before="0" w:after="283"/>
        <w:jc w:val="start"/>
        <w:rPr/>
      </w:pPr>
      <w:r>
        <w:rPr/>
        <w:t xml:space="preserve">subplot(2, 2, 4); </w:t>
      </w:r>
    </w:p>
    <w:p>
      <w:pPr>
        <w:pStyle w:val="TextBody"/>
        <w:bidi w:val="0"/>
        <w:spacing w:before="0" w:after="283"/>
        <w:jc w:val="start"/>
        <w:rPr/>
      </w:pPr>
      <w:r>
        <w:rPr/>
        <w:t xml:space="preserve">plot(ph1/pi, an1); </w:t>
      </w:r>
    </w:p>
    <w:p>
      <w:pPr>
        <w:pStyle w:val="TextBody"/>
        <w:bidi w:val="0"/>
        <w:spacing w:before="0" w:after="283"/>
        <w:jc w:val="start"/>
        <w:rPr/>
      </w:pPr>
      <w:r>
        <w:rPr/>
        <w:t xml:space="preserve">grid; </w:t>
      </w:r>
    </w:p>
    <w:p>
      <w:pPr>
        <w:pStyle w:val="TextBody"/>
        <w:bidi w:val="0"/>
        <w:spacing w:before="0" w:after="283"/>
        <w:jc w:val="start"/>
        <w:rPr/>
      </w:pPr>
      <w:r>
        <w:rPr/>
        <w:t xml:space="preserve">ylabel(‘ Phase(Radians)(noisy input)’);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Phase plot(noisy input)’); </w:t>
      </w:r>
    </w:p>
    <w:p>
      <w:pPr>
        <w:pStyle w:val="Heading2"/>
        <w:bidi w:val="0"/>
        <w:jc w:val="start"/>
        <w:rPr/>
      </w:pPr>
      <w:r>
        <w:rPr/>
        <w:t xml:space="preserve">Results: </w:t>
      </w:r>
    </w:p>
    <w:p>
      <w:pPr>
        <w:pStyle w:val="TextBody"/>
        <w:bidi w:val="0"/>
        <w:spacing w:before="0" w:after="283"/>
        <w:jc w:val="start"/>
        <w:rPr/>
      </w:pPr>
      <w:r>
        <w:rPr/>
        <w:t xml:space="preserve">Filter Order n = 2 </w:t>
      </w:r>
    </w:p>
    <w:p>
      <w:pPr>
        <w:pStyle w:val="TextBody"/>
        <w:bidi w:val="0"/>
        <w:spacing w:before="0" w:after="283"/>
        <w:jc w:val="start"/>
        <w:rPr/>
      </w:pPr>
      <w:r>
        <w:rPr/>
        <w:t xml:space="preserve">Cutoff Frequency wn = 0. 6000 </w:t>
      </w:r>
    </w:p>
    <w:p>
      <w:pPr>
        <w:pStyle w:val="TextBody"/>
        <w:bidi w:val="0"/>
        <w:spacing w:before="0" w:after="283"/>
        <w:jc w:val="start"/>
        <w:rPr/>
      </w:pPr>
      <w:r>
        <w:rPr/>
        <w:t xml:space="preserve">Numerator Coefficients b = 0. 5267 0. 6135 0. 5267 </w:t>
      </w:r>
    </w:p>
    <w:p>
      <w:pPr>
        <w:pStyle w:val="TextBody"/>
        <w:bidi w:val="0"/>
        <w:spacing w:before="0" w:after="283"/>
        <w:jc w:val="start"/>
        <w:rPr/>
      </w:pPr>
      <w:r>
        <w:rPr/>
        <w:t xml:space="preserve">Denominator Coefficients a = 1. 0000 0. 3410 0. 3260 </w:t>
      </w:r>
    </w:p>
    <w:p>
      <w:pPr>
        <w:pStyle w:val="Heading2"/>
        <w:bidi w:val="0"/>
        <w:jc w:val="start"/>
        <w:rPr/>
      </w:pPr>
      <w:r>
        <w:rPr/>
        <w:t xml:space="preserve">SIMULATION RESULTS: </w:t>
      </w:r>
    </w:p>
    <w:p>
      <w:pPr>
        <w:pStyle w:val="Heading2"/>
        <w:bidi w:val="0"/>
        <w:jc w:val="start"/>
        <w:rPr/>
      </w:pPr>
      <w:r>
        <w:rPr/>
        <w:t xml:space="preserve">CHEBYSHEV TYPE-I BAND PASS FILTER: </w:t>
      </w:r>
    </w:p>
    <w:p>
      <w:pPr>
        <w:pStyle w:val="TextBody"/>
        <w:bidi w:val="0"/>
        <w:spacing w:before="0" w:after="283"/>
        <w:jc w:val="start"/>
        <w:rPr/>
      </w:pPr>
      <w:r>
        <w:rPr/>
        <w:t xml:space="preserve">Specifications: </w:t>
      </w:r>
    </w:p>
    <w:p>
      <w:pPr>
        <w:pStyle w:val="TextBody"/>
        <w:bidi w:val="0"/>
        <w:spacing w:before="0" w:after="283"/>
        <w:jc w:val="start"/>
        <w:rPr/>
      </w:pPr>
      <w:r>
        <w:rPr/>
        <w:t xml:space="preserve">Pass band Attenuation (rp) = 5 dB Stop band Attenuation (rs) = 20 dB </w:t>
      </w:r>
    </w:p>
    <w:p>
      <w:pPr>
        <w:pStyle w:val="TextBody"/>
        <w:bidi w:val="0"/>
        <w:spacing w:before="0" w:after="283"/>
        <w:jc w:val="start"/>
        <w:rPr/>
      </w:pPr>
      <w:r>
        <w:rPr/>
        <w:t xml:space="preserve">Pass band Frequency (Wp) = 0. 3 TO 0. 6 Hz </w:t>
      </w:r>
    </w:p>
    <w:p>
      <w:pPr>
        <w:pStyle w:val="TextBody"/>
        <w:bidi w:val="0"/>
        <w:spacing w:before="0" w:after="283"/>
        <w:jc w:val="start"/>
        <w:rPr/>
      </w:pPr>
      <w:r>
        <w:rPr/>
        <w:t xml:space="preserve">Stop band Frequency (Ws) = 0. 1 TO 0. 7Hz </w:t>
      </w:r>
    </w:p>
    <w:p>
      <w:pPr>
        <w:pStyle w:val="Heading2"/>
        <w:bidi w:val="0"/>
        <w:jc w:val="start"/>
        <w:rPr/>
      </w:pPr>
      <w:r>
        <w:rPr/>
        <w:t xml:space="preserve">MATLAB CODE: </w:t>
      </w:r>
    </w:p>
    <w:p>
      <w:pPr>
        <w:pStyle w:val="TextBody"/>
        <w:bidi w:val="0"/>
        <w:spacing w:before="0" w:after="283"/>
        <w:jc w:val="start"/>
        <w:rPr/>
      </w:pPr>
      <w:r>
        <w:rPr/>
        <w:t xml:space="preserve">rp= 5; </w:t>
      </w:r>
    </w:p>
    <w:p>
      <w:pPr>
        <w:pStyle w:val="TextBody"/>
        <w:bidi w:val="0"/>
        <w:spacing w:before="0" w:after="283"/>
        <w:jc w:val="start"/>
        <w:rPr/>
      </w:pPr>
      <w:r>
        <w:rPr/>
        <w:t xml:space="preserve">rs= 20; </w:t>
      </w:r>
    </w:p>
    <w:p>
      <w:pPr>
        <w:pStyle w:val="TextBody"/>
        <w:bidi w:val="0"/>
        <w:spacing w:before="0" w:after="283"/>
        <w:jc w:val="start"/>
        <w:rPr/>
      </w:pPr>
      <w:r>
        <w:rPr/>
        <w:t xml:space="preserve">wp=[. 3,. 6]; </w:t>
      </w:r>
    </w:p>
    <w:p>
      <w:pPr>
        <w:pStyle w:val="TextBody"/>
        <w:bidi w:val="0"/>
        <w:spacing w:before="0" w:after="283"/>
        <w:jc w:val="start"/>
        <w:rPr/>
      </w:pPr>
      <w:r>
        <w:rPr/>
        <w:t xml:space="preserve">ws=[. 1,. 7]; </w:t>
      </w:r>
    </w:p>
    <w:p>
      <w:pPr>
        <w:pStyle w:val="TextBody"/>
        <w:bidi w:val="0"/>
        <w:spacing w:before="0" w:after="283"/>
        <w:jc w:val="start"/>
        <w:rPr/>
      </w:pPr>
      <w:r>
        <w:rPr/>
        <w:t xml:space="preserve">m= 0: 50; </w:t>
      </w:r>
    </w:p>
    <w:p>
      <w:pPr>
        <w:pStyle w:val="TextBody"/>
        <w:bidi w:val="0"/>
        <w:spacing w:before="0" w:after="283"/>
        <w:jc w:val="start"/>
        <w:rPr/>
      </w:pPr>
      <w:r>
        <w:rPr/>
        <w:t xml:space="preserve">w= 0: 0. 1: pi; </w:t>
      </w:r>
    </w:p>
    <w:p>
      <w:pPr>
        <w:pStyle w:val="TextBody"/>
        <w:bidi w:val="0"/>
        <w:spacing w:before="0" w:after="283"/>
        <w:jc w:val="start"/>
        <w:rPr/>
      </w:pPr>
      <w:r>
        <w:rPr/>
        <w:t xml:space="preserve">x= 4*((exp(1i*pi)).^m)+2*(rand(1, 51)); </w:t>
      </w:r>
    </w:p>
    <w:p>
      <w:pPr>
        <w:pStyle w:val="TextBody"/>
        <w:bidi w:val="0"/>
        <w:spacing w:before="0" w:after="283"/>
        <w:jc w:val="start"/>
        <w:rPr/>
      </w:pPr>
      <w:r>
        <w:rPr/>
        <w:t xml:space="preserve">figure(1) </w:t>
      </w:r>
    </w:p>
    <w:p>
      <w:pPr>
        <w:pStyle w:val="TextBody"/>
        <w:bidi w:val="0"/>
        <w:spacing w:before="0" w:after="283"/>
        <w:jc w:val="start"/>
        <w:rPr/>
      </w:pPr>
      <w:r>
        <w:rPr/>
        <w:t xml:space="preserve">plot(m, x); </w:t>
      </w:r>
    </w:p>
    <w:p>
      <w:pPr>
        <w:pStyle w:val="TextBody"/>
        <w:bidi w:val="0"/>
        <w:spacing w:before="0" w:after="283"/>
        <w:jc w:val="start"/>
        <w:rPr/>
      </w:pPr>
      <w:r>
        <w:rPr/>
        <w:t xml:space="preserve">title(‘ Noisy input signal’); </w:t>
      </w:r>
    </w:p>
    <w:p>
      <w:pPr>
        <w:pStyle w:val="TextBody"/>
        <w:bidi w:val="0"/>
        <w:spacing w:before="0" w:after="283"/>
        <w:jc w:val="start"/>
        <w:rPr/>
      </w:pPr>
      <w:r>
        <w:rPr/>
        <w:t xml:space="preserve">[n, wn]= cheb1ord(wp, ws, rp, rs) </w:t>
      </w:r>
    </w:p>
    <w:p>
      <w:pPr>
        <w:pStyle w:val="TextBody"/>
        <w:bidi w:val="0"/>
        <w:spacing w:before="0" w:after="283"/>
        <w:jc w:val="start"/>
        <w:rPr/>
      </w:pPr>
      <w:r>
        <w:rPr/>
        <w:t xml:space="preserve">[b, a]= cheby1(n, rp, wn) </w:t>
      </w:r>
    </w:p>
    <w:p>
      <w:pPr>
        <w:pStyle w:val="TextBody"/>
        <w:bidi w:val="0"/>
        <w:spacing w:before="0" w:after="283"/>
        <w:jc w:val="start"/>
        <w:rPr/>
      </w:pPr>
      <w:r>
        <w:rPr/>
        <w:t xml:space="preserve">[h, ph]= freqz(b, a, w); </w:t>
      </w:r>
    </w:p>
    <w:p>
      <w:pPr>
        <w:pStyle w:val="TextBody"/>
        <w:bidi w:val="0"/>
        <w:spacing w:before="0" w:after="283"/>
        <w:jc w:val="start"/>
        <w:rPr/>
      </w:pPr>
      <w:r>
        <w:rPr/>
        <w:t xml:space="preserve">y= filter(b, a, x); </w:t>
      </w:r>
    </w:p>
    <w:p>
      <w:pPr>
        <w:pStyle w:val="TextBody"/>
        <w:bidi w:val="0"/>
        <w:spacing w:before="0" w:after="283"/>
        <w:jc w:val="start"/>
        <w:rPr/>
      </w:pPr>
      <w:r>
        <w:rPr/>
        <w:t xml:space="preserve">[h1, ph1]= freqz(y, 1, w); </w:t>
      </w:r>
    </w:p>
    <w:p>
      <w:pPr>
        <w:pStyle w:val="TextBody"/>
        <w:bidi w:val="0"/>
        <w:spacing w:before="0" w:after="283"/>
        <w:jc w:val="start"/>
        <w:rPr/>
      </w:pPr>
      <w:r>
        <w:rPr/>
        <w:t xml:space="preserve">p= 20*log(abs(h)); </w:t>
      </w:r>
    </w:p>
    <w:p>
      <w:pPr>
        <w:pStyle w:val="TextBody"/>
        <w:bidi w:val="0"/>
        <w:spacing w:before="0" w:after="283"/>
        <w:jc w:val="start"/>
        <w:rPr/>
      </w:pPr>
      <w:r>
        <w:rPr/>
        <w:t xml:space="preserve">p1= 20*log(abs(h1)); </w:t>
      </w:r>
    </w:p>
    <w:p>
      <w:pPr>
        <w:pStyle w:val="TextBody"/>
        <w:bidi w:val="0"/>
        <w:spacing w:before="0" w:after="283"/>
        <w:jc w:val="start"/>
        <w:rPr/>
      </w:pPr>
      <w:r>
        <w:rPr/>
        <w:t xml:space="preserve">an= angle(h); </w:t>
      </w:r>
    </w:p>
    <w:p>
      <w:pPr>
        <w:pStyle w:val="TextBody"/>
        <w:bidi w:val="0"/>
        <w:spacing w:before="0" w:after="283"/>
        <w:jc w:val="start"/>
        <w:rPr/>
      </w:pPr>
      <w:r>
        <w:rPr/>
        <w:t xml:space="preserve">an1= angle(h1); </w:t>
      </w:r>
    </w:p>
    <w:p>
      <w:pPr>
        <w:pStyle w:val="TextBody"/>
        <w:bidi w:val="0"/>
        <w:spacing w:before="0" w:after="283"/>
        <w:jc w:val="start"/>
        <w:rPr/>
      </w:pPr>
      <w:r>
        <w:rPr/>
        <w:t xml:space="preserve">figure(2) </w:t>
      </w:r>
    </w:p>
    <w:p>
      <w:pPr>
        <w:pStyle w:val="TextBody"/>
        <w:bidi w:val="0"/>
        <w:spacing w:before="0" w:after="283"/>
        <w:jc w:val="start"/>
        <w:rPr/>
      </w:pPr>
      <w:r>
        <w:rPr/>
        <w:t xml:space="preserve">subplot(2, 2, 1); </w:t>
      </w:r>
    </w:p>
    <w:p>
      <w:pPr>
        <w:pStyle w:val="TextBody"/>
        <w:bidi w:val="0"/>
        <w:spacing w:before="0" w:after="283"/>
        <w:jc w:val="start"/>
        <w:rPr/>
      </w:pPr>
      <w:r>
        <w:rPr/>
        <w:t xml:space="preserve">plot(ph/pi, p); </w:t>
      </w:r>
    </w:p>
    <w:p>
      <w:pPr>
        <w:pStyle w:val="TextBody"/>
        <w:bidi w:val="0"/>
        <w:spacing w:before="0" w:after="283"/>
        <w:jc w:val="start"/>
        <w:rPr/>
      </w:pPr>
      <w:r>
        <w:rPr/>
        <w:t xml:space="preserve">grid; </w:t>
      </w:r>
    </w:p>
    <w:p>
      <w:pPr>
        <w:pStyle w:val="TextBody"/>
        <w:bidi w:val="0"/>
        <w:spacing w:before="0" w:after="283"/>
        <w:jc w:val="start"/>
        <w:rPr/>
      </w:pPr>
      <w:r>
        <w:rPr/>
        <w:t xml:space="preserve">ylabel(‘ Gain(dB)’);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Frequency response’); </w:t>
      </w:r>
    </w:p>
    <w:p>
      <w:pPr>
        <w:pStyle w:val="TextBody"/>
        <w:bidi w:val="0"/>
        <w:spacing w:before="0" w:after="283"/>
        <w:jc w:val="start"/>
        <w:rPr/>
      </w:pPr>
      <w:r>
        <w:rPr/>
        <w:t xml:space="preserve">subplot(2, 2, 2); </w:t>
      </w:r>
    </w:p>
    <w:p>
      <w:pPr>
        <w:pStyle w:val="TextBody"/>
        <w:bidi w:val="0"/>
        <w:spacing w:before="0" w:after="283"/>
        <w:jc w:val="start"/>
        <w:rPr/>
      </w:pPr>
      <w:r>
        <w:rPr/>
        <w:t xml:space="preserve">plot(ph1/pi, p1); </w:t>
      </w:r>
    </w:p>
    <w:p>
      <w:pPr>
        <w:pStyle w:val="TextBody"/>
        <w:bidi w:val="0"/>
        <w:spacing w:before="0" w:after="283"/>
        <w:jc w:val="start"/>
        <w:rPr/>
      </w:pPr>
      <w:r>
        <w:rPr/>
        <w:t xml:space="preserve">grid; </w:t>
      </w:r>
    </w:p>
    <w:p>
      <w:pPr>
        <w:pStyle w:val="TextBody"/>
        <w:bidi w:val="0"/>
        <w:spacing w:before="0" w:after="283"/>
        <w:jc w:val="start"/>
        <w:rPr/>
      </w:pPr>
      <w:r>
        <w:rPr/>
        <w:t xml:space="preserve">ylabel(‘ Gain(dB)(noisy input)’);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Frequency response(noisy input)’); </w:t>
      </w:r>
    </w:p>
    <w:p>
      <w:pPr>
        <w:pStyle w:val="TextBody"/>
        <w:bidi w:val="0"/>
        <w:spacing w:before="0" w:after="283"/>
        <w:jc w:val="start"/>
        <w:rPr/>
      </w:pPr>
      <w:r>
        <w:rPr/>
        <w:t xml:space="preserve">subplot(2, 2, 3); </w:t>
      </w:r>
    </w:p>
    <w:p>
      <w:pPr>
        <w:pStyle w:val="TextBody"/>
        <w:bidi w:val="0"/>
        <w:spacing w:before="0" w:after="283"/>
        <w:jc w:val="start"/>
        <w:rPr/>
      </w:pPr>
      <w:r>
        <w:rPr/>
        <w:t xml:space="preserve">plot(ph/pi, an); </w:t>
      </w:r>
    </w:p>
    <w:p>
      <w:pPr>
        <w:pStyle w:val="TextBody"/>
        <w:bidi w:val="0"/>
        <w:spacing w:before="0" w:after="283"/>
        <w:jc w:val="start"/>
        <w:rPr/>
      </w:pPr>
      <w:r>
        <w:rPr/>
        <w:t xml:space="preserve">grid; </w:t>
      </w:r>
    </w:p>
    <w:p>
      <w:pPr>
        <w:pStyle w:val="TextBody"/>
        <w:bidi w:val="0"/>
        <w:spacing w:before="0" w:after="283"/>
        <w:jc w:val="start"/>
        <w:rPr/>
      </w:pPr>
      <w:r>
        <w:rPr/>
        <w:t xml:space="preserve">ylabel(‘ Phase (Radians)’);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Phase plot’); </w:t>
      </w:r>
    </w:p>
    <w:p>
      <w:pPr>
        <w:pStyle w:val="TextBody"/>
        <w:bidi w:val="0"/>
        <w:spacing w:before="0" w:after="283"/>
        <w:jc w:val="start"/>
        <w:rPr/>
      </w:pPr>
      <w:r>
        <w:rPr/>
        <w:t xml:space="preserve">subplot(2, 2, 4); </w:t>
      </w:r>
    </w:p>
    <w:p>
      <w:pPr>
        <w:pStyle w:val="TextBody"/>
        <w:bidi w:val="0"/>
        <w:spacing w:before="0" w:after="283"/>
        <w:jc w:val="start"/>
        <w:rPr/>
      </w:pPr>
      <w:r>
        <w:rPr/>
        <w:t xml:space="preserve">plot(ph1/pi, an1); </w:t>
      </w:r>
    </w:p>
    <w:p>
      <w:pPr>
        <w:pStyle w:val="TextBody"/>
        <w:bidi w:val="0"/>
        <w:spacing w:before="0" w:after="283"/>
        <w:jc w:val="start"/>
        <w:rPr/>
      </w:pPr>
      <w:r>
        <w:rPr/>
        <w:t xml:space="preserve">grid; </w:t>
      </w:r>
    </w:p>
    <w:p>
      <w:pPr>
        <w:pStyle w:val="TextBody"/>
        <w:bidi w:val="0"/>
        <w:spacing w:before="0" w:after="283"/>
        <w:jc w:val="start"/>
        <w:rPr/>
      </w:pPr>
      <w:r>
        <w:rPr/>
        <w:t xml:space="preserve">ylabel(‘ Phase(Radians)(noisy input)’);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Phase plot(noisy input)’); </w:t>
      </w:r>
    </w:p>
    <w:p>
      <w:pPr>
        <w:pStyle w:val="Heading2"/>
        <w:bidi w:val="0"/>
        <w:jc w:val="start"/>
        <w:rPr/>
      </w:pPr>
      <w:r>
        <w:rPr/>
        <w:t xml:space="preserve">RESULTS: </w:t>
      </w:r>
    </w:p>
    <w:p>
      <w:pPr>
        <w:pStyle w:val="TextBody"/>
        <w:bidi w:val="0"/>
        <w:spacing w:before="0" w:after="283"/>
        <w:jc w:val="start"/>
        <w:rPr/>
      </w:pPr>
      <w:r>
        <w:rPr/>
        <w:t xml:space="preserve">Filter Order n = 3 </w:t>
      </w:r>
    </w:p>
    <w:p>
      <w:pPr>
        <w:pStyle w:val="TextBody"/>
        <w:bidi w:val="0"/>
        <w:spacing w:before="0" w:after="283"/>
        <w:jc w:val="start"/>
        <w:rPr/>
      </w:pPr>
      <w:r>
        <w:rPr/>
        <w:t xml:space="preserve">Cutoff frequency Range wn = 0. 3000 0. 6000 </w:t>
      </w:r>
    </w:p>
    <w:p>
      <w:pPr>
        <w:pStyle w:val="TextBody"/>
        <w:bidi w:val="0"/>
        <w:spacing w:before="0" w:after="283"/>
        <w:jc w:val="start"/>
        <w:rPr/>
      </w:pPr>
      <w:r>
        <w:rPr/>
        <w:t xml:space="preserve">Numerator Coefficients b = 0. 0154 0 -0. 0463 0 0. 0463 0 -0. 0154 </w:t>
      </w:r>
    </w:p>
    <w:p>
      <w:pPr>
        <w:pStyle w:val="TextBody"/>
        <w:bidi w:val="0"/>
        <w:spacing w:before="0" w:after="283"/>
        <w:jc w:val="start"/>
        <w:rPr/>
      </w:pPr>
      <w:r>
        <w:rPr/>
        <w:t xml:space="preserve">Denominator Coefficients a = 1. 0000 -0. 8796 2. 2820 -1. 3689 2. 0391 -0. 6699 0. 6706 </w:t>
      </w:r>
    </w:p>
    <w:p>
      <w:pPr>
        <w:pStyle w:val="Heading2"/>
        <w:bidi w:val="0"/>
        <w:jc w:val="start"/>
        <w:rPr/>
      </w:pPr>
      <w:r>
        <w:rPr/>
        <w:t xml:space="preserve">SIMULATION RESULTS: </w:t>
      </w:r>
    </w:p>
    <w:p>
      <w:pPr>
        <w:pStyle w:val="Heading2"/>
        <w:bidi w:val="0"/>
        <w:jc w:val="start"/>
        <w:rPr/>
      </w:pPr>
      <w:r>
        <w:rPr/>
        <w:t xml:space="preserve">CHEBYSHEV TYPE – II BAND PASS FILTERS: </w:t>
      </w:r>
    </w:p>
    <w:p>
      <w:pPr>
        <w:pStyle w:val="TextBody"/>
        <w:bidi w:val="0"/>
        <w:spacing w:before="0" w:after="283"/>
        <w:jc w:val="start"/>
        <w:rPr/>
      </w:pPr>
      <w:r>
        <w:rPr/>
        <w:t xml:space="preserve">Specifications: </w:t>
      </w:r>
    </w:p>
    <w:p>
      <w:pPr>
        <w:pStyle w:val="TextBody"/>
        <w:bidi w:val="0"/>
        <w:spacing w:before="0" w:after="283"/>
        <w:jc w:val="start"/>
        <w:rPr/>
      </w:pPr>
      <w:r>
        <w:rPr/>
        <w:t xml:space="preserve">Pass band Attenuation (rp) = 5 dB </w:t>
      </w:r>
    </w:p>
    <w:p>
      <w:pPr>
        <w:pStyle w:val="TextBody"/>
        <w:bidi w:val="0"/>
        <w:spacing w:before="0" w:after="283"/>
        <w:jc w:val="start"/>
        <w:rPr/>
      </w:pPr>
      <w:r>
        <w:rPr/>
        <w:t xml:space="preserve">Stop band Attenuation (rs) = 20 dB </w:t>
      </w:r>
    </w:p>
    <w:p>
      <w:pPr>
        <w:pStyle w:val="TextBody"/>
        <w:bidi w:val="0"/>
        <w:spacing w:before="0" w:after="283"/>
        <w:jc w:val="start"/>
        <w:rPr/>
      </w:pPr>
      <w:r>
        <w:rPr/>
        <w:t xml:space="preserve">Pass band Frequency (Wp) = 0. 3 TO 0. 6 Hz </w:t>
      </w:r>
    </w:p>
    <w:p>
      <w:pPr>
        <w:pStyle w:val="TextBody"/>
        <w:bidi w:val="0"/>
        <w:spacing w:before="0" w:after="283"/>
        <w:jc w:val="start"/>
        <w:rPr/>
      </w:pPr>
      <w:r>
        <w:rPr/>
        <w:t xml:space="preserve">Stop band Frequency (Ws) = 0. 1 TO 0. 7 Hz </w:t>
      </w:r>
    </w:p>
    <w:p>
      <w:pPr>
        <w:pStyle w:val="Heading2"/>
        <w:bidi w:val="0"/>
        <w:jc w:val="start"/>
        <w:rPr/>
      </w:pPr>
      <w:r>
        <w:rPr/>
        <w:t xml:space="preserve">MATLAB CODE: </w:t>
      </w:r>
    </w:p>
    <w:p>
      <w:pPr>
        <w:pStyle w:val="TextBody"/>
        <w:bidi w:val="0"/>
        <w:spacing w:before="0" w:after="283"/>
        <w:jc w:val="start"/>
        <w:rPr/>
      </w:pPr>
      <w:r>
        <w:rPr/>
        <w:t xml:space="preserve">rp= 5; </w:t>
      </w:r>
    </w:p>
    <w:p>
      <w:pPr>
        <w:pStyle w:val="TextBody"/>
        <w:bidi w:val="0"/>
        <w:spacing w:before="0" w:after="283"/>
        <w:jc w:val="start"/>
        <w:rPr/>
      </w:pPr>
      <w:r>
        <w:rPr/>
        <w:t xml:space="preserve">rs= 20; </w:t>
      </w:r>
    </w:p>
    <w:p>
      <w:pPr>
        <w:pStyle w:val="TextBody"/>
        <w:bidi w:val="0"/>
        <w:spacing w:before="0" w:after="283"/>
        <w:jc w:val="start"/>
        <w:rPr/>
      </w:pPr>
      <w:r>
        <w:rPr/>
        <w:t xml:space="preserve">wp=[. 3,. 6]; </w:t>
      </w:r>
    </w:p>
    <w:p>
      <w:pPr>
        <w:pStyle w:val="TextBody"/>
        <w:bidi w:val="0"/>
        <w:spacing w:before="0" w:after="283"/>
        <w:jc w:val="start"/>
        <w:rPr/>
      </w:pPr>
      <w:r>
        <w:rPr/>
        <w:t xml:space="preserve">ws=[. 1,. 7]; </w:t>
      </w:r>
    </w:p>
    <w:p>
      <w:pPr>
        <w:pStyle w:val="TextBody"/>
        <w:bidi w:val="0"/>
        <w:spacing w:before="0" w:after="283"/>
        <w:jc w:val="start"/>
        <w:rPr/>
      </w:pPr>
      <w:r>
        <w:rPr/>
        <w:t xml:space="preserve">m= 0: 50; </w:t>
      </w:r>
    </w:p>
    <w:p>
      <w:pPr>
        <w:pStyle w:val="TextBody"/>
        <w:bidi w:val="0"/>
        <w:spacing w:before="0" w:after="283"/>
        <w:jc w:val="start"/>
        <w:rPr/>
      </w:pPr>
      <w:r>
        <w:rPr/>
        <w:t xml:space="preserve">w= 0: 0. 1: pi; </w:t>
      </w:r>
    </w:p>
    <w:p>
      <w:pPr>
        <w:pStyle w:val="TextBody"/>
        <w:bidi w:val="0"/>
        <w:spacing w:before="0" w:after="283"/>
        <w:jc w:val="start"/>
        <w:rPr/>
      </w:pPr>
      <w:r>
        <w:rPr/>
        <w:t xml:space="preserve">x= 4*((exp(1i*pi)).^m)+2*(rand(1, 51)); </w:t>
      </w:r>
    </w:p>
    <w:p>
      <w:pPr>
        <w:pStyle w:val="TextBody"/>
        <w:bidi w:val="0"/>
        <w:spacing w:before="0" w:after="283"/>
        <w:jc w:val="start"/>
        <w:rPr/>
      </w:pPr>
      <w:r>
        <w:rPr/>
        <w:t xml:space="preserve">figure(1) </w:t>
      </w:r>
    </w:p>
    <w:p>
      <w:pPr>
        <w:pStyle w:val="TextBody"/>
        <w:bidi w:val="0"/>
        <w:spacing w:before="0" w:after="283"/>
        <w:jc w:val="start"/>
        <w:rPr/>
      </w:pPr>
      <w:r>
        <w:rPr/>
        <w:t xml:space="preserve">plot(m, x); </w:t>
      </w:r>
    </w:p>
    <w:p>
      <w:pPr>
        <w:pStyle w:val="TextBody"/>
        <w:bidi w:val="0"/>
        <w:spacing w:before="0" w:after="283"/>
        <w:jc w:val="start"/>
        <w:rPr/>
      </w:pPr>
      <w:r>
        <w:rPr/>
        <w:t xml:space="preserve">title(‘ Noisy input signal’); </w:t>
      </w:r>
    </w:p>
    <w:p>
      <w:pPr>
        <w:pStyle w:val="TextBody"/>
        <w:bidi w:val="0"/>
        <w:spacing w:before="0" w:after="283"/>
        <w:jc w:val="start"/>
        <w:rPr/>
      </w:pPr>
      <w:r>
        <w:rPr/>
        <w:t xml:space="preserve">[n, wn]= cheb2ord(wp, ws, rp, rs) </w:t>
      </w:r>
    </w:p>
    <w:p>
      <w:pPr>
        <w:pStyle w:val="TextBody"/>
        <w:bidi w:val="0"/>
        <w:spacing w:before="0" w:after="283"/>
        <w:jc w:val="start"/>
        <w:rPr/>
      </w:pPr>
      <w:r>
        <w:rPr/>
        <w:t xml:space="preserve">[b, a]= cheby2(n, rp, wn) </w:t>
      </w:r>
    </w:p>
    <w:p>
      <w:pPr>
        <w:pStyle w:val="TextBody"/>
        <w:bidi w:val="0"/>
        <w:spacing w:before="0" w:after="283"/>
        <w:jc w:val="start"/>
        <w:rPr/>
      </w:pPr>
      <w:r>
        <w:rPr/>
        <w:t xml:space="preserve">[h, ph]= freqz(b, a, w); </w:t>
      </w:r>
    </w:p>
    <w:p>
      <w:pPr>
        <w:pStyle w:val="TextBody"/>
        <w:bidi w:val="0"/>
        <w:spacing w:before="0" w:after="283"/>
        <w:jc w:val="start"/>
        <w:rPr/>
      </w:pPr>
      <w:r>
        <w:rPr/>
        <w:t xml:space="preserve">y= filter(b, a, x); </w:t>
      </w:r>
    </w:p>
    <w:p>
      <w:pPr>
        <w:pStyle w:val="TextBody"/>
        <w:bidi w:val="0"/>
        <w:spacing w:before="0" w:after="283"/>
        <w:jc w:val="start"/>
        <w:rPr/>
      </w:pPr>
      <w:r>
        <w:rPr/>
        <w:t xml:space="preserve">[h1, ph1]= freqz(y, 1, w); </w:t>
      </w:r>
    </w:p>
    <w:p>
      <w:pPr>
        <w:pStyle w:val="TextBody"/>
        <w:bidi w:val="0"/>
        <w:spacing w:before="0" w:after="283"/>
        <w:jc w:val="start"/>
        <w:rPr/>
      </w:pPr>
      <w:r>
        <w:rPr/>
        <w:t xml:space="preserve">p= 20*log(abs(h)); </w:t>
      </w:r>
    </w:p>
    <w:p>
      <w:pPr>
        <w:pStyle w:val="TextBody"/>
        <w:bidi w:val="0"/>
        <w:spacing w:before="0" w:after="283"/>
        <w:jc w:val="start"/>
        <w:rPr/>
      </w:pPr>
      <w:r>
        <w:rPr/>
        <w:t xml:space="preserve">p1= 20*log(abs(h1)); </w:t>
      </w:r>
    </w:p>
    <w:p>
      <w:pPr>
        <w:pStyle w:val="TextBody"/>
        <w:bidi w:val="0"/>
        <w:spacing w:before="0" w:after="283"/>
        <w:jc w:val="start"/>
        <w:rPr/>
      </w:pPr>
      <w:r>
        <w:rPr/>
        <w:t xml:space="preserve">an= angle(h); </w:t>
      </w:r>
    </w:p>
    <w:p>
      <w:pPr>
        <w:pStyle w:val="TextBody"/>
        <w:bidi w:val="0"/>
        <w:spacing w:before="0" w:after="283"/>
        <w:jc w:val="start"/>
        <w:rPr/>
      </w:pPr>
      <w:r>
        <w:rPr/>
        <w:t xml:space="preserve">an1= angle(h1); </w:t>
      </w:r>
    </w:p>
    <w:p>
      <w:pPr>
        <w:pStyle w:val="TextBody"/>
        <w:bidi w:val="0"/>
        <w:spacing w:before="0" w:after="283"/>
        <w:jc w:val="start"/>
        <w:rPr/>
      </w:pPr>
      <w:r>
        <w:rPr/>
        <w:t xml:space="preserve">figure(2) </w:t>
      </w:r>
    </w:p>
    <w:p>
      <w:pPr>
        <w:pStyle w:val="TextBody"/>
        <w:bidi w:val="0"/>
        <w:spacing w:before="0" w:after="283"/>
        <w:jc w:val="start"/>
        <w:rPr/>
      </w:pPr>
      <w:r>
        <w:rPr/>
        <w:t xml:space="preserve">subplot(2, 2, 1); </w:t>
      </w:r>
    </w:p>
    <w:p>
      <w:pPr>
        <w:pStyle w:val="TextBody"/>
        <w:bidi w:val="0"/>
        <w:spacing w:before="0" w:after="283"/>
        <w:jc w:val="start"/>
        <w:rPr/>
      </w:pPr>
      <w:r>
        <w:rPr/>
        <w:t xml:space="preserve">plot(ph/pi, p); </w:t>
      </w:r>
    </w:p>
    <w:p>
      <w:pPr>
        <w:pStyle w:val="TextBody"/>
        <w:bidi w:val="0"/>
        <w:spacing w:before="0" w:after="283"/>
        <w:jc w:val="start"/>
        <w:rPr/>
      </w:pPr>
      <w:r>
        <w:rPr/>
        <w:t xml:space="preserve">grid; </w:t>
      </w:r>
    </w:p>
    <w:p>
      <w:pPr>
        <w:pStyle w:val="TextBody"/>
        <w:bidi w:val="0"/>
        <w:spacing w:before="0" w:after="283"/>
        <w:jc w:val="start"/>
        <w:rPr/>
      </w:pPr>
      <w:r>
        <w:rPr/>
        <w:t xml:space="preserve">ylabel(‘ Gain(dB)’);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Frequency response’); </w:t>
      </w:r>
    </w:p>
    <w:p>
      <w:pPr>
        <w:pStyle w:val="TextBody"/>
        <w:bidi w:val="0"/>
        <w:spacing w:before="0" w:after="283"/>
        <w:jc w:val="start"/>
        <w:rPr/>
      </w:pPr>
      <w:r>
        <w:rPr/>
        <w:t xml:space="preserve">subplot(2, 2, 2); </w:t>
      </w:r>
    </w:p>
    <w:p>
      <w:pPr>
        <w:pStyle w:val="TextBody"/>
        <w:bidi w:val="0"/>
        <w:spacing w:before="0" w:after="283"/>
        <w:jc w:val="start"/>
        <w:rPr/>
      </w:pPr>
      <w:r>
        <w:rPr/>
        <w:t xml:space="preserve">plot(ph1/pi, p1); </w:t>
      </w:r>
    </w:p>
    <w:p>
      <w:pPr>
        <w:pStyle w:val="TextBody"/>
        <w:bidi w:val="0"/>
        <w:spacing w:before="0" w:after="283"/>
        <w:jc w:val="start"/>
        <w:rPr/>
      </w:pPr>
      <w:r>
        <w:rPr/>
        <w:t xml:space="preserve">grid; </w:t>
      </w:r>
    </w:p>
    <w:p>
      <w:pPr>
        <w:pStyle w:val="TextBody"/>
        <w:bidi w:val="0"/>
        <w:spacing w:before="0" w:after="283"/>
        <w:jc w:val="start"/>
        <w:rPr/>
      </w:pPr>
      <w:r>
        <w:rPr/>
        <w:t xml:space="preserve">ylabel(‘ Gain(dB)(noisy input)’);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Frequency response(noisy input)’); </w:t>
      </w:r>
    </w:p>
    <w:p>
      <w:pPr>
        <w:pStyle w:val="TextBody"/>
        <w:bidi w:val="0"/>
        <w:spacing w:before="0" w:after="283"/>
        <w:jc w:val="start"/>
        <w:rPr/>
      </w:pPr>
      <w:r>
        <w:rPr/>
        <w:t xml:space="preserve">subplot(2, 2, 3); </w:t>
      </w:r>
    </w:p>
    <w:p>
      <w:pPr>
        <w:pStyle w:val="TextBody"/>
        <w:bidi w:val="0"/>
        <w:spacing w:before="0" w:after="283"/>
        <w:jc w:val="start"/>
        <w:rPr/>
      </w:pPr>
      <w:r>
        <w:rPr/>
        <w:t xml:space="preserve">plot(ph/pi, an); </w:t>
      </w:r>
    </w:p>
    <w:p>
      <w:pPr>
        <w:pStyle w:val="TextBody"/>
        <w:bidi w:val="0"/>
        <w:spacing w:before="0" w:after="283"/>
        <w:jc w:val="start"/>
        <w:rPr/>
      </w:pPr>
      <w:r>
        <w:rPr/>
        <w:t xml:space="preserve">grid; </w:t>
      </w:r>
    </w:p>
    <w:p>
      <w:pPr>
        <w:pStyle w:val="TextBody"/>
        <w:bidi w:val="0"/>
        <w:spacing w:before="0" w:after="283"/>
        <w:jc w:val="start"/>
        <w:rPr/>
      </w:pPr>
      <w:r>
        <w:rPr/>
        <w:t xml:space="preserve">ylabel(‘ Phase (Radians)’);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Phase plot’); </w:t>
      </w:r>
    </w:p>
    <w:p>
      <w:pPr>
        <w:pStyle w:val="TextBody"/>
        <w:bidi w:val="0"/>
        <w:spacing w:before="0" w:after="283"/>
        <w:jc w:val="start"/>
        <w:rPr/>
      </w:pPr>
      <w:r>
        <w:rPr/>
        <w:t xml:space="preserve">subplot(2, 2, 4); </w:t>
      </w:r>
    </w:p>
    <w:p>
      <w:pPr>
        <w:pStyle w:val="TextBody"/>
        <w:bidi w:val="0"/>
        <w:spacing w:before="0" w:after="283"/>
        <w:jc w:val="start"/>
        <w:rPr/>
      </w:pPr>
      <w:r>
        <w:rPr/>
        <w:t xml:space="preserve">plot(ph1/pi, an1); </w:t>
      </w:r>
    </w:p>
    <w:p>
      <w:pPr>
        <w:pStyle w:val="TextBody"/>
        <w:bidi w:val="0"/>
        <w:spacing w:before="0" w:after="283"/>
        <w:jc w:val="start"/>
        <w:rPr/>
      </w:pPr>
      <w:r>
        <w:rPr/>
        <w:t xml:space="preserve">grid; </w:t>
      </w:r>
    </w:p>
    <w:p>
      <w:pPr>
        <w:pStyle w:val="TextBody"/>
        <w:bidi w:val="0"/>
        <w:spacing w:before="0" w:after="283"/>
        <w:jc w:val="start"/>
        <w:rPr/>
      </w:pPr>
      <w:r>
        <w:rPr/>
        <w:t xml:space="preserve">ylabel(‘ Phase(Radians)(noisy input)’); </w:t>
      </w:r>
    </w:p>
    <w:p>
      <w:pPr>
        <w:pStyle w:val="TextBody"/>
        <w:bidi w:val="0"/>
        <w:spacing w:before="0" w:after="283"/>
        <w:jc w:val="start"/>
        <w:rPr/>
      </w:pPr>
      <w:r>
        <w:rPr/>
        <w:t xml:space="preserve">xlabel(‘ Frequency (Normalized)’); </w:t>
      </w:r>
    </w:p>
    <w:p>
      <w:pPr>
        <w:pStyle w:val="TextBody"/>
        <w:bidi w:val="0"/>
        <w:spacing w:before="0" w:after="283"/>
        <w:jc w:val="start"/>
        <w:rPr/>
      </w:pPr>
      <w:r>
        <w:rPr/>
        <w:t xml:space="preserve">title(‘ Phase plot(noisy input)’); </w:t>
      </w:r>
    </w:p>
    <w:p>
      <w:pPr>
        <w:pStyle w:val="Heading2"/>
        <w:bidi w:val="0"/>
        <w:jc w:val="start"/>
        <w:rPr/>
      </w:pPr>
      <w:r>
        <w:rPr/>
        <w:t xml:space="preserve">RESULTS: </w:t>
      </w:r>
    </w:p>
    <w:p>
      <w:pPr>
        <w:pStyle w:val="TextBody"/>
        <w:bidi w:val="0"/>
        <w:spacing w:before="0" w:after="283"/>
        <w:jc w:val="start"/>
        <w:rPr/>
      </w:pPr>
      <w:r>
        <w:rPr/>
        <w:t xml:space="preserve">Filter Order n = 3 </w:t>
      </w:r>
    </w:p>
    <w:p>
      <w:pPr>
        <w:pStyle w:val="TextBody"/>
        <w:bidi w:val="0"/>
        <w:spacing w:before="0" w:after="283"/>
        <w:jc w:val="start"/>
        <w:rPr/>
      </w:pPr>
      <w:r>
        <w:rPr/>
        <w:t xml:space="preserve">Cutoff Frequency range wn = 0. 1000 0. 7000 </w:t>
      </w:r>
    </w:p>
    <w:p>
      <w:pPr>
        <w:pStyle w:val="TextBody"/>
        <w:bidi w:val="0"/>
        <w:spacing w:before="0" w:after="283"/>
        <w:jc w:val="start"/>
        <w:rPr/>
      </w:pPr>
      <w:r>
        <w:rPr/>
        <w:t xml:space="preserve">Numerator Coefficients b = 0. 6086 -0. 3630 -0. 9445 -0. 0000 0. 9445 0. 3630 -0. 6086 </w:t>
      </w:r>
    </w:p>
    <w:p>
      <w:pPr>
        <w:pStyle w:val="TextBody"/>
        <w:bidi w:val="0"/>
        <w:spacing w:before="0" w:after="283"/>
        <w:jc w:val="start"/>
        <w:rPr/>
      </w:pPr>
      <w:r>
        <w:rPr/>
        <w:t xml:space="preserve">Denominator Coefficients a = 1. 0000 -0. 9824 -0. 6541 0. 0776 0. 9201 0. 0578 -0. 3666 </w:t>
      </w:r>
    </w:p>
    <w:p>
      <w:pPr>
        <w:pStyle w:val="Heading2"/>
        <w:bidi w:val="0"/>
        <w:jc w:val="start"/>
        <w:rPr/>
      </w:pPr>
      <w:r>
        <w:rPr/>
        <w:t xml:space="preserve">SIMULATION RESULTS: </w:t>
      </w:r>
    </w:p>
    <w:p>
      <w:pPr>
        <w:pStyle w:val="Heading2"/>
        <w:bidi w:val="0"/>
        <w:jc w:val="start"/>
        <w:rPr/>
      </w:pPr>
      <w:r>
        <w:rPr/>
        <w:t xml:space="preserve">DISCUSSION OF RESULTS: </w:t>
      </w:r>
    </w:p>
    <w:p>
      <w:pPr>
        <w:pStyle w:val="TextBody"/>
        <w:bidi w:val="0"/>
        <w:spacing w:before="0" w:after="283"/>
        <w:jc w:val="start"/>
        <w:rPr/>
      </w:pPr>
      <w:r>
        <w:rPr/>
        <w:t xml:space="preserve">Characteristics of type 1 Chebyshev low pass observed: </w:t>
      </w:r>
    </w:p>
    <w:p>
      <w:pPr>
        <w:pStyle w:val="TextBody"/>
        <w:bidi w:val="0"/>
        <w:spacing w:before="0" w:after="283"/>
        <w:jc w:val="start"/>
        <w:rPr/>
      </w:pPr>
      <w:r>
        <w:rPr/>
        <w:t xml:space="preserve">Ripple at 0. 3dB in the pass band </w:t>
      </w:r>
    </w:p>
    <w:p>
      <w:pPr>
        <w:pStyle w:val="TextBody"/>
        <w:bidi w:val="0"/>
        <w:spacing w:before="0" w:after="283"/>
        <w:jc w:val="start"/>
        <w:rPr/>
      </w:pPr>
      <w:r>
        <w:rPr/>
        <w:t xml:space="preserve">Monotonic in stop band with steeper roll off </w:t>
      </w:r>
    </w:p>
    <w:p>
      <w:pPr>
        <w:pStyle w:val="TextBody"/>
        <w:bidi w:val="0"/>
        <w:spacing w:before="0" w:after="283"/>
        <w:jc w:val="start"/>
        <w:rPr/>
      </w:pPr>
      <w:r>
        <w:rPr/>
        <w:t xml:space="preserve">Characteristics of type II Chebyshev low pass observed: </w:t>
      </w:r>
    </w:p>
    <w:p>
      <w:pPr>
        <w:pStyle w:val="TextBody"/>
        <w:bidi w:val="0"/>
        <w:spacing w:before="0" w:after="283"/>
        <w:jc w:val="start"/>
        <w:rPr/>
      </w:pPr>
      <w:r>
        <w:rPr/>
        <w:t xml:space="preserve">Ripple in stop band </w:t>
      </w:r>
    </w:p>
    <w:p>
      <w:pPr>
        <w:pStyle w:val="TextBody"/>
        <w:bidi w:val="0"/>
        <w:spacing w:before="0" w:after="283"/>
        <w:jc w:val="start"/>
        <w:rPr/>
      </w:pPr>
      <w:r>
        <w:rPr/>
        <w:t xml:space="preserve">Monotonic in pass band </w:t>
      </w:r>
    </w:p>
    <w:p>
      <w:pPr>
        <w:pStyle w:val="TextBody"/>
        <w:bidi w:val="0"/>
        <w:spacing w:before="0" w:after="283"/>
        <w:jc w:val="start"/>
        <w:rPr/>
      </w:pPr>
      <w:r>
        <w:rPr/>
        <w:t xml:space="preserve">Steeper roll off and an additional feature of no pass band ripple </w:t>
      </w:r>
    </w:p>
    <w:p>
      <w:pPr>
        <w:pStyle w:val="TextBody"/>
        <w:bidi w:val="0"/>
        <w:spacing w:before="0" w:after="283"/>
        <w:jc w:val="start"/>
        <w:rPr/>
      </w:pPr>
      <w:r>
        <w:rPr/>
        <w:t xml:space="preserve">Characteristics of type 1 Chebyshev Band pass observed: </w:t>
      </w:r>
    </w:p>
    <w:p>
      <w:pPr>
        <w:pStyle w:val="TextBody"/>
        <w:bidi w:val="0"/>
        <w:spacing w:before="0" w:after="283"/>
        <w:jc w:val="start"/>
        <w:rPr/>
      </w:pPr>
      <w:r>
        <w:rPr/>
        <w:t xml:space="preserve">Ripple between 0. 3 and 0. 6dB in the pass band </w:t>
      </w:r>
    </w:p>
    <w:p>
      <w:pPr>
        <w:pStyle w:val="TextBody"/>
        <w:bidi w:val="0"/>
        <w:spacing w:before="0" w:after="283"/>
        <w:jc w:val="start"/>
        <w:rPr/>
      </w:pPr>
      <w:r>
        <w:rPr/>
        <w:t xml:space="preserve">Monotonic in stop band </w:t>
      </w:r>
    </w:p>
    <w:p>
      <w:pPr>
        <w:pStyle w:val="TextBody"/>
        <w:bidi w:val="0"/>
        <w:spacing w:before="0" w:after="283"/>
        <w:jc w:val="start"/>
        <w:rPr/>
      </w:pPr>
      <w:r>
        <w:rPr/>
        <w:t xml:space="preserve">Characteristics of type II Chebyshev Band stop observed: </w:t>
      </w:r>
    </w:p>
    <w:p>
      <w:pPr>
        <w:pStyle w:val="TextBody"/>
        <w:bidi w:val="0"/>
        <w:spacing w:before="0" w:after="283"/>
        <w:jc w:val="start"/>
        <w:rPr/>
      </w:pPr>
      <w:r>
        <w:rPr/>
        <w:t xml:space="preserve">Ripple is observed around 0. 3 and 0. 6 dB and others are rejected in the pass band </w:t>
      </w:r>
    </w:p>
    <w:p>
      <w:pPr>
        <w:pStyle w:val="Heading2"/>
        <w:bidi w:val="0"/>
        <w:jc w:val="start"/>
        <w:rPr/>
      </w:pPr>
      <w:r>
        <w:rPr/>
        <w:t xml:space="preserve">APPLICATIONS: </w:t>
      </w:r>
    </w:p>
    <w:p>
      <w:pPr>
        <w:pStyle w:val="TextBody"/>
        <w:bidi w:val="0"/>
        <w:spacing w:before="0" w:after="283"/>
        <w:jc w:val="start"/>
        <w:rPr/>
      </w:pPr>
      <w:r>
        <w:rPr/>
        <w:t xml:space="preserve">POWERLINE FREQUENCY FILTERING APPLICATIONS </w:t>
      </w:r>
    </w:p>
    <w:p>
      <w:pPr>
        <w:pStyle w:val="TextBody"/>
        <w:bidi w:val="0"/>
        <w:spacing w:before="0" w:after="283"/>
        <w:jc w:val="start"/>
        <w:rPr/>
      </w:pPr>
      <w:r>
        <w:rPr/>
        <w:t xml:space="preserve">BIOMEDICAL APPLICATIONS </w:t>
      </w:r>
    </w:p>
    <w:p>
      <w:pPr>
        <w:pStyle w:val="Heading2"/>
        <w:bidi w:val="0"/>
        <w:jc w:val="start"/>
        <w:rPr/>
      </w:pPr>
      <w:r>
        <w:rPr/>
        <w:t xml:space="preserve">SPECIFIC APPLICATION: </w:t>
      </w:r>
    </w:p>
    <w:p>
      <w:pPr>
        <w:pStyle w:val="TextBody"/>
        <w:bidi w:val="0"/>
        <w:spacing w:before="0" w:after="283"/>
        <w:jc w:val="start"/>
        <w:rPr/>
      </w:pPr>
      <w:r>
        <w:rPr/>
        <w:t xml:space="preserve">ELECTRO CARDIOGRAM in which the noise due to the following sources is eliminated using type II Chebyshev filter. </w:t>
      </w:r>
    </w:p>
    <w:p>
      <w:pPr>
        <w:pStyle w:val="TextBody"/>
        <w:bidi w:val="0"/>
        <w:spacing w:before="0" w:after="283"/>
        <w:jc w:val="start"/>
        <w:rPr/>
      </w:pPr>
      <w:r>
        <w:rPr/>
        <w:t xml:space="preserve">Power line Interface </w:t>
      </w:r>
    </w:p>
    <w:p>
      <w:pPr>
        <w:pStyle w:val="TextBody"/>
        <w:bidi w:val="0"/>
        <w:spacing w:before="0" w:after="283"/>
        <w:jc w:val="start"/>
        <w:rPr/>
      </w:pPr>
      <w:r>
        <w:rPr/>
        <w:t xml:space="preserve">Electrode Contact Noise </w:t>
      </w:r>
    </w:p>
    <w:p>
      <w:pPr>
        <w:pStyle w:val="TextBody"/>
        <w:bidi w:val="0"/>
        <w:spacing w:before="0" w:after="283"/>
        <w:jc w:val="start"/>
        <w:rPr/>
      </w:pPr>
      <w:r>
        <w:rPr/>
        <w:t xml:space="preserve">Muscle Contraction </w:t>
      </w:r>
    </w:p>
    <w:p>
      <w:pPr>
        <w:pStyle w:val="TextBody"/>
        <w:bidi w:val="0"/>
        <w:spacing w:before="0" w:after="283"/>
        <w:jc w:val="start"/>
        <w:rPr/>
      </w:pPr>
      <w:r>
        <w:rPr/>
        <w:t xml:space="preserve">Motion Artifacts </w:t>
      </w:r>
    </w:p>
    <w:p>
      <w:pPr>
        <w:pStyle w:val="TextBody"/>
        <w:bidi w:val="0"/>
        <w:spacing w:before="0" w:after="283"/>
        <w:jc w:val="start"/>
        <w:rPr/>
      </w:pPr>
      <w:r>
        <w:rPr/>
        <w:t xml:space="preserve">Electro Surgical Noise </w:t>
      </w:r>
    </w:p>
    <w:p>
      <w:pPr>
        <w:pStyle w:val="TextBody"/>
        <w:bidi w:val="0"/>
        <w:spacing w:before="0" w:after="283"/>
        <w:jc w:val="start"/>
        <w:rPr/>
      </w:pPr>
      <w:r>
        <w:rPr/>
        <w:t xml:space="preserve">Instrumentation Noise </w:t>
      </w:r>
    </w:p>
    <w:p>
      <w:pPr>
        <w:pStyle w:val="Heading2"/>
        <w:bidi w:val="0"/>
        <w:jc w:val="start"/>
        <w:rPr/>
      </w:pPr>
      <w:r>
        <w:rPr/>
        <w:t xml:space="preserve">CONCLUSION: </w:t>
      </w:r>
    </w:p>
    <w:p>
      <w:pPr>
        <w:pStyle w:val="TextBody"/>
        <w:bidi w:val="0"/>
        <w:spacing w:before="0" w:after="283"/>
        <w:jc w:val="start"/>
        <w:rPr/>
      </w:pPr>
      <w:r>
        <w:rPr/>
        <w:t xml:space="preserve">We designed and implemented the Chebyshev filters with added noise in the input and observed the frequency responses of the type 1 and type 2 Chebyshev filters for both band pass and low pass in MATLAB. We observed that for type 1 Chebyshev low pass filter, there is a ripple in the pass band. For type 2 Chebyshev low pass filter, there is a ripple in the stop band. for type 1 Chebyshev band pass filter, there is a ripple in the pass band. For type 2 Chebyshev band pass filter, there is a ripple in the stop band. The common characteristic observed in all the Chebyshev filters is the steeper roll of in stop 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https://assignbuster.com/design-and-implementation-of-chebyshev-filters-engineering-essay/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implementation of chebyshev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implementation-of-chebyshev-filter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implementation of chebyshev filters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implementation of chebyshev filters engineering essay</dc:title>
  <dc:subject>Others;</dc:subject>
  <dc:creator>AssignBuster</dc:creator>
  <cp:keywords/>
  <dc:description>These filters minimize peak error in the stop band instead of the pass band which is an advantage over Chebyshev type 1 filter.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