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Elements and their types with electron dot structures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Actinium </w:t>
      </w:r>
    </w:p>
    <w:tbl>
      <w:tblPr>
        <w:tblW w:w="294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22"/>
        <w:gridCol w:w="627"/>
      </w:tblGrid>
      <w:tr>
        <w:trPr/>
        <w:tc>
          <w:tcPr>
            <w:tcW w:w="2322" w:type="dxa"/>
            <w:tcBorders/>
            <w:vAlign w:val="center"/>
          </w:tcPr>
          <w:tbl>
            <w:tblPr>
              <w:tblW w:w="40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06"/>
            </w:tblGrid>
            <w:tr>
              <w:trPr/>
              <w:tc>
                <w:tcPr>
                  <w:tcW w:w="40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H </w:t>
                  </w:r>
                </w:p>
              </w:tc>
            </w:tr>
          </w:tbl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Hydrogen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Series: Nonmetals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He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Helium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Noble Gasses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36"/>
            </w:tblGrid>
            <w:tr>
              <w:trPr/>
              <w:tc>
                <w:tcPr>
                  <w:tcW w:w="4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Li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Lithium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Alkali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96"/>
            </w:tblGrid>
            <w:tr>
              <w:trPr/>
              <w:tc>
                <w:tcPr>
                  <w:tcW w:w="4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Be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Beryllium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Alkali Earth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4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39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91"/>
            </w:tblGrid>
            <w:tr>
              <w:trPr/>
              <w:tc>
                <w:tcPr>
                  <w:tcW w:w="39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B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Boron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Metalloids (Nonmetal)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5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39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91"/>
            </w:tblGrid>
            <w:tr>
              <w:trPr/>
              <w:tc>
                <w:tcPr>
                  <w:tcW w:w="39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Carbon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Nonmetals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6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0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06"/>
            </w:tblGrid>
            <w:tr>
              <w:trPr/>
              <w:tc>
                <w:tcPr>
                  <w:tcW w:w="40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N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Nitrogen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Nonmetals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7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0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06"/>
            </w:tblGrid>
            <w:tr>
              <w:trPr/>
              <w:tc>
                <w:tcPr>
                  <w:tcW w:w="40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O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Oxygen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Nonmetals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36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61"/>
            </w:tblGrid>
            <w:tr>
              <w:trPr/>
              <w:tc>
                <w:tcPr>
                  <w:tcW w:w="36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F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Fluorine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Halogens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9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Ne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Neon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Noble Gasse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10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Na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Sodium </w:t>
                  </w:r>
                </w:p>
                <w:p>
                  <w:pPr>
                    <w:pStyle w:val="Heading3"/>
                    <w:bidi w:val="0"/>
                    <w:jc w:val="start"/>
                    <w:rPr/>
                  </w:pPr>
                  <w:r>
                    <w:rPr/>
                    <w:t xml:space="preserve">Overview of Sodium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Alkali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11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5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56"/>
            </w:tblGrid>
            <w:tr>
              <w:trPr/>
              <w:tc>
                <w:tcPr>
                  <w:tcW w:w="55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Mg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Magnesium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Alkali Earth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12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66"/>
            </w:tblGrid>
            <w:tr>
              <w:trPr/>
              <w:tc>
                <w:tcPr>
                  <w:tcW w:w="4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Aluminum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13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2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21"/>
            </w:tblGrid>
            <w:tr>
              <w:trPr/>
              <w:tc>
                <w:tcPr>
                  <w:tcW w:w="42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Si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Silicon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Metalloids (Nonmetal)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14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36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61"/>
            </w:tblGrid>
            <w:tr>
              <w:trPr/>
              <w:tc>
                <w:tcPr>
                  <w:tcW w:w="36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Phosphorus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Nonmetals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15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36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61"/>
            </w:tblGrid>
            <w:tr>
              <w:trPr/>
              <w:tc>
                <w:tcPr>
                  <w:tcW w:w="36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Sulfur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Nonmetals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16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5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51"/>
            </w:tblGrid>
            <w:tr>
              <w:trPr/>
              <w:tc>
                <w:tcPr>
                  <w:tcW w:w="45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Chlorine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Halogens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17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Argon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Noble Gasses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22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18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0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06"/>
            </w:tblGrid>
            <w:tr>
              <w:trPr/>
              <w:tc>
                <w:tcPr>
                  <w:tcW w:w="40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K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Potassium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19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Alkali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19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20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19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96"/>
            </w:tblGrid>
            <w:tr>
              <w:trPr/>
              <w:tc>
                <w:tcPr>
                  <w:tcW w:w="4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Calcium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Alkali Earth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20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20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66"/>
            </w:tblGrid>
            <w:tr>
              <w:trPr/>
              <w:tc>
                <w:tcPr>
                  <w:tcW w:w="4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Sc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Scandium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24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21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36"/>
            </w:tblGrid>
            <w:tr>
              <w:trPr/>
              <w:tc>
                <w:tcPr>
                  <w:tcW w:w="4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Ti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Titanium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26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22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0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06"/>
            </w:tblGrid>
            <w:tr>
              <w:trPr/>
              <w:tc>
                <w:tcPr>
                  <w:tcW w:w="40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V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Vanadium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28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23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66"/>
            </w:tblGrid>
            <w:tr>
              <w:trPr/>
              <w:tc>
                <w:tcPr>
                  <w:tcW w:w="4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Chromium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28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24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5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56"/>
            </w:tblGrid>
            <w:tr>
              <w:trPr/>
              <w:tc>
                <w:tcPr>
                  <w:tcW w:w="55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Mn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Manganese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30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25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66"/>
            </w:tblGrid>
            <w:tr>
              <w:trPr/>
              <w:tc>
                <w:tcPr>
                  <w:tcW w:w="4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Fe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Iron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30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26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Co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Cobalt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32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27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66"/>
            </w:tblGrid>
            <w:tr>
              <w:trPr/>
              <w:tc>
                <w:tcPr>
                  <w:tcW w:w="4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Ni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Nickel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31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28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Cu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Copper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29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29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35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29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96"/>
            </w:tblGrid>
            <w:tr>
              <w:trPr/>
              <w:tc>
                <w:tcPr>
                  <w:tcW w:w="4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Zn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Zinc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35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30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Ga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Gallium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39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31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Ge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Germanium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Metalloids (Metals)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41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32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96"/>
            </w:tblGrid>
            <w:tr>
              <w:trPr/>
              <w:tc>
                <w:tcPr>
                  <w:tcW w:w="4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Arsenic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Metalloids (Nonmetal)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42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33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66"/>
            </w:tblGrid>
            <w:tr>
              <w:trPr/>
              <w:tc>
                <w:tcPr>
                  <w:tcW w:w="4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Selenium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Nonmetals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45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34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66"/>
            </w:tblGrid>
            <w:tr>
              <w:trPr/>
              <w:tc>
                <w:tcPr>
                  <w:tcW w:w="4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Br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Bromine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Halogens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45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35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Kr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Krypton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Noble Gasses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48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36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Rb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Rubidium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Alkali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48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37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36"/>
            </w:tblGrid>
            <w:tr>
              <w:trPr/>
              <w:tc>
                <w:tcPr>
                  <w:tcW w:w="4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Strontium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Series: Alkali Earth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50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38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0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06"/>
            </w:tblGrid>
            <w:tr>
              <w:trPr/>
              <w:tc>
                <w:tcPr>
                  <w:tcW w:w="40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Yttrium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39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39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50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39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5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51"/>
            </w:tblGrid>
            <w:tr>
              <w:trPr/>
              <w:tc>
                <w:tcPr>
                  <w:tcW w:w="45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Zr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Zirconium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51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40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2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26"/>
            </w:tblGrid>
            <w:tr>
              <w:trPr/>
              <w:tc>
                <w:tcPr>
                  <w:tcW w:w="52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Nb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Niobium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52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41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5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56"/>
            </w:tblGrid>
            <w:tr>
              <w:trPr/>
              <w:tc>
                <w:tcPr>
                  <w:tcW w:w="55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Mo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Molybdenum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54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42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Tc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Technetium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55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43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Ru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Ruthenium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57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44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Rh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Rhodium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58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Number of Protons: 45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Pd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Palladium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60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46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2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26"/>
            </w:tblGrid>
            <w:tr>
              <w:trPr/>
              <w:tc>
                <w:tcPr>
                  <w:tcW w:w="52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Ag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Silver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61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47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Cd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Cadmium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64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48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2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21"/>
            </w:tblGrid>
            <w:tr>
              <w:trPr/>
              <w:tc>
                <w:tcPr>
                  <w:tcW w:w="42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In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Indium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49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49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66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49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Sn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Tin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50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50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69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50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Sb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Antimony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51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Metalloids (Metals)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51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71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51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Te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Tellurium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52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Metalloids (Nonmetal)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52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76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52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30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01"/>
            </w:tblGrid>
            <w:tr>
              <w:trPr/>
              <w:tc>
                <w:tcPr>
                  <w:tcW w:w="30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I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Iodine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53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Halogens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53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74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53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Xe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Xenon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54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Noble Gasses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54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77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54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Cesium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55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Alkali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55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78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55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96"/>
            </w:tblGrid>
            <w:tr>
              <w:trPr/>
              <w:tc>
                <w:tcPr>
                  <w:tcW w:w="4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Ba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Barium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56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Alkali Earth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56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81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56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La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Lanthanum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57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Lanthanides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57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82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57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Hf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Hafnium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72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72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106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72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Ta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Tantalum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73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73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108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73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Ta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Tantalum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73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73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108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73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5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51"/>
            </w:tblGrid>
            <w:tr>
              <w:trPr/>
              <w:tc>
                <w:tcPr>
                  <w:tcW w:w="45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Tungsten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74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74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110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74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96"/>
            </w:tblGrid>
            <w:tr>
              <w:trPr/>
              <w:tc>
                <w:tcPr>
                  <w:tcW w:w="4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Os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Osmium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76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76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114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76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37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76"/>
            </w:tblGrid>
            <w:tr>
              <w:trPr/>
              <w:tc>
                <w:tcPr>
                  <w:tcW w:w="37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Ir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Iridium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77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77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115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77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2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21"/>
            </w:tblGrid>
            <w:tr>
              <w:trPr/>
              <w:tc>
                <w:tcPr>
                  <w:tcW w:w="42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Pt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Platinum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78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78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117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78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2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26"/>
            </w:tblGrid>
            <w:tr>
              <w:trPr/>
              <w:tc>
                <w:tcPr>
                  <w:tcW w:w="52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Au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Gold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79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79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118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79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2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26"/>
            </w:tblGrid>
            <w:tr>
              <w:trPr/>
              <w:tc>
                <w:tcPr>
                  <w:tcW w:w="52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Hg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Mercury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Transition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80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121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80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36"/>
            </w:tblGrid>
            <w:tr>
              <w:trPr/>
              <w:tc>
                <w:tcPr>
                  <w:tcW w:w="4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Tl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Thallium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123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81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Pb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Lead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125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82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5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51"/>
            </w:tblGrid>
            <w:tr>
              <w:trPr/>
              <w:tc>
                <w:tcPr>
                  <w:tcW w:w="45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Bi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Bismuth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126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83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81"/>
            </w:tblGrid>
            <w:tr>
              <w:trPr/>
              <w:tc>
                <w:tcPr>
                  <w:tcW w:w="4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Po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Polonium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Metalloids (Metals)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84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125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84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66"/>
            </w:tblGrid>
            <w:tr>
              <w:trPr/>
              <w:tc>
                <w:tcPr>
                  <w:tcW w:w="4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At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Astatine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Series: Halogens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125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85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Rn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Radon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Noble Gasses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136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86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36"/>
            </w:tblGrid>
            <w:tr>
              <w:trPr/>
              <w:tc>
                <w:tcPr>
                  <w:tcW w:w="4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Fr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Francium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1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Series: Alkali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136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87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4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96"/>
            </w:tblGrid>
            <w:tr>
              <w:trPr/>
              <w:tc>
                <w:tcPr>
                  <w:tcW w:w="4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Ra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Radium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2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Alkali Earth Metals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138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tbl>
            <w:tblPr>
              <w:tblW w:w="5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1"/>
            </w:tblGrid>
            <w:tr>
              <w:trPr/>
              <w:tc>
                <w:tcPr>
                  <w:tcW w:w="5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Ac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322" w:type="dxa"/>
            <w:tcBorders/>
            <w:vAlign w:val="center"/>
          </w:tcPr>
          <w:tbl>
            <w:tblPr>
              <w:tblW w:w="22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66"/>
            </w:tblGrid>
            <w:tr>
              <w:trPr/>
              <w:tc>
                <w:tcPr>
                  <w:tcW w:w="22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Actinium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Atomic Number: 89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Group: 3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Period: 7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Series: Actinides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Electrons (with no charge): 89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spacing w:before="0" w:after="0"/>
                    <w:ind w:start="709" w:hanging="283"/>
                    <w:jc w:val="start"/>
                    <w:rPr/>
                  </w:pPr>
                  <w:r>
                    <w:rPr/>
                    <w:t xml:space="preserve">Number of Neutrons (most common/stable nuclide): 138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9" w:leader="none"/>
                    </w:tabs>
                    <w:bidi w:val="0"/>
                    <w:ind w:start="709" w:hanging="283"/>
                    <w:jc w:val="start"/>
                    <w:rPr/>
                  </w:pPr>
                  <w:r>
                    <w:rPr/>
                    <w:t xml:space="preserve">Number of Protons: 89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[image]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[image]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https://assignbuster.com/elements-and-their-types-with-electron-dot-structures/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Elements and their types with electron 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lements-and-their-types-with-electron-dot-structu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Elements and their types with electron dot structures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their types with electron dot structures</dc:title>
  <dc:subject>Others;</dc:subject>
  <dc:creator>AssignBuster</dc:creator>
  <cp:keywords/>
  <dc:description>Contents Actinium H Atomic Number: 1 Group: 1 Period: 1 Series: Nonmetals Number of Electrons: 1 Number of Neutrons: 0 Number of Protons: 1 [image][im...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