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Sanguinarium chloride c20h14clno4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391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92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ClNO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367. 783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281-285 °CIndofine[021845]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 °CBiosynthQ-100647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240 °C (Decomposes)LabNetworkLN01295316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281-285 °CIndofine[021845],[021845]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Expresshttp://www. medchemexpress. com/osthole. html, HY-N0052A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 mM in DMSOTocris Bioscience2302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7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96"/>
      </w:tblGrid>
      <w:tr>
        <w:trPr/>
        <w:tc>
          <w:tcPr>
            <w:tcW w:w="37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GHS07BiosynthQ-100647 </w:t>
            </w:r>
          </w:p>
        </w:tc>
      </w:tr>
      <w:tr>
        <w:trPr/>
        <w:tc>
          <w:tcPr>
            <w:tcW w:w="37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H302BiosynthQ-100647 </w:t>
            </w:r>
          </w:p>
        </w:tc>
      </w:tr>
      <w:tr>
        <w:trPr/>
        <w:tc>
          <w:tcPr>
            <w:tcW w:w="37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P301+P312; P330BiosynthQ-100647 </w:t>
            </w:r>
          </w:p>
        </w:tc>
      </w:tr>
      <w:tr>
        <w:trPr/>
        <w:tc>
          <w:tcPr>
            <w:tcW w:w="37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WarningBiosynthQ-100647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Egr-1 inhibitor; VEGF inhibitorTargetMolT0129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Chemical Class: </w:t>
      </w:r>
    </w:p>
    <w:tbl>
      <w:tblPr>
        <w:tblW w:w="35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56"/>
      </w:tblGrid>
      <w:tr>
        <w:trPr/>
        <w:tc>
          <w:tcPr>
            <w:tcW w:w="35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Ion PumpEU-OpenScreen[S 5890]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AngiogenesisTargetMolT0129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Egr-1; VEGFTargetMolT0129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EnzymesTocris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Inhibitor of protein phosphatase 2C (PP2C)Tocris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Inhibitor of protein phosphatase 2C (PP2C), selective over PP1, PP2A and PP2B in vitro. Also inhibits mitogen-activated protein kinase phosphatase-1 (MKP-1) (IC50 = 10 ? M). Plant alkaloid that exhibits anti-inflammatory and antioxidant activity. Blocks cell cycle in the G1 phase; inhibits cell growth in human prostate carcinoma cells. 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Inhibitor of protein phosphatase 2C (PP2C), selective over PP1, PP2A and PP2B in vitro. Also inhibits mitogen-activated protein kinase phosphatase-1 (MKP-1) (IC50 = 10 ? M). Plant alkaloid that exhibits anti-inflammatory and antioxidant activity. Blocks cell cycle in the G1 phase; inhibits cell growth in human prostate carcinoma cells. 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OthersMedChem ExpressHY-N0052A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PhosphatasesTocris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Protein Ser/Thr PhosphatasesTocris Bioscience2302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Sanguinarine (chloride) is natural product. MedChem Expresshttp://www. medchemexpress. com/osthole. html, HY-N0052A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60"/>
        <w:gridCol w:w="248"/>
      </w:tblGrid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28"/>
        <w:gridCol w:w="280"/>
      </w:tblGrid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https://assignbuster.com/sanguinarium-chloride-c20h14clno4-structure/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Sanguinarium chloride c20h14clno4 struct...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nguinarium-chloride-c20h14cln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Sanguinarium chloride c20h14clno4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Sanguinarium chloride c20h14clno4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