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Dilutions for the enzymatic assays biology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With the coming of biotechnology, culturing of mammalian cells for bring forthing commercially good merchandises has become progressively popular. The cell civilization samples incorporating assorted metabolites – lactate &amp; A ; ammonium and substrates – glucose &amp; A ; glutamine are still being quantified utilizing commercially available enzymatic checks affecting clip and cost. This survey quantitatively compares the enzymatic checks to HPLC method for profiling of cell civilization constituents. The survey is based on batch culturing of Chinese Hamster Ovary ( CHO320 ) cells bring forthing human interferon-I? . Samples were collected daily from civilization flask incubated in 37°C agitating brooder ( no CO2 supplemented ) , 100rpm for 7 yearss. HPLC analysis and enzymatic checks were carried out on samples collected to profile the cell civilization metabolites and substrates. Consequences were analysed to quantitatively compare Agilent HPLC method to enzymatic checks. It was concluded that enzymatic checks and HPLC method are straight comparable for profiling glucose and lactate in the CHO320 cell civilization samples, therefore they can be faithfully profiled utilizing HPLC from farther on to salvage cost and clip. But, the ammonium concentration detected in cell civilization samples utilizing enzymatic checks and HPLC consequences are non coincident, therefore it can non be profiled faithfully utilizing HPLC. Glutamine profiling utilizing HPLC method could non be carried out due to HPLC dislocation, but a new Waters Column has been received to accurately profile ammonium and glutamine-glutamate concentrations in cell civilization samples. </w:t>
      </w:r>
    </w:p>
    <w:p>
      <w:pPr>
        <w:pStyle w:val="Heading2"/>
        <w:bidi w:val="0"/>
        <w:jc w:val="start"/>
        <w:rPr/>
      </w:pPr>
      <w:r>
        <w:rPr/>
        <w:t xml:space="preserve">AIM &amp; A ; INTRODUCTION </w:t>
      </w:r>
    </w:p>
    <w:p>
      <w:pPr>
        <w:pStyle w:val="TextBody"/>
        <w:bidi w:val="0"/>
        <w:spacing w:before="0" w:after="283"/>
        <w:jc w:val="start"/>
        <w:rPr/>
      </w:pPr>
      <w:r>
        <w:rPr/>
        <w:t xml:space="preserve">HPLC application has been set up to observe the chief cell civilization metabolites – lactate and ammonium hydroxide, and substrates – glucose, glutamate and glutamine. Besides, enzymatic checks are used for mammalian cell civilization metabolite and substrate analysis. However, checks are expensive and clip consuming. Therefore, the purpose of this survey is to quantitatively compare HPLC method for glucose, lactate, ammonium hydroxide, glutamine and glutamate to commercially available enzymatic check kits. If the HPLC method sensing degree is comparable to the enzymatic checks, the hereafter metabolite/substrate analysis can be done with HPLC entirely. If the enzymatic check is found more accurate than HPLC, the following purpose is to scale down the check for 96-well format to cut down costs. </w:t>
      </w:r>
    </w:p>
    <w:p>
      <w:pPr>
        <w:pStyle w:val="Heading2"/>
        <w:bidi w:val="0"/>
        <w:jc w:val="start"/>
        <w:rPr/>
      </w:pPr>
      <w:r>
        <w:rPr/>
        <w:t xml:space="preserve">MATERIALS &amp; A ; METHODS </w:t>
      </w:r>
    </w:p>
    <w:p>
      <w:pPr>
        <w:pStyle w:val="TextBody"/>
        <w:bidi w:val="0"/>
        <w:spacing w:before="0" w:after="283"/>
        <w:jc w:val="start"/>
        <w:rPr/>
      </w:pPr>
      <w:r>
        <w:rPr/>
        <w:t xml:space="preserve">Cell Culture. Cell civilization was carried out in a 125ml shingle flask ( Belco Glass ) with a on the job volume of 50ml, specially conditioned for batch operation. CHO320 cell line was cultured utilizing EXCELL CHO DHFR medium ( Sigma Aldrich ) supplemented with 4mM L-Glutamine ( Sigma ) and 1AµM Methotrexate ( Sigma ) with a get downing cell denseness of 0. 3 * 106 cells/ml. The cell civilization work was carried out in purely unfertile clean room environment and the civilization flask was maintained in 37°C brooder for 7 yearss with uninterrupted agitation at the velocity of 100rpm ( no CO2 supplemented ) . </w:t>
      </w:r>
    </w:p>
    <w:p>
      <w:pPr>
        <w:pStyle w:val="TextBody"/>
        <w:bidi w:val="0"/>
        <w:spacing w:before="0" w:after="283"/>
        <w:jc w:val="start"/>
        <w:rPr/>
      </w:pPr>
      <w:r>
        <w:rPr/>
        <w:t xml:space="preserve">Sampling. Cell civilization samples of 2. 5 milliliters were collected daily for 7 yearss from the cell civilization flask in 15ml extractor tubings and were spun down in extractor for 5 proceedingss at 200g velocity. The spun sample was filtered through 0. 22 Aµm unfertile filter utilizing syringe and aliquoted into 1. 5ml micro-centrifuge tubings harmonizing to table 1 below and stored in -80°C deep-freeze for analysis. </w:t>
      </w:r>
    </w:p>
    <w:p>
      <w:pPr>
        <w:pStyle w:val="TextBody"/>
        <w:bidi w:val="0"/>
        <w:spacing w:before="0" w:after="283"/>
        <w:jc w:val="start"/>
        <w:rPr/>
      </w:pPr>
      <w:r>
        <w:rPr/>
        <w:t xml:space="preserve">Table 1. Volume of cell civilization samples aliquoted in micro-centrifuge tubings for enzymatic checks and HPLC analysis </w:t>
      </w:r>
    </w:p>
    <w:p>
      <w:pPr>
        <w:pStyle w:val="Heading2"/>
        <w:bidi w:val="0"/>
        <w:jc w:val="start"/>
        <w:rPr/>
      </w:pPr>
      <w:r>
        <w:rPr/>
        <w:t xml:space="preserve">A </w:t>
      </w:r>
    </w:p>
    <w:p>
      <w:pPr>
        <w:pStyle w:val="Heading2"/>
        <w:bidi w:val="0"/>
        <w:jc w:val="start"/>
        <w:rPr/>
      </w:pPr>
      <w:r>
        <w:rPr/>
        <w:t xml:space="preserve">Enzymatic Kits </w:t>
      </w:r>
    </w:p>
    <w:p>
      <w:pPr>
        <w:pStyle w:val="Heading2"/>
        <w:bidi w:val="0"/>
        <w:jc w:val="start"/>
        <w:rPr/>
      </w:pPr>
      <w:r>
        <w:rPr/>
        <w:t xml:space="preserve">HPLC </w:t>
      </w:r>
    </w:p>
    <w:p>
      <w:pPr>
        <w:pStyle w:val="Heading2"/>
        <w:bidi w:val="0"/>
        <w:jc w:val="start"/>
        <w:rPr/>
      </w:pPr>
      <w:r>
        <w:rPr/>
        <w:t xml:space="preserve">Glutamine-Glutamate </w:t>
      </w:r>
    </w:p>
    <w:p>
      <w:pPr>
        <w:pStyle w:val="TextBody"/>
        <w:bidi w:val="0"/>
        <w:spacing w:before="0" w:after="283"/>
        <w:jc w:val="start"/>
        <w:rPr/>
      </w:pPr>
      <w:r>
        <w:rPr/>
        <w:t xml:space="preserve">600 AµL </w:t>
      </w:r>
    </w:p>
    <w:p>
      <w:pPr>
        <w:pStyle w:val="TextBody"/>
        <w:bidi w:val="0"/>
        <w:spacing w:before="0" w:after="283"/>
        <w:jc w:val="start"/>
        <w:rPr/>
      </w:pPr>
      <w:r>
        <w:rPr/>
        <w:t xml:space="preserve">500 AµL </w:t>
      </w:r>
    </w:p>
    <w:p>
      <w:pPr>
        <w:pStyle w:val="Heading2"/>
        <w:bidi w:val="0"/>
        <w:jc w:val="start"/>
        <w:rPr/>
      </w:pPr>
      <w:r>
        <w:rPr/>
        <w:t xml:space="preserve">Ammonia </w:t>
      </w:r>
    </w:p>
    <w:p>
      <w:pPr>
        <w:pStyle w:val="TextBody"/>
        <w:bidi w:val="0"/>
        <w:spacing w:before="0" w:after="283"/>
        <w:jc w:val="start"/>
        <w:rPr/>
      </w:pPr>
      <w:r>
        <w:rPr/>
        <w:t xml:space="preserve">100 AµL </w:t>
      </w:r>
    </w:p>
    <w:p>
      <w:pPr>
        <w:pStyle w:val="TextBody"/>
        <w:bidi w:val="0"/>
        <w:spacing w:before="0" w:after="283"/>
        <w:jc w:val="start"/>
        <w:rPr/>
      </w:pPr>
      <w:r>
        <w:rPr/>
        <w:t xml:space="preserve">500 AµL </w:t>
      </w:r>
    </w:p>
    <w:p>
      <w:pPr>
        <w:pStyle w:val="Heading2"/>
        <w:bidi w:val="0"/>
        <w:jc w:val="start"/>
        <w:rPr/>
      </w:pPr>
      <w:r>
        <w:rPr/>
        <w:t xml:space="preserve">Glucose </w:t>
      </w:r>
    </w:p>
    <w:p>
      <w:pPr>
        <w:pStyle w:val="TextBody"/>
        <w:bidi w:val="0"/>
        <w:spacing w:before="0" w:after="283"/>
        <w:jc w:val="start"/>
        <w:rPr/>
      </w:pPr>
      <w:r>
        <w:rPr/>
        <w:t xml:space="preserve">100 AµL </w:t>
      </w:r>
    </w:p>
    <w:p>
      <w:pPr>
        <w:pStyle w:val="Heading2"/>
        <w:bidi w:val="0"/>
        <w:jc w:val="start"/>
        <w:rPr/>
      </w:pPr>
      <w:r>
        <w:rPr/>
        <w:t xml:space="preserve">Lactate </w:t>
      </w:r>
    </w:p>
    <w:p>
      <w:pPr>
        <w:pStyle w:val="TextBody"/>
        <w:bidi w:val="0"/>
        <w:spacing w:before="0" w:after="283"/>
        <w:jc w:val="start"/>
        <w:rPr/>
      </w:pPr>
      <w:r>
        <w:rPr/>
        <w:t xml:space="preserve">100 AµL </w:t>
      </w:r>
    </w:p>
    <w:p>
      <w:pPr>
        <w:pStyle w:val="Heading2"/>
        <w:bidi w:val="0"/>
        <w:jc w:val="start"/>
        <w:rPr/>
      </w:pPr>
      <w:r>
        <w:rPr/>
        <w:t xml:space="preserve">Enzymatic Assaies </w:t>
      </w:r>
    </w:p>
    <w:p>
      <w:pPr>
        <w:pStyle w:val="TextBody"/>
        <w:bidi w:val="0"/>
        <w:spacing w:before="0" w:after="283"/>
        <w:jc w:val="start"/>
        <w:rPr/>
      </w:pPr>
      <w:r>
        <w:rPr/>
        <w:t xml:space="preserve">Glucose Assay 3. Lactate Assay </w:t>
      </w:r>
    </w:p>
    <w:p>
      <w:pPr>
        <w:pStyle w:val="TextBody"/>
        <w:bidi w:val="0"/>
        <w:spacing w:before="0" w:after="283"/>
        <w:jc w:val="start"/>
        <w:rPr/>
      </w:pPr>
      <w:r>
        <w:rPr/>
        <w:t xml:space="preserve">Ammonia Assay 4. Glutamine – Glutamate Assay </w:t>
      </w:r>
    </w:p>
    <w:p>
      <w:pPr>
        <w:pStyle w:val="TextBody"/>
        <w:bidi w:val="0"/>
        <w:spacing w:before="0" w:after="283"/>
        <w:jc w:val="start"/>
        <w:rPr/>
      </w:pPr>
      <w:r>
        <w:rPr/>
        <w:t xml:space="preserve">All checks were performed in conformity with the criterion operating processs of each kit. These checks work on the footing of an enzyme reaction where the substrate of each reaction is measured utilizing a spectrophotometer utilizing a specific wavelength. This optical density reading is so used to cipher the concentration of unknown substance in the sample e. g. Ammonia. Table 2 below inside informations all the dilutions done on the samples for the several checks. </w:t>
      </w:r>
    </w:p>
    <w:p>
      <w:pPr>
        <w:pStyle w:val="TextBody"/>
        <w:bidi w:val="0"/>
        <w:spacing w:before="0" w:after="283"/>
        <w:jc w:val="start"/>
        <w:rPr/>
      </w:pPr>
      <w:r>
        <w:rPr/>
        <w:t xml:space="preserve">Table 2. Dilutions for the Enzymatic Assays </w:t>
      </w:r>
    </w:p>
    <w:p>
      <w:pPr>
        <w:pStyle w:val="Heading2"/>
        <w:bidi w:val="0"/>
        <w:jc w:val="start"/>
        <w:rPr/>
      </w:pPr>
      <w:r>
        <w:rPr/>
        <w:t xml:space="preserve">A </w:t>
      </w:r>
    </w:p>
    <w:p>
      <w:pPr>
        <w:pStyle w:val="Heading2"/>
        <w:bidi w:val="0"/>
        <w:jc w:val="start"/>
        <w:rPr/>
      </w:pPr>
      <w:r>
        <w:rPr/>
        <w:t xml:space="preserve">Ammonia </w:t>
      </w:r>
    </w:p>
    <w:p>
      <w:pPr>
        <w:pStyle w:val="Heading2"/>
        <w:bidi w:val="0"/>
        <w:jc w:val="start"/>
        <w:rPr/>
      </w:pPr>
      <w:r>
        <w:rPr/>
        <w:t xml:space="preserve">Glucose </w:t>
      </w:r>
    </w:p>
    <w:p>
      <w:pPr>
        <w:pStyle w:val="Heading2"/>
        <w:bidi w:val="0"/>
        <w:jc w:val="start"/>
        <w:rPr/>
      </w:pPr>
      <w:r>
        <w:rPr/>
        <w:t xml:space="preserve">Lactate </w:t>
      </w:r>
    </w:p>
    <w:p>
      <w:pPr>
        <w:pStyle w:val="Heading2"/>
        <w:bidi w:val="0"/>
        <w:jc w:val="start"/>
        <w:rPr/>
      </w:pPr>
      <w:r>
        <w:rPr/>
        <w:t xml:space="preserve">Gln-Glu </w:t>
      </w:r>
    </w:p>
    <w:p>
      <w:pPr>
        <w:pStyle w:val="Heading2"/>
        <w:bidi w:val="0"/>
        <w:jc w:val="start"/>
        <w:rPr/>
      </w:pPr>
      <w:r>
        <w:rPr/>
        <w:t xml:space="preserve">D0 </w:t>
      </w:r>
    </w:p>
    <w:p>
      <w:pPr>
        <w:pStyle w:val="TextBody"/>
        <w:bidi w:val="0"/>
        <w:spacing w:before="0" w:after="283"/>
        <w:jc w:val="start"/>
        <w:rPr/>
      </w:pPr>
      <w:r>
        <w:rPr/>
        <w:t xml:space="preserve">1: 5A </w:t>
      </w:r>
    </w:p>
    <w:p>
      <w:pPr>
        <w:pStyle w:val="TextBody"/>
        <w:bidi w:val="0"/>
        <w:spacing w:before="0" w:after="283"/>
        <w:jc w:val="start"/>
        <w:rPr/>
      </w:pPr>
      <w:r>
        <w:rPr/>
        <w:t xml:space="preserve">1: 100 </w:t>
      </w:r>
    </w:p>
    <w:p>
      <w:pPr>
        <w:pStyle w:val="TextBody"/>
        <w:bidi w:val="0"/>
        <w:spacing w:before="0" w:after="283"/>
        <w:jc w:val="start"/>
        <w:rPr/>
      </w:pPr>
      <w:r>
        <w:rPr/>
        <w:t xml:space="preserve">1: 100 </w:t>
      </w:r>
    </w:p>
    <w:p>
      <w:pPr>
        <w:pStyle w:val="TextBody"/>
        <w:bidi w:val="0"/>
        <w:spacing w:before="0" w:after="283"/>
        <w:jc w:val="start"/>
        <w:rPr/>
      </w:pPr>
      <w:r>
        <w:rPr/>
        <w:t xml:space="preserve">A 1: 2 </w:t>
      </w:r>
    </w:p>
    <w:p>
      <w:pPr>
        <w:pStyle w:val="Heading2"/>
        <w:bidi w:val="0"/>
        <w:jc w:val="start"/>
        <w:rPr/>
      </w:pPr>
      <w:r>
        <w:rPr/>
        <w:t xml:space="preserve">D1 </w:t>
      </w:r>
    </w:p>
    <w:p>
      <w:pPr>
        <w:pStyle w:val="TextBody"/>
        <w:bidi w:val="0"/>
        <w:spacing w:before="0" w:after="283"/>
        <w:jc w:val="start"/>
        <w:rPr/>
      </w:pPr>
      <w:r>
        <w:rPr/>
        <w:t xml:space="preserve">A 1: 5 </w:t>
      </w:r>
    </w:p>
    <w:p>
      <w:pPr>
        <w:pStyle w:val="TextBody"/>
        <w:bidi w:val="0"/>
        <w:spacing w:before="0" w:after="283"/>
        <w:jc w:val="start"/>
        <w:rPr/>
      </w:pPr>
      <w:r>
        <w:rPr/>
        <w:t xml:space="preserve">A 1: 100 </w:t>
      </w:r>
    </w:p>
    <w:p>
      <w:pPr>
        <w:pStyle w:val="TextBody"/>
        <w:bidi w:val="0"/>
        <w:spacing w:before="0" w:after="283"/>
        <w:jc w:val="start"/>
        <w:rPr/>
      </w:pPr>
      <w:r>
        <w:rPr/>
        <w:t xml:space="preserve">A 1: 100 </w:t>
      </w:r>
    </w:p>
    <w:p>
      <w:pPr>
        <w:pStyle w:val="TextBody"/>
        <w:bidi w:val="0"/>
        <w:spacing w:before="0" w:after="283"/>
        <w:jc w:val="start"/>
        <w:rPr/>
      </w:pPr>
      <w:r>
        <w:rPr/>
        <w:t xml:space="preserve">1: 2 </w:t>
      </w:r>
    </w:p>
    <w:p>
      <w:pPr>
        <w:pStyle w:val="Heading2"/>
        <w:bidi w:val="0"/>
        <w:jc w:val="start"/>
        <w:rPr/>
      </w:pPr>
      <w:r>
        <w:rPr/>
        <w:t xml:space="preserve">D2 </w:t>
      </w:r>
    </w:p>
    <w:p>
      <w:pPr>
        <w:pStyle w:val="TextBody"/>
        <w:bidi w:val="0"/>
        <w:spacing w:before="0" w:after="283"/>
        <w:jc w:val="start"/>
        <w:rPr/>
      </w:pPr>
      <w:r>
        <w:rPr/>
        <w:t xml:space="preserve">A 1: 10 </w:t>
      </w:r>
    </w:p>
    <w:p>
      <w:pPr>
        <w:pStyle w:val="TextBody"/>
        <w:bidi w:val="0"/>
        <w:spacing w:before="0" w:after="283"/>
        <w:jc w:val="start"/>
        <w:rPr/>
      </w:pPr>
      <w:r>
        <w:rPr/>
        <w:t xml:space="preserve">A 1: 100 </w:t>
      </w:r>
    </w:p>
    <w:p>
      <w:pPr>
        <w:pStyle w:val="TextBody"/>
        <w:bidi w:val="0"/>
        <w:spacing w:before="0" w:after="283"/>
        <w:jc w:val="start"/>
        <w:rPr/>
      </w:pPr>
      <w:r>
        <w:rPr/>
        <w:t xml:space="preserve">A 1: 100 </w:t>
      </w:r>
    </w:p>
    <w:p>
      <w:pPr>
        <w:pStyle w:val="TextBody"/>
        <w:bidi w:val="0"/>
        <w:spacing w:before="0" w:after="283"/>
        <w:jc w:val="start"/>
        <w:rPr/>
      </w:pPr>
      <w:r>
        <w:rPr/>
        <w:t xml:space="preserve">A 1: 2 </w:t>
      </w:r>
    </w:p>
    <w:p>
      <w:pPr>
        <w:pStyle w:val="Heading2"/>
        <w:bidi w:val="0"/>
        <w:jc w:val="start"/>
        <w:rPr/>
      </w:pPr>
      <w:r>
        <w:rPr/>
        <w:t xml:space="preserve">D3 </w:t>
      </w:r>
    </w:p>
    <w:p>
      <w:pPr>
        <w:pStyle w:val="TextBody"/>
        <w:bidi w:val="0"/>
        <w:spacing w:before="0" w:after="283"/>
        <w:jc w:val="start"/>
        <w:rPr/>
      </w:pPr>
      <w:r>
        <w:rPr/>
        <w:t xml:space="preserve">A 1: 10 </w:t>
      </w:r>
    </w:p>
    <w:p>
      <w:pPr>
        <w:pStyle w:val="TextBody"/>
        <w:bidi w:val="0"/>
        <w:spacing w:before="0" w:after="283"/>
        <w:jc w:val="start"/>
        <w:rPr/>
      </w:pPr>
      <w:r>
        <w:rPr/>
        <w:t xml:space="preserve">A 1: 100 </w:t>
      </w:r>
    </w:p>
    <w:p>
      <w:pPr>
        <w:pStyle w:val="TextBody"/>
        <w:bidi w:val="0"/>
        <w:spacing w:before="0" w:after="283"/>
        <w:jc w:val="start"/>
        <w:rPr/>
      </w:pPr>
      <w:r>
        <w:rPr/>
        <w:t xml:space="preserve">A 1: 100A </w:t>
      </w:r>
    </w:p>
    <w:p>
      <w:pPr>
        <w:pStyle w:val="TextBody"/>
        <w:bidi w:val="0"/>
        <w:spacing w:before="0" w:after="283"/>
        <w:jc w:val="start"/>
        <w:rPr/>
      </w:pPr>
      <w:r>
        <w:rPr/>
        <w:t xml:space="preserve">A 1: 2 </w:t>
      </w:r>
    </w:p>
    <w:p>
      <w:pPr>
        <w:pStyle w:val="Heading2"/>
        <w:bidi w:val="0"/>
        <w:jc w:val="start"/>
        <w:rPr/>
      </w:pPr>
      <w:r>
        <w:rPr/>
        <w:t xml:space="preserve">D4 </w:t>
      </w:r>
    </w:p>
    <w:p>
      <w:pPr>
        <w:pStyle w:val="TextBody"/>
        <w:bidi w:val="0"/>
        <w:spacing w:before="0" w:after="283"/>
        <w:jc w:val="start"/>
        <w:rPr/>
      </w:pPr>
      <w:r>
        <w:rPr/>
        <w:t xml:space="preserve">A 1: 10 </w:t>
      </w:r>
    </w:p>
    <w:p>
      <w:pPr>
        <w:pStyle w:val="TextBody"/>
        <w:bidi w:val="0"/>
        <w:spacing w:before="0" w:after="283"/>
        <w:jc w:val="start"/>
        <w:rPr/>
      </w:pPr>
      <w:r>
        <w:rPr/>
        <w:t xml:space="preserve">A 1: 80 </w:t>
      </w:r>
    </w:p>
    <w:p>
      <w:pPr>
        <w:pStyle w:val="TextBody"/>
        <w:bidi w:val="0"/>
        <w:spacing w:before="0" w:after="283"/>
        <w:jc w:val="start"/>
        <w:rPr/>
      </w:pPr>
      <w:r>
        <w:rPr/>
        <w:t xml:space="preserve">1: 200 </w:t>
      </w:r>
    </w:p>
    <w:p>
      <w:pPr>
        <w:pStyle w:val="TextBody"/>
        <w:bidi w:val="0"/>
        <w:spacing w:before="0" w:after="283"/>
        <w:jc w:val="start"/>
        <w:rPr/>
      </w:pPr>
      <w:r>
        <w:rPr/>
        <w:t xml:space="preserve">A 1: 2 </w:t>
      </w:r>
    </w:p>
    <w:p>
      <w:pPr>
        <w:pStyle w:val="Heading2"/>
        <w:bidi w:val="0"/>
        <w:jc w:val="start"/>
        <w:rPr/>
      </w:pPr>
      <w:r>
        <w:rPr/>
        <w:t xml:space="preserve">D5 </w:t>
      </w:r>
    </w:p>
    <w:p>
      <w:pPr>
        <w:pStyle w:val="TextBody"/>
        <w:bidi w:val="0"/>
        <w:spacing w:before="0" w:after="283"/>
        <w:jc w:val="start"/>
        <w:rPr/>
      </w:pPr>
      <w:r>
        <w:rPr/>
        <w:t xml:space="preserve">A 1: 10 </w:t>
      </w:r>
    </w:p>
    <w:p>
      <w:pPr>
        <w:pStyle w:val="TextBody"/>
        <w:bidi w:val="0"/>
        <w:spacing w:before="0" w:after="283"/>
        <w:jc w:val="start"/>
        <w:rPr/>
      </w:pPr>
      <w:r>
        <w:rPr/>
        <w:t xml:space="preserve">A 1: 70 </w:t>
      </w:r>
    </w:p>
    <w:p>
      <w:pPr>
        <w:pStyle w:val="TextBody"/>
        <w:bidi w:val="0"/>
        <w:spacing w:before="0" w:after="283"/>
        <w:jc w:val="start"/>
        <w:rPr/>
      </w:pPr>
      <w:r>
        <w:rPr/>
        <w:t xml:space="preserve">A 1: 300 </w:t>
      </w:r>
    </w:p>
    <w:p>
      <w:pPr>
        <w:pStyle w:val="Heading2"/>
        <w:bidi w:val="0"/>
        <w:jc w:val="start"/>
        <w:rPr/>
      </w:pPr>
      <w:r>
        <w:rPr/>
        <w:t xml:space="preserve">A – </w:t>
      </w:r>
    </w:p>
    <w:p>
      <w:pPr>
        <w:pStyle w:val="Heading2"/>
        <w:bidi w:val="0"/>
        <w:jc w:val="start"/>
        <w:rPr/>
      </w:pPr>
      <w:r>
        <w:rPr/>
        <w:t xml:space="preserve">D6 </w:t>
      </w:r>
    </w:p>
    <w:p>
      <w:pPr>
        <w:pStyle w:val="TextBody"/>
        <w:bidi w:val="0"/>
        <w:spacing w:before="0" w:after="283"/>
        <w:jc w:val="start"/>
        <w:rPr/>
      </w:pPr>
      <w:r>
        <w:rPr/>
        <w:t xml:space="preserve">A 1: 15 </w:t>
      </w:r>
    </w:p>
    <w:p>
      <w:pPr>
        <w:pStyle w:val="TextBody"/>
        <w:bidi w:val="0"/>
        <w:spacing w:before="0" w:after="283"/>
        <w:jc w:val="start"/>
        <w:rPr/>
      </w:pPr>
      <w:r>
        <w:rPr/>
        <w:t xml:space="preserve">A 1: 70 </w:t>
      </w:r>
    </w:p>
    <w:p>
      <w:pPr>
        <w:pStyle w:val="TextBody"/>
        <w:bidi w:val="0"/>
        <w:spacing w:before="0" w:after="283"/>
        <w:jc w:val="start"/>
        <w:rPr/>
      </w:pPr>
      <w:r>
        <w:rPr/>
        <w:t xml:space="preserve">A 1: 400 </w:t>
      </w:r>
    </w:p>
    <w:p>
      <w:pPr>
        <w:pStyle w:val="Heading2"/>
        <w:bidi w:val="0"/>
        <w:jc w:val="start"/>
        <w:rPr/>
      </w:pPr>
      <w:r>
        <w:rPr/>
        <w:t xml:space="preserve">A – </w:t>
      </w:r>
    </w:p>
    <w:p>
      <w:pPr>
        <w:pStyle w:val="Heading2"/>
        <w:bidi w:val="0"/>
        <w:jc w:val="start"/>
        <w:rPr/>
      </w:pPr>
      <w:r>
        <w:rPr/>
        <w:t xml:space="preserve">D7 </w:t>
      </w:r>
    </w:p>
    <w:p>
      <w:pPr>
        <w:pStyle w:val="TextBody"/>
        <w:bidi w:val="0"/>
        <w:spacing w:before="0" w:after="283"/>
        <w:jc w:val="start"/>
        <w:rPr/>
      </w:pPr>
      <w:r>
        <w:rPr/>
        <w:t xml:space="preserve">A 1: 15 </w:t>
      </w:r>
    </w:p>
    <w:p>
      <w:pPr>
        <w:pStyle w:val="TextBody"/>
        <w:bidi w:val="0"/>
        <w:spacing w:before="0" w:after="283"/>
        <w:jc w:val="start"/>
        <w:rPr/>
      </w:pPr>
      <w:r>
        <w:rPr/>
        <w:t xml:space="preserve">A 1: 70 </w:t>
      </w:r>
    </w:p>
    <w:p>
      <w:pPr>
        <w:pStyle w:val="TextBody"/>
        <w:bidi w:val="0"/>
        <w:spacing w:before="0" w:after="283"/>
        <w:jc w:val="start"/>
        <w:rPr/>
      </w:pPr>
      <w:r>
        <w:rPr/>
        <w:t xml:space="preserve">A 1: 400 </w:t>
      </w:r>
    </w:p>
    <w:p>
      <w:pPr>
        <w:pStyle w:val="Heading2"/>
        <w:bidi w:val="0"/>
        <w:jc w:val="start"/>
        <w:rPr/>
      </w:pPr>
      <w:r>
        <w:rPr/>
        <w:t xml:space="preserve">A – </w:t>
      </w:r>
    </w:p>
    <w:p>
      <w:pPr>
        <w:pStyle w:val="Heading2"/>
        <w:bidi w:val="0"/>
        <w:jc w:val="start"/>
        <w:rPr/>
      </w:pPr>
      <w:r>
        <w:rPr/>
        <w:t xml:space="preserve">HPLC Analysis </w:t>
      </w:r>
    </w:p>
    <w:p>
      <w:pPr>
        <w:pStyle w:val="TextBody"/>
        <w:bidi w:val="0"/>
        <w:spacing w:before="0" w:after="283"/>
        <w:jc w:val="start"/>
        <w:rPr/>
      </w:pPr>
      <w:r>
        <w:rPr/>
        <w:t xml:space="preserve">Metabolite sensing utilizing HPLC method was carried out utilizing Agilent HPLC 1100 series and Supelcogel C-610H ( saccharide ) column equipped with a guard column. A diluted H2SO4 Mobile stage solution ( 1. 35ml H2SO4 in 5L ultra-pure H2O ) was used for isocratic elution / additive gradient. Agilent Chemstation – online package was used to put up the method for HPLC analysis of samples and the Agilent Chemstation – offline package was used to analyze the informations and obtain the consequences of sample and standard analysis. </w:t>
      </w:r>
    </w:p>
    <w:p>
      <w:pPr>
        <w:pStyle w:val="TextBody"/>
        <w:bidi w:val="0"/>
        <w:spacing w:before="0" w:after="283"/>
        <w:jc w:val="start"/>
        <w:rPr/>
      </w:pPr>
      <w:r>
        <w:rPr/>
        <w:t xml:space="preserve">Ammonium, Glucose and Lactate criterions of different concentrations ( 2g/L, 1g/L, 0. 5 g/L and 0. 25 g/L ) were prepared utilizing extremist pure H2O harmonizing to the criterion operating process, filtered through 0. 22Aµm filter utilizing syringe and transferred into HPLC phials. The cell civilization samples were filtered in similar manner and transferred to phials. An internal criterion of 30 g/L isopropanol solution was prepared and used to take or minimise the background mistake from the consequences. </w:t>
      </w:r>
    </w:p>
    <w:p>
      <w:pPr>
        <w:pStyle w:val="TextBody"/>
        <w:bidi w:val="0"/>
        <w:spacing w:before="0" w:after="283"/>
        <w:jc w:val="start"/>
        <w:rPr/>
      </w:pPr>
      <w:r>
        <w:rPr/>
        <w:t xml:space="preserve">The HPLC a ) lines blushing, B ) equilibration of column, degree Celsius ) stabilisation of sensor, vitamin D ) sample and standard burden and vitamin E ) sequence table creative activity stairss were carried out in conformity with the criterion runing process set-up for HPLC metabolite sensing at the Laboratory of Integrated Bioprocessing ( Refer Pages 011-014, Lab Manual 1197 ) . Once the HPLC tally of criterions and samples was finished, the information was collected utilizing Agilent Chemstation – offline package and was analysed on the footing of constituent ‘ s peak keeping clip, peak country and the extremum tallness ( Refer Pages 015-021, Lab Manual 1197 ) . </w:t>
      </w:r>
    </w:p>
    <w:p>
      <w:pPr>
        <w:pStyle w:val="Heading2"/>
        <w:bidi w:val="0"/>
        <w:jc w:val="start"/>
        <w:rPr/>
      </w:pPr>
      <w:r>
        <w:rPr/>
        <w:t xml:space="preserve">RESULTS &amp; A ; DISCUSSION </w:t>
      </w:r>
    </w:p>
    <w:p>
      <w:pPr>
        <w:pStyle w:val="Heading2"/>
        <w:bidi w:val="0"/>
        <w:jc w:val="start"/>
        <w:rPr/>
      </w:pPr>
      <w:r>
        <w:rPr/>
        <w:t xml:space="preserve">Enzymatic Assay Results </w:t>
      </w:r>
    </w:p>
    <w:p>
      <w:pPr>
        <w:pStyle w:val="TextBody"/>
        <w:bidi w:val="0"/>
        <w:spacing w:before="0" w:after="283"/>
        <w:jc w:val="start"/>
        <w:rPr/>
      </w:pPr>
      <w:r>
        <w:rPr/>
        <w:t xml:space="preserve">1. Glucose Assay 3. Lactate Assay </w:t>
      </w:r>
    </w:p>
    <w:p>
      <w:pPr>
        <w:pStyle w:val="TextBody"/>
        <w:bidi w:val="0"/>
        <w:spacing w:before="0" w:after="283"/>
        <w:jc w:val="start"/>
        <w:rPr/>
      </w:pPr>
      <w:r>
        <w:rPr/>
        <w:t xml:space="preserve">2. Ammonium Assay 4. Glutamine-Glutamate Assay </w:t>
      </w:r>
    </w:p>
    <w:p>
      <w:pPr>
        <w:pStyle w:val="TextBody"/>
        <w:bidi w:val="0"/>
        <w:spacing w:before="0" w:after="283"/>
        <w:jc w:val="start"/>
        <w:rPr/>
      </w:pPr>
      <w:r>
        <w:rPr/>
        <w:t xml:space="preserve">Figure 1-3 below shows the Standard Curves prepared for the several enzymatic checks with first-class arrested development values of around 0. 99. The corresponding criterion curve equations were used for the computations for metabolites and substrates in the cell civilization samples. </w:t>
      </w:r>
    </w:p>
    <w:p>
      <w:pPr>
        <w:pStyle w:val="TextBody"/>
        <w:bidi w:val="0"/>
        <w:spacing w:before="0" w:after="283"/>
        <w:jc w:val="start"/>
        <w:rPr/>
      </w:pPr>
      <w:r>
        <w:rPr/>
        <w:t xml:space="preserve">Figure 1. Standard Curve for Glucose utilizing Sigma Aldrich Kit </w:t>
      </w:r>
    </w:p>
    <w:p>
      <w:pPr>
        <w:pStyle w:val="TextBody"/>
        <w:bidi w:val="0"/>
        <w:spacing w:before="0" w:after="283"/>
        <w:jc w:val="start"/>
        <w:rPr/>
      </w:pPr>
      <w:r>
        <w:rPr/>
        <w:t xml:space="preserve">Figure 2. Standard Curve for Glutamine utilizing Sigma Aldrich Kit </w:t>
      </w:r>
    </w:p>
    <w:p>
      <w:pPr>
        <w:pStyle w:val="TextBody"/>
        <w:bidi w:val="0"/>
        <w:spacing w:before="0" w:after="283"/>
        <w:jc w:val="start"/>
        <w:rPr/>
      </w:pPr>
      <w:r>
        <w:rPr/>
        <w:t xml:space="preserve">Figure 3. Standard Curve for Lactate utilizing Sigma Aldrich Kit </w:t>
      </w:r>
    </w:p>
    <w:p>
      <w:pPr>
        <w:pStyle w:val="TextBody"/>
        <w:bidi w:val="0"/>
        <w:spacing w:before="0" w:after="283"/>
        <w:jc w:val="start"/>
        <w:rPr/>
      </w:pPr>
      <w:r>
        <w:rPr/>
        <w:t xml:space="preserve">Figure 4 &amp; A ; 5 below diagrammatically shows the concentration of different metabolites and substrates in the CHO320 cell civilization samples changing over a 7-day civilization period. </w:t>
      </w:r>
    </w:p>
    <w:p>
      <w:pPr>
        <w:pStyle w:val="TextBody"/>
        <w:bidi w:val="0"/>
        <w:spacing w:before="0" w:after="283"/>
        <w:jc w:val="start"/>
        <w:rPr/>
      </w:pPr>
      <w:r>
        <w:rPr/>
        <w:t xml:space="preserve">Figure 4. Relationship between Glucose &amp; A ; Lactate concentrations within a 7-day CHO320 batch cell civilization </w:t>
      </w:r>
    </w:p>
    <w:p>
      <w:pPr>
        <w:pStyle w:val="TextBody"/>
        <w:bidi w:val="0"/>
        <w:spacing w:before="0" w:after="283"/>
        <w:jc w:val="start"/>
        <w:rPr/>
      </w:pPr>
      <w:r>
        <w:rPr/>
        <w:t xml:space="preserve">Figure 4 shows the relationship between the glucose and lactate concentrations within the civilization ; on the other manus, contrast between L-glutamine and ammonium concentrations is shown in Figure 5. As expected, there was a lessening in glucose concentration from 35mM to 13mM ( 5. 25 g/L to 2. 48 g/L ) in the CHO320 cell civilization with clip due to ingestion of glucose as C and energy beginning via the glycolysis tract in the batch civilization and its transition to breastfeed and therefore increase in lactate concentration from 0mM to 9. 31mM was observed. </w:t>
      </w:r>
    </w:p>
    <w:p>
      <w:pPr>
        <w:pStyle w:val="TextBody"/>
        <w:bidi w:val="0"/>
        <w:spacing w:before="0" w:after="283"/>
        <w:jc w:val="start"/>
        <w:rPr/>
      </w:pPr>
      <w:r>
        <w:rPr/>
        <w:t xml:space="preserve">Theoretically, harmonizing to the procedure of anaerobiotic glycolysis ( absence of air ) 1 mole of glucose gets converted into pyruvate and so pyruvate to 1 mole of lactate utilizing lactate dehydrogenase. This phenomenon is non observed in the above CHO320 cell civilization survey, as 1 mole of glucose is converted to ~0. 6 moles of lactate ( Refer Table 3 below ) harmonizing to the consequences utilizing enzymatic checks. The ground for this uncomplete anaerobiotic glycolysis could be the air which was present in the cell civilization flask at the clip of get downing the civilization ; besides, air could be exchanged within the flask during mundane sampling. </w:t>
      </w:r>
    </w:p>
    <w:p>
      <w:pPr>
        <w:pStyle w:val="TextBody"/>
        <w:bidi w:val="0"/>
        <w:spacing w:before="0" w:after="283"/>
        <w:jc w:val="start"/>
        <w:rPr/>
      </w:pPr>
      <w:r>
        <w:rPr/>
        <w:t xml:space="preserve">Figure 5. Relationship between Glutamine &amp; A ; Ammonium concentrations within a 7-day CHO320 batch cell civilization </w:t>
      </w:r>
    </w:p>
    <w:p>
      <w:pPr>
        <w:pStyle w:val="TextBody"/>
        <w:bidi w:val="0"/>
        <w:spacing w:before="0" w:after="283"/>
        <w:jc w:val="start"/>
        <w:rPr/>
      </w:pPr>
      <w:r>
        <w:rPr/>
        <w:t xml:space="preserve">As expected, there was an addition in ammonium concentration during the 7-day CHO320 cell civilization period. This can be justified due to the non-enzymatic dislocation of glutamine into pyroglutamate and ammonium during cell civilization. Theoretically, it is assumed that in anaerobiotic conditions, 1 mole of L-Glutamine is non-enzymatically broken down to 2 moles of ammonium and 0 moles of pyroglutamate. Harmonizing to our consequences obtained from CHO320 cell civilization samples utilizing enzymatic checks, it is observed, that 1 mole of Glutamine was converted to ~1. 5 moles of ammonium ( Refer Table 3 ) . This could be due to formation of little measures of pyroglutamate due to the influence of air which could hold been introduced into the cell civilization flask during mundane sampling as described above. </w:t>
      </w:r>
    </w:p>
    <w:p>
      <w:pPr>
        <w:pStyle w:val="TextBody"/>
        <w:bidi w:val="0"/>
        <w:spacing w:before="0" w:after="283"/>
        <w:jc w:val="start"/>
        <w:rPr/>
      </w:pPr>
      <w:r>
        <w:rPr/>
        <w:t xml:space="preserve">Table 3 below numerically shows the changing concentrations of cell civilization metabolites – lactate and ammonium hydroxide, and substrates – glucose, glutamate and glutamine quantitatively measured through the enzymatic checks over 7-day cell civilization period. </w:t>
      </w:r>
    </w:p>
    <w:p>
      <w:pPr>
        <w:pStyle w:val="TextBody"/>
        <w:bidi w:val="0"/>
        <w:spacing w:before="0" w:after="283"/>
        <w:jc w:val="start"/>
        <w:rPr/>
      </w:pPr>
      <w:r>
        <w:rPr/>
        <w:t xml:space="preserve">Table 3. Numeric informations set demoing changing concentrations of cell civilization metabolites and substrates quantitatively measured utilizing enzymatic checks </w:t>
      </w:r>
    </w:p>
    <w:p>
      <w:pPr>
        <w:pStyle w:val="Heading2"/>
        <w:bidi w:val="0"/>
        <w:jc w:val="start"/>
        <w:rPr/>
      </w:pPr>
      <w:r>
        <w:rPr/>
        <w:t xml:space="preserve">Samples ( Days ) </w:t>
      </w:r>
    </w:p>
    <w:p>
      <w:pPr>
        <w:pStyle w:val="Heading2"/>
        <w:bidi w:val="0"/>
        <w:jc w:val="start"/>
        <w:rPr/>
      </w:pPr>
      <w:r>
        <w:rPr/>
        <w:t xml:space="preserve">Glucose Concentration ( millimeter ) </w:t>
      </w:r>
    </w:p>
    <w:p>
      <w:pPr>
        <w:pStyle w:val="Heading2"/>
        <w:bidi w:val="0"/>
        <w:jc w:val="start"/>
        <w:rPr/>
      </w:pPr>
      <w:r>
        <w:rPr/>
        <w:t xml:space="preserve">Lactate Concentration ( millimeter ) </w:t>
      </w:r>
    </w:p>
    <w:p>
      <w:pPr>
        <w:pStyle w:val="Heading2"/>
        <w:bidi w:val="0"/>
        <w:jc w:val="start"/>
        <w:rPr/>
      </w:pPr>
      <w:r>
        <w:rPr/>
        <w:t xml:space="preserve">Glutamine Concentration ( AµM/ml ) </w:t>
      </w:r>
    </w:p>
    <w:p>
      <w:pPr>
        <w:pStyle w:val="Heading2"/>
        <w:bidi w:val="0"/>
        <w:jc w:val="start"/>
        <w:rPr/>
      </w:pPr>
      <w:r>
        <w:rPr/>
        <w:t xml:space="preserve">Ammonium Concentration ( AµM/ml ) </w:t>
      </w:r>
    </w:p>
    <w:p>
      <w:pPr>
        <w:pStyle w:val="Heading2"/>
        <w:bidi w:val="0"/>
        <w:jc w:val="start"/>
        <w:rPr/>
      </w:pPr>
      <w:r>
        <w:rPr/>
        <w:t xml:space="preserve">0 </w:t>
      </w:r>
    </w:p>
    <w:p>
      <w:pPr>
        <w:pStyle w:val="TextBody"/>
        <w:bidi w:val="0"/>
        <w:spacing w:before="0" w:after="283"/>
        <w:jc w:val="start"/>
        <w:rPr/>
      </w:pPr>
      <w:r>
        <w:rPr/>
        <w:t xml:space="preserve">29. 1966849 </w:t>
      </w:r>
    </w:p>
    <w:p>
      <w:pPr>
        <w:pStyle w:val="TextBody"/>
        <w:bidi w:val="0"/>
        <w:spacing w:before="0" w:after="283"/>
        <w:jc w:val="start"/>
        <w:rPr/>
      </w:pPr>
      <w:r>
        <w:rPr/>
        <w:t xml:space="preserve">-0. 276995305 </w:t>
      </w:r>
    </w:p>
    <w:p>
      <w:pPr>
        <w:pStyle w:val="TextBody"/>
        <w:bidi w:val="0"/>
        <w:spacing w:before="0" w:after="283"/>
        <w:jc w:val="start"/>
        <w:rPr/>
      </w:pPr>
      <w:r>
        <w:rPr/>
        <w:t xml:space="preserve">3. 902079882 </w:t>
      </w:r>
    </w:p>
    <w:p>
      <w:pPr>
        <w:pStyle w:val="TextBody"/>
        <w:bidi w:val="0"/>
        <w:spacing w:before="0" w:after="283"/>
        <w:jc w:val="start"/>
        <w:rPr/>
      </w:pPr>
      <w:r>
        <w:rPr/>
        <w:t xml:space="preserve">1. 022748092 </w:t>
      </w:r>
    </w:p>
    <w:p>
      <w:pPr>
        <w:pStyle w:val="Heading2"/>
        <w:bidi w:val="0"/>
        <w:jc w:val="start"/>
        <w:rPr/>
      </w:pPr>
      <w:r>
        <w:rPr/>
        <w:t xml:space="preserve">1 </w:t>
      </w:r>
    </w:p>
    <w:p>
      <w:pPr>
        <w:pStyle w:val="TextBody"/>
        <w:bidi w:val="0"/>
        <w:spacing w:before="0" w:after="283"/>
        <w:jc w:val="start"/>
        <w:rPr/>
      </w:pPr>
      <w:r>
        <w:rPr/>
        <w:t xml:space="preserve">34. 91444426 </w:t>
      </w:r>
    </w:p>
    <w:p>
      <w:pPr>
        <w:pStyle w:val="TextBody"/>
        <w:bidi w:val="0"/>
        <w:spacing w:before="0" w:after="283"/>
        <w:jc w:val="start"/>
        <w:rPr/>
      </w:pPr>
      <w:r>
        <w:rPr/>
        <w:t xml:space="preserve">2. 962441315 </w:t>
      </w:r>
    </w:p>
    <w:p>
      <w:pPr>
        <w:pStyle w:val="TextBody"/>
        <w:bidi w:val="0"/>
        <w:spacing w:before="0" w:after="283"/>
        <w:jc w:val="start"/>
        <w:rPr/>
      </w:pPr>
      <w:r>
        <w:rPr/>
        <w:t xml:space="preserve">1. 840603718 </w:t>
      </w:r>
    </w:p>
    <w:p>
      <w:pPr>
        <w:pStyle w:val="TextBody"/>
        <w:bidi w:val="0"/>
        <w:spacing w:before="0" w:after="283"/>
        <w:jc w:val="start"/>
        <w:rPr/>
      </w:pPr>
      <w:r>
        <w:rPr/>
        <w:t xml:space="preserve">1. 67519084 </w:t>
      </w:r>
    </w:p>
    <w:p>
      <w:pPr>
        <w:pStyle w:val="Heading2"/>
        <w:bidi w:val="0"/>
        <w:jc w:val="start"/>
        <w:rPr/>
      </w:pPr>
      <w:r>
        <w:rPr/>
        <w:t xml:space="preserve">2 </w:t>
      </w:r>
    </w:p>
    <w:p>
      <w:pPr>
        <w:pStyle w:val="TextBody"/>
        <w:bidi w:val="0"/>
        <w:spacing w:before="0" w:after="283"/>
        <w:jc w:val="start"/>
        <w:rPr/>
      </w:pPr>
      <w:r>
        <w:rPr/>
        <w:t xml:space="preserve">32. 62734052 </w:t>
      </w:r>
    </w:p>
    <w:p>
      <w:pPr>
        <w:pStyle w:val="TextBody"/>
        <w:bidi w:val="0"/>
        <w:spacing w:before="0" w:after="283"/>
        <w:jc w:val="start"/>
        <w:rPr/>
      </w:pPr>
      <w:r>
        <w:rPr/>
        <w:t xml:space="preserve">5. 098591549 </w:t>
      </w:r>
    </w:p>
    <w:p>
      <w:pPr>
        <w:pStyle w:val="TextBody"/>
        <w:bidi w:val="0"/>
        <w:spacing w:before="0" w:after="283"/>
        <w:jc w:val="start"/>
        <w:rPr/>
      </w:pPr>
      <w:r>
        <w:rPr/>
        <w:t xml:space="preserve">1. 811154059 </w:t>
      </w:r>
    </w:p>
    <w:p>
      <w:pPr>
        <w:pStyle w:val="TextBody"/>
        <w:bidi w:val="0"/>
        <w:spacing w:before="0" w:after="283"/>
        <w:jc w:val="start"/>
        <w:rPr/>
      </w:pPr>
      <w:r>
        <w:rPr/>
        <w:t xml:space="preserve">2. 036679389 </w:t>
      </w:r>
    </w:p>
    <w:p>
      <w:pPr>
        <w:pStyle w:val="Heading2"/>
        <w:bidi w:val="0"/>
        <w:jc w:val="start"/>
        <w:rPr/>
      </w:pPr>
      <w:r>
        <w:rPr/>
        <w:t xml:space="preserve">3 </w:t>
      </w:r>
    </w:p>
    <w:p>
      <w:pPr>
        <w:pStyle w:val="TextBody"/>
        <w:bidi w:val="0"/>
        <w:spacing w:before="0" w:after="283"/>
        <w:jc w:val="start"/>
        <w:rPr/>
      </w:pPr>
      <w:r>
        <w:rPr/>
        <w:t xml:space="preserve">26. 87948769 </w:t>
      </w:r>
    </w:p>
    <w:p>
      <w:pPr>
        <w:pStyle w:val="TextBody"/>
        <w:bidi w:val="0"/>
        <w:spacing w:before="0" w:after="283"/>
        <w:jc w:val="start"/>
        <w:rPr/>
      </w:pPr>
      <w:r>
        <w:rPr/>
        <w:t xml:space="preserve">10. 49765258 </w:t>
      </w:r>
    </w:p>
    <w:p>
      <w:pPr>
        <w:pStyle w:val="TextBody"/>
        <w:bidi w:val="0"/>
        <w:spacing w:before="0" w:after="283"/>
        <w:jc w:val="start"/>
        <w:rPr/>
      </w:pPr>
      <w:r>
        <w:rPr/>
        <w:t xml:space="preserve">1. 538744708 </w:t>
      </w:r>
    </w:p>
    <w:p>
      <w:pPr>
        <w:pStyle w:val="TextBody"/>
        <w:bidi w:val="0"/>
        <w:spacing w:before="0" w:after="283"/>
        <w:jc w:val="start"/>
        <w:rPr/>
      </w:pPr>
      <w:r>
        <w:rPr/>
        <w:t xml:space="preserve">2. 98889313 </w:t>
      </w:r>
    </w:p>
    <w:p>
      <w:pPr>
        <w:pStyle w:val="Heading2"/>
        <w:bidi w:val="0"/>
        <w:jc w:val="start"/>
        <w:rPr/>
      </w:pPr>
      <w:r>
        <w:rPr/>
        <w:t xml:space="preserve">4 </w:t>
      </w:r>
    </w:p>
    <w:p>
      <w:pPr>
        <w:pStyle w:val="TextBody"/>
        <w:bidi w:val="0"/>
        <w:spacing w:before="0" w:after="283"/>
        <w:jc w:val="start"/>
        <w:rPr/>
      </w:pPr>
      <w:r>
        <w:rPr/>
        <w:t xml:space="preserve">16. 88123311 </w:t>
      </w:r>
    </w:p>
    <w:p>
      <w:pPr>
        <w:pStyle w:val="TextBody"/>
        <w:bidi w:val="0"/>
        <w:spacing w:before="0" w:after="283"/>
        <w:jc w:val="start"/>
        <w:rPr/>
      </w:pPr>
      <w:r>
        <w:rPr/>
        <w:t xml:space="preserve">11. 88732394 </w:t>
      </w:r>
    </w:p>
    <w:p>
      <w:pPr>
        <w:pStyle w:val="TextBody"/>
        <w:bidi w:val="0"/>
        <w:spacing w:before="0" w:after="283"/>
        <w:jc w:val="start"/>
        <w:rPr/>
      </w:pPr>
      <w:r>
        <w:rPr/>
        <w:t xml:space="preserve">0. 434382477 </w:t>
      </w:r>
    </w:p>
    <w:p>
      <w:pPr>
        <w:pStyle w:val="TextBody"/>
        <w:bidi w:val="0"/>
        <w:spacing w:before="0" w:after="283"/>
        <w:jc w:val="start"/>
        <w:rPr/>
      </w:pPr>
      <w:r>
        <w:rPr/>
        <w:t xml:space="preserve">3. 932290076 </w:t>
      </w:r>
    </w:p>
    <w:p>
      <w:pPr>
        <w:pStyle w:val="Heading2"/>
        <w:bidi w:val="0"/>
        <w:jc w:val="start"/>
        <w:rPr/>
      </w:pPr>
      <w:r>
        <w:rPr/>
        <w:t xml:space="preserve">6 </w:t>
      </w:r>
    </w:p>
    <w:p>
      <w:pPr>
        <w:pStyle w:val="TextBody"/>
        <w:bidi w:val="0"/>
        <w:spacing w:before="0" w:after="283"/>
        <w:jc w:val="start"/>
        <w:rPr/>
      </w:pPr>
      <w:r>
        <w:rPr/>
        <w:t xml:space="preserve">15. 69795786 </w:t>
      </w:r>
    </w:p>
    <w:p>
      <w:pPr>
        <w:pStyle w:val="TextBody"/>
        <w:bidi w:val="0"/>
        <w:spacing w:before="0" w:after="283"/>
        <w:jc w:val="start"/>
        <w:rPr/>
      </w:pPr>
      <w:r>
        <w:rPr/>
        <w:t xml:space="preserve">6. 685446009 </w:t>
      </w:r>
    </w:p>
    <w:p>
      <w:pPr>
        <w:pStyle w:val="TextBody"/>
        <w:bidi w:val="0"/>
        <w:spacing w:before="0" w:after="283"/>
        <w:jc w:val="start"/>
        <w:rPr/>
      </w:pPr>
      <w:r>
        <w:rPr/>
        <w:t xml:space="preserve">-0. 044174489 </w:t>
      </w:r>
    </w:p>
    <w:p>
      <w:pPr>
        <w:pStyle w:val="TextBody"/>
        <w:bidi w:val="0"/>
        <w:spacing w:before="0" w:after="283"/>
        <w:jc w:val="start"/>
        <w:rPr/>
      </w:pPr>
      <w:r>
        <w:rPr/>
        <w:t xml:space="preserve">5. 730916031 </w:t>
      </w:r>
    </w:p>
    <w:p>
      <w:pPr>
        <w:pStyle w:val="Heading2"/>
        <w:bidi w:val="0"/>
        <w:jc w:val="start"/>
        <w:rPr/>
      </w:pPr>
      <w:r>
        <w:rPr/>
        <w:t xml:space="preserve">7 </w:t>
      </w:r>
    </w:p>
    <w:p>
      <w:pPr>
        <w:pStyle w:val="TextBody"/>
        <w:bidi w:val="0"/>
        <w:spacing w:before="0" w:after="283"/>
        <w:jc w:val="start"/>
        <w:rPr/>
      </w:pPr>
      <w:r>
        <w:rPr/>
        <w:t xml:space="preserve">13. 7810038 </w:t>
      </w:r>
    </w:p>
    <w:p>
      <w:pPr>
        <w:pStyle w:val="TextBody"/>
        <w:bidi w:val="0"/>
        <w:spacing w:before="0" w:after="283"/>
        <w:jc w:val="start"/>
        <w:rPr/>
      </w:pPr>
      <w:r>
        <w:rPr/>
        <w:t xml:space="preserve">9. 314553991 </w:t>
      </w:r>
    </w:p>
    <w:p>
      <w:pPr>
        <w:pStyle w:val="TextBody"/>
        <w:bidi w:val="0"/>
        <w:spacing w:before="0" w:after="283"/>
        <w:jc w:val="start"/>
        <w:rPr/>
      </w:pPr>
      <w:r>
        <w:rPr/>
        <w:t xml:space="preserve">0. 220872446 </w:t>
      </w:r>
    </w:p>
    <w:p>
      <w:pPr>
        <w:pStyle w:val="TextBody"/>
        <w:bidi w:val="0"/>
        <w:spacing w:before="0" w:after="283"/>
        <w:jc w:val="start"/>
        <w:rPr/>
      </w:pPr>
      <w:r>
        <w:rPr/>
        <w:t xml:space="preserve">6. 427442748 </w:t>
      </w:r>
    </w:p>
    <w:p>
      <w:pPr>
        <w:pStyle w:val="Heading2"/>
        <w:bidi w:val="0"/>
        <w:jc w:val="start"/>
        <w:rPr/>
      </w:pPr>
      <w:r>
        <w:rPr/>
        <w:t xml:space="preserve">HPLC Results </w:t>
      </w:r>
    </w:p>
    <w:p>
      <w:pPr>
        <w:pStyle w:val="TextBody"/>
        <w:bidi w:val="0"/>
        <w:spacing w:before="0" w:after="283"/>
        <w:jc w:val="start"/>
        <w:rPr/>
      </w:pPr>
      <w:r>
        <w:rPr/>
        <w:t xml:space="preserve">Duplicate sets of criterions of glucose, lactate and ammonium were prepared at four different concentrations of 2 g/L, 1 g/L, 0. 5 g/L and 0. 25 g/L utilizing glucose, calcium lactate and ammonium chloride chemical pulverizations ( Sigma Aldrich ) with extremist pure H2O. An internal criterion of 30g/L isopropanol solution was prepared and used to take / minimise the background mistake from the consequences. </w:t>
      </w:r>
    </w:p>
    <w:p>
      <w:pPr>
        <w:pStyle w:val="TextBody"/>
        <w:bidi w:val="0"/>
        <w:spacing w:before="0" w:after="283"/>
        <w:jc w:val="start"/>
        <w:rPr/>
      </w:pPr>
      <w:r>
        <w:rPr/>
        <w:t xml:space="preserve">The consequences analysis of standard sets 1 &amp; A ; 2 from Agilent Chemstation – offline package are detailed below in Table 4A, 4B giving the information in the signifier of Rapport Area and Height which are further used for fixing the standard curves for glucose, lactate and ammonium severally. </w:t>
      </w:r>
    </w:p>
    <w:p>
      <w:pPr>
        <w:pStyle w:val="TextBody"/>
        <w:bidi w:val="0"/>
        <w:spacing w:before="0" w:after="283"/>
        <w:jc w:val="start"/>
        <w:rPr/>
      </w:pPr>
      <w:r>
        <w:rPr/>
        <w:t xml:space="preserve">Table 4A. HPLC analysis of glucose, lactate and ammonium criterions set 1 of changing concentrations utilizing two parametric quantities: Peak Area and Peak Height </w:t>
      </w:r>
    </w:p>
    <w:p>
      <w:pPr>
        <w:pStyle w:val="Heading2"/>
        <w:bidi w:val="0"/>
        <w:jc w:val="start"/>
        <w:rPr/>
      </w:pPr>
      <w:r>
        <w:rPr/>
        <w:t xml:space="preserve">STANDARD SET 1 </w:t>
      </w:r>
    </w:p>
    <w:p>
      <w:pPr>
        <w:pStyle w:val="Heading2"/>
        <w:bidi w:val="0"/>
        <w:jc w:val="start"/>
        <w:rPr/>
      </w:pPr>
      <w:r>
        <w:rPr/>
        <w:t xml:space="preserve">Glucose Concentration ( g/L )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TextBody"/>
        <w:bidi w:val="0"/>
        <w:spacing w:before="0" w:after="283"/>
        <w:jc w:val="start"/>
        <w:rPr/>
      </w:pPr>
      <w:r>
        <w:rPr/>
        <w:t xml:space="preserve">0. 25 </w:t>
      </w:r>
    </w:p>
    <w:p>
      <w:pPr>
        <w:pStyle w:val="TextBody"/>
        <w:bidi w:val="0"/>
        <w:spacing w:before="0" w:after="283"/>
        <w:jc w:val="start"/>
        <w:rPr/>
      </w:pPr>
      <w:r>
        <w:rPr/>
        <w:t xml:space="preserve">13. 128 </w:t>
      </w:r>
    </w:p>
    <w:p>
      <w:pPr>
        <w:pStyle w:val="TextBody"/>
        <w:bidi w:val="0"/>
        <w:spacing w:before="0" w:after="283"/>
        <w:jc w:val="start"/>
        <w:rPr/>
      </w:pPr>
      <w:r>
        <w:rPr/>
        <w:t xml:space="preserve">118624. 2 </w:t>
      </w:r>
    </w:p>
    <w:p>
      <w:pPr>
        <w:pStyle w:val="TextBody"/>
        <w:bidi w:val="0"/>
        <w:spacing w:before="0" w:after="283"/>
        <w:jc w:val="start"/>
        <w:rPr/>
      </w:pPr>
      <w:r>
        <w:rPr/>
        <w:t xml:space="preserve">2579. 7 </w:t>
      </w:r>
    </w:p>
    <w:p>
      <w:pPr>
        <w:pStyle w:val="TextBody"/>
        <w:bidi w:val="0"/>
        <w:spacing w:before="0" w:after="283"/>
        <w:jc w:val="start"/>
        <w:rPr/>
      </w:pPr>
      <w:r>
        <w:rPr/>
        <w:t xml:space="preserve">0. 04036971 </w:t>
      </w:r>
    </w:p>
    <w:p>
      <w:pPr>
        <w:pStyle w:val="TextBody"/>
        <w:bidi w:val="0"/>
        <w:spacing w:before="0" w:after="283"/>
        <w:jc w:val="start"/>
        <w:rPr/>
      </w:pPr>
      <w:r>
        <w:rPr/>
        <w:t xml:space="preserve">0. 033950613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28. 667 </w:t>
      </w:r>
    </w:p>
    <w:p>
      <w:pPr>
        <w:pStyle w:val="TextBody"/>
        <w:bidi w:val="0"/>
        <w:spacing w:before="0" w:after="283"/>
        <w:jc w:val="start"/>
        <w:rPr/>
      </w:pPr>
      <w:r>
        <w:rPr/>
        <w:t xml:space="preserve">2938445. 7 </w:t>
      </w:r>
    </w:p>
    <w:p>
      <w:pPr>
        <w:pStyle w:val="TextBody"/>
        <w:bidi w:val="0"/>
        <w:spacing w:before="0" w:after="283"/>
        <w:jc w:val="start"/>
        <w:rPr/>
      </w:pPr>
      <w:r>
        <w:rPr/>
        <w:t xml:space="preserve">75983. 9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13. 129 </w:t>
      </w:r>
    </w:p>
    <w:p>
      <w:pPr>
        <w:pStyle w:val="TextBody"/>
        <w:bidi w:val="0"/>
        <w:spacing w:before="0" w:after="283"/>
        <w:jc w:val="start"/>
        <w:rPr/>
      </w:pPr>
      <w:r>
        <w:rPr/>
        <w:t xml:space="preserve">117353. 4 </w:t>
      </w:r>
    </w:p>
    <w:p>
      <w:pPr>
        <w:pStyle w:val="TextBody"/>
        <w:bidi w:val="0"/>
        <w:spacing w:before="0" w:after="283"/>
        <w:jc w:val="start"/>
        <w:rPr/>
      </w:pPr>
      <w:r>
        <w:rPr/>
        <w:t xml:space="preserve">4255. 9 </w:t>
      </w:r>
    </w:p>
    <w:p>
      <w:pPr>
        <w:pStyle w:val="TextBody"/>
        <w:bidi w:val="0"/>
        <w:spacing w:before="0" w:after="283"/>
        <w:jc w:val="start"/>
        <w:rPr/>
      </w:pPr>
      <w:r>
        <w:rPr/>
        <w:t xml:space="preserve">0. 040727627 </w:t>
      </w:r>
    </w:p>
    <w:p>
      <w:pPr>
        <w:pStyle w:val="TextBody"/>
        <w:bidi w:val="0"/>
        <w:spacing w:before="0" w:after="283"/>
        <w:jc w:val="start"/>
        <w:rPr/>
      </w:pPr>
      <w:r>
        <w:rPr/>
        <w:t xml:space="preserve">0. 056264311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28. 669 </w:t>
      </w:r>
    </w:p>
    <w:p>
      <w:pPr>
        <w:pStyle w:val="TextBody"/>
        <w:bidi w:val="0"/>
        <w:spacing w:before="0" w:after="283"/>
        <w:jc w:val="start"/>
        <w:rPr/>
      </w:pPr>
      <w:r>
        <w:rPr/>
        <w:t xml:space="preserve">2881420 </w:t>
      </w:r>
    </w:p>
    <w:p>
      <w:pPr>
        <w:pStyle w:val="TextBody"/>
        <w:bidi w:val="0"/>
        <w:spacing w:before="0" w:after="283"/>
        <w:jc w:val="start"/>
        <w:rPr/>
      </w:pPr>
      <w:r>
        <w:rPr/>
        <w:t xml:space="preserve">75641. 2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13. 127 </w:t>
      </w:r>
    </w:p>
    <w:p>
      <w:pPr>
        <w:pStyle w:val="TextBody"/>
        <w:bidi w:val="0"/>
        <w:spacing w:before="0" w:after="283"/>
        <w:jc w:val="start"/>
        <w:rPr/>
      </w:pPr>
      <w:r>
        <w:rPr/>
        <w:t xml:space="preserve">206717. 1 </w:t>
      </w:r>
    </w:p>
    <w:p>
      <w:pPr>
        <w:pStyle w:val="TextBody"/>
        <w:bidi w:val="0"/>
        <w:spacing w:before="0" w:after="283"/>
        <w:jc w:val="start"/>
        <w:rPr/>
      </w:pPr>
      <w:r>
        <w:rPr/>
        <w:t xml:space="preserve">7745. 4 </w:t>
      </w:r>
    </w:p>
    <w:p>
      <w:pPr>
        <w:pStyle w:val="TextBody"/>
        <w:bidi w:val="0"/>
        <w:spacing w:before="0" w:after="283"/>
        <w:jc w:val="start"/>
        <w:rPr/>
      </w:pPr>
      <w:r>
        <w:rPr/>
        <w:t xml:space="preserve">0. 072060502 </w:t>
      </w:r>
    </w:p>
    <w:p>
      <w:pPr>
        <w:pStyle w:val="TextBody"/>
        <w:bidi w:val="0"/>
        <w:spacing w:before="0" w:after="283"/>
        <w:jc w:val="start"/>
        <w:rPr/>
      </w:pPr>
      <w:r>
        <w:rPr/>
        <w:t xml:space="preserve">0. 102352601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28. 662 </w:t>
      </w:r>
    </w:p>
    <w:p>
      <w:pPr>
        <w:pStyle w:val="TextBody"/>
        <w:bidi w:val="0"/>
        <w:spacing w:before="0" w:after="283"/>
        <w:jc w:val="start"/>
        <w:rPr/>
      </w:pPr>
      <w:r>
        <w:rPr/>
        <w:t xml:space="preserve">2868660. 3 </w:t>
      </w:r>
    </w:p>
    <w:p>
      <w:pPr>
        <w:pStyle w:val="TextBody"/>
        <w:bidi w:val="0"/>
        <w:spacing w:before="0" w:after="283"/>
        <w:jc w:val="start"/>
        <w:rPr/>
      </w:pPr>
      <w:r>
        <w:rPr/>
        <w:t xml:space="preserve">75673. 7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13. 129 </w:t>
      </w:r>
    </w:p>
    <w:p>
      <w:pPr>
        <w:pStyle w:val="TextBody"/>
        <w:bidi w:val="0"/>
        <w:spacing w:before="0" w:after="283"/>
        <w:jc w:val="start"/>
        <w:rPr/>
      </w:pPr>
      <w:r>
        <w:rPr/>
        <w:t xml:space="preserve">396490. 9 </w:t>
      </w:r>
    </w:p>
    <w:p>
      <w:pPr>
        <w:pStyle w:val="TextBody"/>
        <w:bidi w:val="0"/>
        <w:spacing w:before="0" w:after="283"/>
        <w:jc w:val="start"/>
        <w:rPr/>
      </w:pPr>
      <w:r>
        <w:rPr/>
        <w:t xml:space="preserve">15572. 6 </w:t>
      </w:r>
    </w:p>
    <w:p>
      <w:pPr>
        <w:pStyle w:val="TextBody"/>
        <w:bidi w:val="0"/>
        <w:spacing w:before="0" w:after="283"/>
        <w:jc w:val="start"/>
        <w:rPr/>
      </w:pPr>
      <w:r>
        <w:rPr/>
        <w:t xml:space="preserve">0. 137577453 </w:t>
      </w:r>
    </w:p>
    <w:p>
      <w:pPr>
        <w:pStyle w:val="TextBody"/>
        <w:bidi w:val="0"/>
        <w:spacing w:before="0" w:after="283"/>
        <w:jc w:val="start"/>
        <w:rPr/>
      </w:pPr>
      <w:r>
        <w:rPr/>
        <w:t xml:space="preserve">0. 205554456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28. 651 </w:t>
      </w:r>
    </w:p>
    <w:p>
      <w:pPr>
        <w:pStyle w:val="TextBody"/>
        <w:bidi w:val="0"/>
        <w:spacing w:before="0" w:after="283"/>
        <w:jc w:val="start"/>
        <w:rPr/>
      </w:pPr>
      <w:r>
        <w:rPr/>
        <w:t xml:space="preserve">2881946. 8 </w:t>
      </w:r>
    </w:p>
    <w:p>
      <w:pPr>
        <w:pStyle w:val="TextBody"/>
        <w:bidi w:val="0"/>
        <w:spacing w:before="0" w:after="283"/>
        <w:jc w:val="start"/>
        <w:rPr/>
      </w:pPr>
      <w:r>
        <w:rPr/>
        <w:t xml:space="preserve">75759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Lactate Concentration ( g/L )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TextBody"/>
        <w:bidi w:val="0"/>
        <w:spacing w:before="0" w:after="283"/>
        <w:jc w:val="start"/>
        <w:rPr/>
      </w:pPr>
      <w:r>
        <w:rPr/>
        <w:t xml:space="preserve">0. 25 </w:t>
      </w:r>
    </w:p>
    <w:p>
      <w:pPr>
        <w:pStyle w:val="TextBody"/>
        <w:bidi w:val="0"/>
        <w:spacing w:before="0" w:after="283"/>
        <w:jc w:val="start"/>
        <w:rPr/>
      </w:pPr>
      <w:r>
        <w:rPr/>
        <w:t xml:space="preserve">18. 069 </w:t>
      </w:r>
    </w:p>
    <w:p>
      <w:pPr>
        <w:pStyle w:val="TextBody"/>
        <w:bidi w:val="0"/>
        <w:spacing w:before="0" w:after="283"/>
        <w:jc w:val="start"/>
        <w:rPr/>
      </w:pPr>
      <w:r>
        <w:rPr/>
        <w:t xml:space="preserve">87239. 8 </w:t>
      </w:r>
    </w:p>
    <w:p>
      <w:pPr>
        <w:pStyle w:val="TextBody"/>
        <w:bidi w:val="0"/>
        <w:spacing w:before="0" w:after="283"/>
        <w:jc w:val="start"/>
        <w:rPr/>
      </w:pPr>
      <w:r>
        <w:rPr/>
        <w:t xml:space="preserve">3045. 9 </w:t>
      </w:r>
    </w:p>
    <w:p>
      <w:pPr>
        <w:pStyle w:val="TextBody"/>
        <w:bidi w:val="0"/>
        <w:spacing w:before="0" w:after="283"/>
        <w:jc w:val="start"/>
        <w:rPr/>
      </w:pPr>
      <w:r>
        <w:rPr/>
        <w:t xml:space="preserve">0. 029689097 </w:t>
      </w:r>
    </w:p>
    <w:p>
      <w:pPr>
        <w:pStyle w:val="TextBody"/>
        <w:bidi w:val="0"/>
        <w:spacing w:before="0" w:after="283"/>
        <w:jc w:val="start"/>
        <w:rPr/>
      </w:pPr>
      <w:r>
        <w:rPr/>
        <w:t xml:space="preserve">0. 040086124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28. 667 </w:t>
      </w:r>
    </w:p>
    <w:p>
      <w:pPr>
        <w:pStyle w:val="TextBody"/>
        <w:bidi w:val="0"/>
        <w:spacing w:before="0" w:after="283"/>
        <w:jc w:val="start"/>
        <w:rPr/>
      </w:pPr>
      <w:r>
        <w:rPr/>
        <w:t xml:space="preserve">2938445. 7 </w:t>
      </w:r>
    </w:p>
    <w:p>
      <w:pPr>
        <w:pStyle w:val="TextBody"/>
        <w:bidi w:val="0"/>
        <w:spacing w:before="0" w:after="283"/>
        <w:jc w:val="start"/>
        <w:rPr/>
      </w:pPr>
      <w:r>
        <w:rPr/>
        <w:t xml:space="preserve">75983. 9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18. 072 </w:t>
      </w:r>
    </w:p>
    <w:p>
      <w:pPr>
        <w:pStyle w:val="TextBody"/>
        <w:bidi w:val="0"/>
        <w:spacing w:before="0" w:after="283"/>
        <w:jc w:val="start"/>
        <w:rPr/>
      </w:pPr>
      <w:r>
        <w:rPr/>
        <w:t xml:space="preserve">164532. 1 </w:t>
      </w:r>
    </w:p>
    <w:p>
      <w:pPr>
        <w:pStyle w:val="TextBody"/>
        <w:bidi w:val="0"/>
        <w:spacing w:before="0" w:after="283"/>
        <w:jc w:val="start"/>
        <w:rPr/>
      </w:pPr>
      <w:r>
        <w:rPr/>
        <w:t xml:space="preserve">6119. 4 </w:t>
      </w:r>
    </w:p>
    <w:p>
      <w:pPr>
        <w:pStyle w:val="TextBody"/>
        <w:bidi w:val="0"/>
        <w:spacing w:before="0" w:after="283"/>
        <w:jc w:val="start"/>
        <w:rPr/>
      </w:pPr>
      <w:r>
        <w:rPr/>
        <w:t xml:space="preserve">0. 057101047 </w:t>
      </w:r>
    </w:p>
    <w:p>
      <w:pPr>
        <w:pStyle w:val="TextBody"/>
        <w:bidi w:val="0"/>
        <w:spacing w:before="0" w:after="283"/>
        <w:jc w:val="start"/>
        <w:rPr/>
      </w:pPr>
      <w:r>
        <w:rPr/>
        <w:t xml:space="preserve">0. 080900356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28. 669 </w:t>
      </w:r>
    </w:p>
    <w:p>
      <w:pPr>
        <w:pStyle w:val="TextBody"/>
        <w:bidi w:val="0"/>
        <w:spacing w:before="0" w:after="283"/>
        <w:jc w:val="start"/>
        <w:rPr/>
      </w:pPr>
      <w:r>
        <w:rPr/>
        <w:t xml:space="preserve">2881420 </w:t>
      </w:r>
    </w:p>
    <w:p>
      <w:pPr>
        <w:pStyle w:val="TextBody"/>
        <w:bidi w:val="0"/>
        <w:spacing w:before="0" w:after="283"/>
        <w:jc w:val="start"/>
        <w:rPr/>
      </w:pPr>
      <w:r>
        <w:rPr/>
        <w:t xml:space="preserve">75641. 2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18. 071 </w:t>
      </w:r>
    </w:p>
    <w:p>
      <w:pPr>
        <w:pStyle w:val="TextBody"/>
        <w:bidi w:val="0"/>
        <w:spacing w:before="0" w:after="283"/>
        <w:jc w:val="start"/>
        <w:rPr/>
      </w:pPr>
      <w:r>
        <w:rPr/>
        <w:t xml:space="preserve">297415. 5 </w:t>
      </w:r>
    </w:p>
    <w:p>
      <w:pPr>
        <w:pStyle w:val="TextBody"/>
        <w:bidi w:val="0"/>
        <w:spacing w:before="0" w:after="283"/>
        <w:jc w:val="start"/>
        <w:rPr/>
      </w:pPr>
      <w:r>
        <w:rPr/>
        <w:t xml:space="preserve">11421. 2 </w:t>
      </w:r>
    </w:p>
    <w:p>
      <w:pPr>
        <w:pStyle w:val="TextBody"/>
        <w:bidi w:val="0"/>
        <w:spacing w:before="0" w:after="283"/>
        <w:jc w:val="start"/>
        <w:rPr/>
      </w:pPr>
      <w:r>
        <w:rPr/>
        <w:t xml:space="preserve">0. 10367749 </w:t>
      </w:r>
    </w:p>
    <w:p>
      <w:pPr>
        <w:pStyle w:val="TextBody"/>
        <w:bidi w:val="0"/>
        <w:spacing w:before="0" w:after="283"/>
        <w:jc w:val="start"/>
        <w:rPr/>
      </w:pPr>
      <w:r>
        <w:rPr/>
        <w:t xml:space="preserve">0. 15092694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28. 662 </w:t>
      </w:r>
    </w:p>
    <w:p>
      <w:pPr>
        <w:pStyle w:val="TextBody"/>
        <w:bidi w:val="0"/>
        <w:spacing w:before="0" w:after="283"/>
        <w:jc w:val="start"/>
        <w:rPr/>
      </w:pPr>
      <w:r>
        <w:rPr/>
        <w:t xml:space="preserve">2868660. 3 </w:t>
      </w:r>
    </w:p>
    <w:p>
      <w:pPr>
        <w:pStyle w:val="TextBody"/>
        <w:bidi w:val="0"/>
        <w:spacing w:before="0" w:after="283"/>
        <w:jc w:val="start"/>
        <w:rPr/>
      </w:pPr>
      <w:r>
        <w:rPr/>
        <w:t xml:space="preserve">75673. 7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18. 073 </w:t>
      </w:r>
    </w:p>
    <w:p>
      <w:pPr>
        <w:pStyle w:val="TextBody"/>
        <w:bidi w:val="0"/>
        <w:spacing w:before="0" w:after="283"/>
        <w:jc w:val="start"/>
        <w:rPr/>
      </w:pPr>
      <w:r>
        <w:rPr/>
        <w:t xml:space="preserve">591810. 3 </w:t>
      </w:r>
    </w:p>
    <w:p>
      <w:pPr>
        <w:pStyle w:val="TextBody"/>
        <w:bidi w:val="0"/>
        <w:spacing w:before="0" w:after="283"/>
        <w:jc w:val="start"/>
        <w:rPr/>
      </w:pPr>
      <w:r>
        <w:rPr/>
        <w:t xml:space="preserve">22986. 6 </w:t>
      </w:r>
    </w:p>
    <w:p>
      <w:pPr>
        <w:pStyle w:val="TextBody"/>
        <w:bidi w:val="0"/>
        <w:spacing w:before="0" w:after="283"/>
        <w:jc w:val="start"/>
        <w:rPr/>
      </w:pPr>
      <w:r>
        <w:rPr/>
        <w:t xml:space="preserve">0. 205350876 </w:t>
      </w:r>
    </w:p>
    <w:p>
      <w:pPr>
        <w:pStyle w:val="TextBody"/>
        <w:bidi w:val="0"/>
        <w:spacing w:before="0" w:after="283"/>
        <w:jc w:val="start"/>
        <w:rPr/>
      </w:pPr>
      <w:r>
        <w:rPr/>
        <w:t xml:space="preserve">0. 303417416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28. 651 </w:t>
      </w:r>
    </w:p>
    <w:p>
      <w:pPr>
        <w:pStyle w:val="TextBody"/>
        <w:bidi w:val="0"/>
        <w:spacing w:before="0" w:after="283"/>
        <w:jc w:val="start"/>
        <w:rPr/>
      </w:pPr>
      <w:r>
        <w:rPr/>
        <w:t xml:space="preserve">2881946. 8 </w:t>
      </w:r>
    </w:p>
    <w:p>
      <w:pPr>
        <w:pStyle w:val="TextBody"/>
        <w:bidi w:val="0"/>
        <w:spacing w:before="0" w:after="283"/>
        <w:jc w:val="start"/>
        <w:rPr/>
      </w:pPr>
      <w:r>
        <w:rPr/>
        <w:t xml:space="preserve">75759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Ammonium Concentration ( g/L )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TextBody"/>
        <w:bidi w:val="0"/>
        <w:spacing w:before="0" w:after="283"/>
        <w:jc w:val="start"/>
        <w:rPr/>
      </w:pPr>
      <w:r>
        <w:rPr/>
        <w:t xml:space="preserve">0. 25 </w:t>
      </w:r>
    </w:p>
    <w:p>
      <w:pPr>
        <w:pStyle w:val="TextBody"/>
        <w:bidi w:val="0"/>
        <w:spacing w:before="0" w:after="283"/>
        <w:jc w:val="start"/>
        <w:rPr/>
      </w:pPr>
      <w:r>
        <w:rPr/>
        <w:t xml:space="preserve">7. 995 </w:t>
      </w:r>
    </w:p>
    <w:p>
      <w:pPr>
        <w:pStyle w:val="TextBody"/>
        <w:bidi w:val="0"/>
        <w:spacing w:before="0" w:after="283"/>
        <w:jc w:val="start"/>
        <w:rPr/>
      </w:pPr>
      <w:r>
        <w:rPr/>
        <w:t xml:space="preserve">6209. 9 </w:t>
      </w:r>
    </w:p>
    <w:p>
      <w:pPr>
        <w:pStyle w:val="TextBody"/>
        <w:bidi w:val="0"/>
        <w:spacing w:before="0" w:after="283"/>
        <w:jc w:val="start"/>
        <w:rPr/>
      </w:pPr>
      <w:r>
        <w:rPr/>
        <w:t xml:space="preserve">550. 7 </w:t>
      </w:r>
    </w:p>
    <w:p>
      <w:pPr>
        <w:pStyle w:val="TextBody"/>
        <w:bidi w:val="0"/>
        <w:spacing w:before="0" w:after="283"/>
        <w:jc w:val="start"/>
        <w:rPr/>
      </w:pPr>
      <w:r>
        <w:rPr/>
        <w:t xml:space="preserve">0. 002113328 </w:t>
      </w:r>
    </w:p>
    <w:p>
      <w:pPr>
        <w:pStyle w:val="TextBody"/>
        <w:bidi w:val="0"/>
        <w:spacing w:before="0" w:after="283"/>
        <w:jc w:val="start"/>
        <w:rPr/>
      </w:pPr>
      <w:r>
        <w:rPr/>
        <w:t xml:space="preserve">0. 007247588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28. 667 </w:t>
      </w:r>
    </w:p>
    <w:p>
      <w:pPr>
        <w:pStyle w:val="TextBody"/>
        <w:bidi w:val="0"/>
        <w:spacing w:before="0" w:after="283"/>
        <w:jc w:val="start"/>
        <w:rPr/>
      </w:pPr>
      <w:r>
        <w:rPr/>
        <w:t xml:space="preserve">2938445. 7 </w:t>
      </w:r>
    </w:p>
    <w:p>
      <w:pPr>
        <w:pStyle w:val="TextBody"/>
        <w:bidi w:val="0"/>
        <w:spacing w:before="0" w:after="283"/>
        <w:jc w:val="start"/>
        <w:rPr/>
      </w:pPr>
      <w:r>
        <w:rPr/>
        <w:t xml:space="preserve">75983. 9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8. 538 </w:t>
      </w:r>
    </w:p>
    <w:p>
      <w:pPr>
        <w:pStyle w:val="TextBody"/>
        <w:bidi w:val="0"/>
        <w:spacing w:before="0" w:after="283"/>
        <w:jc w:val="start"/>
        <w:rPr/>
      </w:pPr>
      <w:r>
        <w:rPr/>
        <w:t xml:space="preserve">115894. 2 </w:t>
      </w:r>
    </w:p>
    <w:p>
      <w:pPr>
        <w:pStyle w:val="TextBody"/>
        <w:bidi w:val="0"/>
        <w:spacing w:before="0" w:after="283"/>
        <w:jc w:val="start"/>
        <w:rPr/>
      </w:pPr>
      <w:r>
        <w:rPr/>
        <w:t xml:space="preserve">8327. 8 </w:t>
      </w:r>
    </w:p>
    <w:p>
      <w:pPr>
        <w:pStyle w:val="TextBody"/>
        <w:bidi w:val="0"/>
        <w:spacing w:before="0" w:after="283"/>
        <w:jc w:val="start"/>
        <w:rPr/>
      </w:pPr>
      <w:r>
        <w:rPr/>
        <w:t xml:space="preserve">0. 04022121 </w:t>
      </w:r>
    </w:p>
    <w:p>
      <w:pPr>
        <w:pStyle w:val="TextBody"/>
        <w:bidi w:val="0"/>
        <w:spacing w:before="0" w:after="283"/>
        <w:jc w:val="start"/>
        <w:rPr/>
      </w:pPr>
      <w:r>
        <w:rPr/>
        <w:t xml:space="preserve">0. 110096085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28. 669 </w:t>
      </w:r>
    </w:p>
    <w:p>
      <w:pPr>
        <w:pStyle w:val="TextBody"/>
        <w:bidi w:val="0"/>
        <w:spacing w:before="0" w:after="283"/>
        <w:jc w:val="start"/>
        <w:rPr/>
      </w:pPr>
      <w:r>
        <w:rPr/>
        <w:t xml:space="preserve">2881420 </w:t>
      </w:r>
    </w:p>
    <w:p>
      <w:pPr>
        <w:pStyle w:val="TextBody"/>
        <w:bidi w:val="0"/>
        <w:spacing w:before="0" w:after="283"/>
        <w:jc w:val="start"/>
        <w:rPr/>
      </w:pPr>
      <w:r>
        <w:rPr/>
        <w:t xml:space="preserve">75641. 2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8. 552 </w:t>
      </w:r>
    </w:p>
    <w:p>
      <w:pPr>
        <w:pStyle w:val="TextBody"/>
        <w:bidi w:val="0"/>
        <w:spacing w:before="0" w:after="283"/>
        <w:jc w:val="start"/>
        <w:rPr/>
      </w:pPr>
      <w:r>
        <w:rPr/>
        <w:t xml:space="preserve">370537. 4 </w:t>
      </w:r>
    </w:p>
    <w:p>
      <w:pPr>
        <w:pStyle w:val="TextBody"/>
        <w:bidi w:val="0"/>
        <w:spacing w:before="0" w:after="283"/>
        <w:jc w:val="start"/>
        <w:rPr/>
      </w:pPr>
      <w:r>
        <w:rPr/>
        <w:t xml:space="preserve">26158. 1 </w:t>
      </w:r>
    </w:p>
    <w:p>
      <w:pPr>
        <w:pStyle w:val="TextBody"/>
        <w:bidi w:val="0"/>
        <w:spacing w:before="0" w:after="283"/>
        <w:jc w:val="start"/>
        <w:rPr/>
      </w:pPr>
      <w:r>
        <w:rPr/>
        <w:t xml:space="preserve">0. 129167403 </w:t>
      </w:r>
    </w:p>
    <w:p>
      <w:pPr>
        <w:pStyle w:val="TextBody"/>
        <w:bidi w:val="0"/>
        <w:spacing w:before="0" w:after="283"/>
        <w:jc w:val="start"/>
        <w:rPr/>
      </w:pPr>
      <w:r>
        <w:rPr/>
        <w:t xml:space="preserve">0. 345669632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28. 662 </w:t>
      </w:r>
    </w:p>
    <w:p>
      <w:pPr>
        <w:pStyle w:val="TextBody"/>
        <w:bidi w:val="0"/>
        <w:spacing w:before="0" w:after="283"/>
        <w:jc w:val="start"/>
        <w:rPr/>
      </w:pPr>
      <w:r>
        <w:rPr/>
        <w:t xml:space="preserve">2868660. 3 </w:t>
      </w:r>
    </w:p>
    <w:p>
      <w:pPr>
        <w:pStyle w:val="TextBody"/>
        <w:bidi w:val="0"/>
        <w:spacing w:before="0" w:after="283"/>
        <w:jc w:val="start"/>
        <w:rPr/>
      </w:pPr>
      <w:r>
        <w:rPr/>
        <w:t xml:space="preserve">75673. 7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8. 601 </w:t>
      </w:r>
    </w:p>
    <w:p>
      <w:pPr>
        <w:pStyle w:val="TextBody"/>
        <w:bidi w:val="0"/>
        <w:spacing w:before="0" w:after="283"/>
        <w:jc w:val="start"/>
        <w:rPr/>
      </w:pPr>
      <w:r>
        <w:rPr/>
        <w:t xml:space="preserve">918870. 6 </w:t>
      </w:r>
    </w:p>
    <w:p>
      <w:pPr>
        <w:pStyle w:val="TextBody"/>
        <w:bidi w:val="0"/>
        <w:spacing w:before="0" w:after="283"/>
        <w:jc w:val="start"/>
        <w:rPr/>
      </w:pPr>
      <w:r>
        <w:rPr/>
        <w:t xml:space="preserve">64842. 4 </w:t>
      </w:r>
    </w:p>
    <w:p>
      <w:pPr>
        <w:pStyle w:val="TextBody"/>
        <w:bidi w:val="0"/>
        <w:spacing w:before="0" w:after="283"/>
        <w:jc w:val="start"/>
        <w:rPr/>
      </w:pPr>
      <w:r>
        <w:rPr/>
        <w:t xml:space="preserve">0. 318836767 </w:t>
      </w:r>
    </w:p>
    <w:p>
      <w:pPr>
        <w:pStyle w:val="TextBody"/>
        <w:bidi w:val="0"/>
        <w:spacing w:before="0" w:after="283"/>
        <w:jc w:val="start"/>
        <w:rPr/>
      </w:pPr>
      <w:r>
        <w:rPr/>
        <w:t xml:space="preserve">0. 855903589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28. 651 </w:t>
      </w:r>
    </w:p>
    <w:p>
      <w:pPr>
        <w:pStyle w:val="TextBody"/>
        <w:bidi w:val="0"/>
        <w:spacing w:before="0" w:after="283"/>
        <w:jc w:val="start"/>
        <w:rPr/>
      </w:pPr>
      <w:r>
        <w:rPr/>
        <w:t xml:space="preserve">2881946. 8 </w:t>
      </w:r>
    </w:p>
    <w:p>
      <w:pPr>
        <w:pStyle w:val="TextBody"/>
        <w:bidi w:val="0"/>
        <w:spacing w:before="0" w:after="283"/>
        <w:jc w:val="start"/>
        <w:rPr/>
      </w:pPr>
      <w:r>
        <w:rPr/>
        <w:t xml:space="preserve">75759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Table 4B. HPLC analysis of glucose, lactate and ammonium criterions set 2 of changing concentrations utilizing two parametric quantities: Peak Area and Peak Height </w:t>
      </w:r>
    </w:p>
    <w:p>
      <w:pPr>
        <w:pStyle w:val="Heading2"/>
        <w:bidi w:val="0"/>
        <w:jc w:val="start"/>
        <w:rPr/>
      </w:pPr>
      <w:r>
        <w:rPr/>
        <w:t xml:space="preserve">STANDARD SET 2 </w:t>
      </w:r>
    </w:p>
    <w:p>
      <w:pPr>
        <w:pStyle w:val="Heading2"/>
        <w:bidi w:val="0"/>
        <w:jc w:val="start"/>
        <w:rPr/>
      </w:pPr>
      <w:r>
        <w:rPr/>
        <w:t xml:space="preserve">Glucose Concentration ( g/L )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TextBody"/>
        <w:bidi w:val="0"/>
        <w:spacing w:before="0" w:after="283"/>
        <w:jc w:val="start"/>
        <w:rPr/>
      </w:pPr>
      <w:r>
        <w:rPr/>
        <w:t xml:space="preserve">0. 25 </w:t>
      </w:r>
    </w:p>
    <w:p>
      <w:pPr>
        <w:pStyle w:val="TextBody"/>
        <w:bidi w:val="0"/>
        <w:spacing w:before="0" w:after="283"/>
        <w:jc w:val="start"/>
        <w:rPr/>
      </w:pPr>
      <w:r>
        <w:rPr/>
        <w:t xml:space="preserve">13. 122 </w:t>
      </w:r>
    </w:p>
    <w:p>
      <w:pPr>
        <w:pStyle w:val="TextBody"/>
        <w:bidi w:val="0"/>
        <w:spacing w:before="0" w:after="283"/>
        <w:jc w:val="start"/>
        <w:rPr/>
      </w:pPr>
      <w:r>
        <w:rPr/>
        <w:t xml:space="preserve">65938. 5 </w:t>
      </w:r>
    </w:p>
    <w:p>
      <w:pPr>
        <w:pStyle w:val="TextBody"/>
        <w:bidi w:val="0"/>
        <w:spacing w:before="0" w:after="283"/>
        <w:jc w:val="start"/>
        <w:rPr/>
      </w:pPr>
      <w:r>
        <w:rPr/>
        <w:t xml:space="preserve">2026. 4 </w:t>
      </w:r>
    </w:p>
    <w:p>
      <w:pPr>
        <w:pStyle w:val="TextBody"/>
        <w:bidi w:val="0"/>
        <w:spacing w:before="0" w:after="283"/>
        <w:jc w:val="start"/>
        <w:rPr/>
      </w:pPr>
      <w:r>
        <w:rPr/>
        <w:t xml:space="preserve">0. 022943297 </w:t>
      </w:r>
    </w:p>
    <w:p>
      <w:pPr>
        <w:pStyle w:val="TextBody"/>
        <w:bidi w:val="0"/>
        <w:spacing w:before="0" w:after="283"/>
        <w:jc w:val="start"/>
        <w:rPr/>
      </w:pPr>
      <w:r>
        <w:rPr/>
        <w:t xml:space="preserve">0. 026865569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28. 617 </w:t>
      </w:r>
    </w:p>
    <w:p>
      <w:pPr>
        <w:pStyle w:val="TextBody"/>
        <w:bidi w:val="0"/>
        <w:spacing w:before="0" w:after="283"/>
        <w:jc w:val="start"/>
        <w:rPr/>
      </w:pPr>
      <w:r>
        <w:rPr/>
        <w:t xml:space="preserve">2873976. 7 </w:t>
      </w:r>
    </w:p>
    <w:p>
      <w:pPr>
        <w:pStyle w:val="TextBody"/>
        <w:bidi w:val="0"/>
        <w:spacing w:before="0" w:after="283"/>
        <w:jc w:val="start"/>
        <w:rPr/>
      </w:pPr>
      <w:r>
        <w:rPr/>
        <w:t xml:space="preserve">75427. 4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13. 121 </w:t>
      </w:r>
    </w:p>
    <w:p>
      <w:pPr>
        <w:pStyle w:val="TextBody"/>
        <w:bidi w:val="0"/>
        <w:spacing w:before="0" w:after="283"/>
        <w:jc w:val="start"/>
        <w:rPr/>
      </w:pPr>
      <w:r>
        <w:rPr/>
        <w:t xml:space="preserve">114127. 3 </w:t>
      </w:r>
    </w:p>
    <w:p>
      <w:pPr>
        <w:pStyle w:val="TextBody"/>
        <w:bidi w:val="0"/>
        <w:spacing w:before="0" w:after="283"/>
        <w:jc w:val="start"/>
        <w:rPr/>
      </w:pPr>
      <w:r>
        <w:rPr/>
        <w:t xml:space="preserve">3761. 9 </w:t>
      </w:r>
    </w:p>
    <w:p>
      <w:pPr>
        <w:pStyle w:val="TextBody"/>
        <w:bidi w:val="0"/>
        <w:spacing w:before="0" w:after="283"/>
        <w:jc w:val="start"/>
        <w:rPr/>
      </w:pPr>
      <w:r>
        <w:rPr/>
        <w:t xml:space="preserve">0. 039117978 </w:t>
      </w:r>
    </w:p>
    <w:p>
      <w:pPr>
        <w:pStyle w:val="TextBody"/>
        <w:bidi w:val="0"/>
        <w:spacing w:before="0" w:after="283"/>
        <w:jc w:val="start"/>
        <w:rPr/>
      </w:pPr>
      <w:r>
        <w:rPr/>
        <w:t xml:space="preserve">0. 049629157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28. 594 </w:t>
      </w:r>
    </w:p>
    <w:p>
      <w:pPr>
        <w:pStyle w:val="TextBody"/>
        <w:bidi w:val="0"/>
        <w:spacing w:before="0" w:after="283"/>
        <w:jc w:val="start"/>
        <w:rPr/>
      </w:pPr>
      <w:r>
        <w:rPr/>
        <w:t xml:space="preserve">2917515. 3 </w:t>
      </w:r>
    </w:p>
    <w:p>
      <w:pPr>
        <w:pStyle w:val="TextBody"/>
        <w:bidi w:val="0"/>
        <w:spacing w:before="0" w:after="283"/>
        <w:jc w:val="start"/>
        <w:rPr/>
      </w:pPr>
      <w:r>
        <w:rPr/>
        <w:t xml:space="preserve">75800. 2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13. 119 </w:t>
      </w:r>
    </w:p>
    <w:p>
      <w:pPr>
        <w:pStyle w:val="TextBody"/>
        <w:bidi w:val="0"/>
        <w:spacing w:before="0" w:after="283"/>
        <w:jc w:val="start"/>
        <w:rPr/>
      </w:pPr>
      <w:r>
        <w:rPr/>
        <w:t xml:space="preserve">195857. 8 </w:t>
      </w:r>
    </w:p>
    <w:p>
      <w:pPr>
        <w:pStyle w:val="TextBody"/>
        <w:bidi w:val="0"/>
        <w:spacing w:before="0" w:after="283"/>
        <w:jc w:val="start"/>
        <w:rPr/>
      </w:pPr>
      <w:r>
        <w:rPr/>
        <w:t xml:space="preserve">7448. 9 </w:t>
      </w:r>
    </w:p>
    <w:p>
      <w:pPr>
        <w:pStyle w:val="TextBody"/>
        <w:bidi w:val="0"/>
        <w:spacing w:before="0" w:after="283"/>
        <w:jc w:val="start"/>
        <w:rPr/>
      </w:pPr>
      <w:r>
        <w:rPr/>
        <w:t xml:space="preserve">0. 067689556 </w:t>
      </w:r>
    </w:p>
    <w:p>
      <w:pPr>
        <w:pStyle w:val="TextBody"/>
        <w:bidi w:val="0"/>
        <w:spacing w:before="0" w:after="283"/>
        <w:jc w:val="start"/>
        <w:rPr/>
      </w:pPr>
      <w:r>
        <w:rPr/>
        <w:t xml:space="preserve">0. 098519086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28. 559 </w:t>
      </w:r>
    </w:p>
    <w:p>
      <w:pPr>
        <w:pStyle w:val="TextBody"/>
        <w:bidi w:val="0"/>
        <w:spacing w:before="0" w:after="283"/>
        <w:jc w:val="start"/>
        <w:rPr/>
      </w:pPr>
      <w:r>
        <w:rPr/>
        <w:t xml:space="preserve">2893471. 5 </w:t>
      </w:r>
    </w:p>
    <w:p>
      <w:pPr>
        <w:pStyle w:val="TextBody"/>
        <w:bidi w:val="0"/>
        <w:spacing w:before="0" w:after="283"/>
        <w:jc w:val="start"/>
        <w:rPr/>
      </w:pPr>
      <w:r>
        <w:rPr/>
        <w:t xml:space="preserve">75608. 7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13. 122 </w:t>
      </w:r>
    </w:p>
    <w:p>
      <w:pPr>
        <w:pStyle w:val="TextBody"/>
        <w:bidi w:val="0"/>
        <w:spacing w:before="0" w:after="283"/>
        <w:jc w:val="start"/>
        <w:rPr/>
      </w:pPr>
      <w:r>
        <w:rPr/>
        <w:t xml:space="preserve">433494. 5 </w:t>
      </w:r>
    </w:p>
    <w:p>
      <w:pPr>
        <w:pStyle w:val="TextBody"/>
        <w:bidi w:val="0"/>
        <w:spacing w:before="0" w:after="283"/>
        <w:jc w:val="start"/>
        <w:rPr/>
      </w:pPr>
      <w:r>
        <w:rPr/>
        <w:t xml:space="preserve">15590. 7 </w:t>
      </w:r>
    </w:p>
    <w:p>
      <w:pPr>
        <w:pStyle w:val="TextBody"/>
        <w:bidi w:val="0"/>
        <w:spacing w:before="0" w:after="283"/>
        <w:jc w:val="start"/>
        <w:rPr/>
      </w:pPr>
      <w:r>
        <w:rPr/>
        <w:t xml:space="preserve">0. 146646206 </w:t>
      </w:r>
    </w:p>
    <w:p>
      <w:pPr>
        <w:pStyle w:val="TextBody"/>
        <w:bidi w:val="0"/>
        <w:spacing w:before="0" w:after="283"/>
        <w:jc w:val="start"/>
        <w:rPr/>
      </w:pPr>
      <w:r>
        <w:rPr/>
        <w:t xml:space="preserve">0. 205007265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28. 533 </w:t>
      </w:r>
    </w:p>
    <w:p>
      <w:pPr>
        <w:pStyle w:val="TextBody"/>
        <w:bidi w:val="0"/>
        <w:spacing w:before="0" w:after="283"/>
        <w:jc w:val="start"/>
        <w:rPr/>
      </w:pPr>
      <w:r>
        <w:rPr/>
        <w:t xml:space="preserve">2956056. 7 </w:t>
      </w:r>
    </w:p>
    <w:p>
      <w:pPr>
        <w:pStyle w:val="TextBody"/>
        <w:bidi w:val="0"/>
        <w:spacing w:before="0" w:after="283"/>
        <w:jc w:val="start"/>
        <w:rPr/>
      </w:pPr>
      <w:r>
        <w:rPr/>
        <w:t xml:space="preserve">76049. 5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Lactate Concentration ( g/L )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TextBody"/>
        <w:bidi w:val="0"/>
        <w:spacing w:before="0" w:after="283"/>
        <w:jc w:val="start"/>
        <w:rPr/>
      </w:pPr>
      <w:r>
        <w:rPr/>
        <w:t xml:space="preserve">0. 25 </w:t>
      </w:r>
    </w:p>
    <w:p>
      <w:pPr>
        <w:pStyle w:val="TextBody"/>
        <w:bidi w:val="0"/>
        <w:spacing w:before="0" w:after="283"/>
        <w:jc w:val="start"/>
        <w:rPr/>
      </w:pPr>
      <w:r>
        <w:rPr/>
        <w:t xml:space="preserve">18. 067 </w:t>
      </w:r>
    </w:p>
    <w:p>
      <w:pPr>
        <w:pStyle w:val="TextBody"/>
        <w:bidi w:val="0"/>
        <w:spacing w:before="0" w:after="283"/>
        <w:jc w:val="start"/>
        <w:rPr/>
      </w:pPr>
      <w:r>
        <w:rPr/>
        <w:t xml:space="preserve">80619. 4 </w:t>
      </w:r>
    </w:p>
    <w:p>
      <w:pPr>
        <w:pStyle w:val="TextBody"/>
        <w:bidi w:val="0"/>
        <w:spacing w:before="0" w:after="283"/>
        <w:jc w:val="start"/>
        <w:rPr/>
      </w:pPr>
      <w:r>
        <w:rPr/>
        <w:t xml:space="preserve">2834 </w:t>
      </w:r>
    </w:p>
    <w:p>
      <w:pPr>
        <w:pStyle w:val="TextBody"/>
        <w:bidi w:val="0"/>
        <w:spacing w:before="0" w:after="283"/>
        <w:jc w:val="start"/>
        <w:rPr/>
      </w:pPr>
      <w:r>
        <w:rPr/>
        <w:t xml:space="preserve">0. 028051515 </w:t>
      </w:r>
    </w:p>
    <w:p>
      <w:pPr>
        <w:pStyle w:val="TextBody"/>
        <w:bidi w:val="0"/>
        <w:spacing w:before="0" w:after="283"/>
        <w:jc w:val="start"/>
        <w:rPr/>
      </w:pPr>
      <w:r>
        <w:rPr/>
        <w:t xml:space="preserve">0. 037572553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28. 617 </w:t>
      </w:r>
    </w:p>
    <w:p>
      <w:pPr>
        <w:pStyle w:val="TextBody"/>
        <w:bidi w:val="0"/>
        <w:spacing w:before="0" w:after="283"/>
        <w:jc w:val="start"/>
        <w:rPr/>
      </w:pPr>
      <w:r>
        <w:rPr/>
        <w:t xml:space="preserve">2873976. 7 </w:t>
      </w:r>
    </w:p>
    <w:p>
      <w:pPr>
        <w:pStyle w:val="TextBody"/>
        <w:bidi w:val="0"/>
        <w:spacing w:before="0" w:after="283"/>
        <w:jc w:val="start"/>
        <w:rPr/>
      </w:pPr>
      <w:r>
        <w:rPr/>
        <w:t xml:space="preserve">75427. 4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18. 068 </w:t>
      </w:r>
    </w:p>
    <w:p>
      <w:pPr>
        <w:pStyle w:val="TextBody"/>
        <w:bidi w:val="0"/>
        <w:spacing w:before="0" w:after="283"/>
        <w:jc w:val="start"/>
        <w:rPr/>
      </w:pPr>
      <w:r>
        <w:rPr/>
        <w:t xml:space="preserve">132572. 8 </w:t>
      </w:r>
    </w:p>
    <w:p>
      <w:pPr>
        <w:pStyle w:val="TextBody"/>
        <w:bidi w:val="0"/>
        <w:spacing w:before="0" w:after="283"/>
        <w:jc w:val="start"/>
        <w:rPr/>
      </w:pPr>
      <w:r>
        <w:rPr/>
        <w:t xml:space="preserve">5212. 4 </w:t>
      </w:r>
    </w:p>
    <w:p>
      <w:pPr>
        <w:pStyle w:val="TextBody"/>
        <w:bidi w:val="0"/>
        <w:spacing w:before="0" w:after="283"/>
        <w:jc w:val="start"/>
        <w:rPr/>
      </w:pPr>
      <w:r>
        <w:rPr/>
        <w:t xml:space="preserve">0. 04544031 </w:t>
      </w:r>
    </w:p>
    <w:p>
      <w:pPr>
        <w:pStyle w:val="TextBody"/>
        <w:bidi w:val="0"/>
        <w:spacing w:before="0" w:after="283"/>
        <w:jc w:val="start"/>
        <w:rPr/>
      </w:pPr>
      <w:r>
        <w:rPr/>
        <w:t xml:space="preserve">0. 06876499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28. 594 </w:t>
      </w:r>
    </w:p>
    <w:p>
      <w:pPr>
        <w:pStyle w:val="TextBody"/>
        <w:bidi w:val="0"/>
        <w:spacing w:before="0" w:after="283"/>
        <w:jc w:val="start"/>
        <w:rPr/>
      </w:pPr>
      <w:r>
        <w:rPr/>
        <w:t xml:space="preserve">2917515. 3 </w:t>
      </w:r>
    </w:p>
    <w:p>
      <w:pPr>
        <w:pStyle w:val="TextBody"/>
        <w:bidi w:val="0"/>
        <w:spacing w:before="0" w:after="283"/>
        <w:jc w:val="start"/>
        <w:rPr/>
      </w:pPr>
      <w:r>
        <w:rPr/>
        <w:t xml:space="preserve">75800. 2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18. 071 </w:t>
      </w:r>
    </w:p>
    <w:p>
      <w:pPr>
        <w:pStyle w:val="TextBody"/>
        <w:bidi w:val="0"/>
        <w:spacing w:before="0" w:after="283"/>
        <w:jc w:val="start"/>
        <w:rPr/>
      </w:pPr>
      <w:r>
        <w:rPr/>
        <w:t xml:space="preserve">278317. 2 </w:t>
      </w:r>
    </w:p>
    <w:p>
      <w:pPr>
        <w:pStyle w:val="TextBody"/>
        <w:bidi w:val="0"/>
        <w:spacing w:before="0" w:after="283"/>
        <w:jc w:val="start"/>
        <w:rPr/>
      </w:pPr>
      <w:r>
        <w:rPr/>
        <w:t xml:space="preserve">10913. 8 </w:t>
      </w:r>
    </w:p>
    <w:p>
      <w:pPr>
        <w:pStyle w:val="TextBody"/>
        <w:bidi w:val="0"/>
        <w:spacing w:before="0" w:after="283"/>
        <w:jc w:val="start"/>
        <w:rPr/>
      </w:pPr>
      <w:r>
        <w:rPr/>
        <w:t xml:space="preserve">0. 096187987 </w:t>
      </w:r>
    </w:p>
    <w:p>
      <w:pPr>
        <w:pStyle w:val="TextBody"/>
        <w:bidi w:val="0"/>
        <w:spacing w:before="0" w:after="283"/>
        <w:jc w:val="start"/>
        <w:rPr/>
      </w:pPr>
      <w:r>
        <w:rPr/>
        <w:t xml:space="preserve">0. 144345823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28. 559 </w:t>
      </w:r>
    </w:p>
    <w:p>
      <w:pPr>
        <w:pStyle w:val="TextBody"/>
        <w:bidi w:val="0"/>
        <w:spacing w:before="0" w:after="283"/>
        <w:jc w:val="start"/>
        <w:rPr/>
      </w:pPr>
      <w:r>
        <w:rPr/>
        <w:t xml:space="preserve">2893471. 5 </w:t>
      </w:r>
    </w:p>
    <w:p>
      <w:pPr>
        <w:pStyle w:val="TextBody"/>
        <w:bidi w:val="0"/>
        <w:spacing w:before="0" w:after="283"/>
        <w:jc w:val="start"/>
        <w:rPr/>
      </w:pPr>
      <w:r>
        <w:rPr/>
        <w:t xml:space="preserve">75608. 7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18. 076 </w:t>
      </w:r>
    </w:p>
    <w:p>
      <w:pPr>
        <w:pStyle w:val="TextBody"/>
        <w:bidi w:val="0"/>
        <w:spacing w:before="0" w:after="283"/>
        <w:jc w:val="start"/>
        <w:rPr/>
      </w:pPr>
      <w:r>
        <w:rPr/>
        <w:t xml:space="preserve">604462. 2 </w:t>
      </w:r>
    </w:p>
    <w:p>
      <w:pPr>
        <w:pStyle w:val="TextBody"/>
        <w:bidi w:val="0"/>
        <w:spacing w:before="0" w:after="283"/>
        <w:jc w:val="start"/>
        <w:rPr/>
      </w:pPr>
      <w:r>
        <w:rPr/>
        <w:t xml:space="preserve">22894. 2 </w:t>
      </w:r>
    </w:p>
    <w:p>
      <w:pPr>
        <w:pStyle w:val="TextBody"/>
        <w:bidi w:val="0"/>
        <w:spacing w:before="0" w:after="283"/>
        <w:jc w:val="start"/>
        <w:rPr/>
      </w:pPr>
      <w:r>
        <w:rPr/>
        <w:t xml:space="preserve">0. 204482614 </w:t>
      </w:r>
    </w:p>
    <w:p>
      <w:pPr>
        <w:pStyle w:val="TextBody"/>
        <w:bidi w:val="0"/>
        <w:spacing w:before="0" w:after="283"/>
        <w:jc w:val="start"/>
        <w:rPr/>
      </w:pPr>
      <w:r>
        <w:rPr/>
        <w:t xml:space="preserve">0. 301043399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28. 533 </w:t>
      </w:r>
    </w:p>
    <w:p>
      <w:pPr>
        <w:pStyle w:val="TextBody"/>
        <w:bidi w:val="0"/>
        <w:spacing w:before="0" w:after="283"/>
        <w:jc w:val="start"/>
        <w:rPr/>
      </w:pPr>
      <w:r>
        <w:rPr/>
        <w:t xml:space="preserve">2956056. 7 </w:t>
      </w:r>
    </w:p>
    <w:p>
      <w:pPr>
        <w:pStyle w:val="TextBody"/>
        <w:bidi w:val="0"/>
        <w:spacing w:before="0" w:after="283"/>
        <w:jc w:val="start"/>
        <w:rPr/>
      </w:pPr>
      <w:r>
        <w:rPr/>
        <w:t xml:space="preserve">76049. 5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Ammonium Concentration ( g/L )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TextBody"/>
        <w:bidi w:val="0"/>
        <w:spacing w:before="0" w:after="283"/>
        <w:jc w:val="start"/>
        <w:rPr/>
      </w:pPr>
      <w:r>
        <w:rPr/>
        <w:t xml:space="preserve">0. 25 </w:t>
      </w:r>
    </w:p>
    <w:p>
      <w:pPr>
        <w:pStyle w:val="TextBody"/>
        <w:bidi w:val="0"/>
        <w:spacing w:before="0" w:after="283"/>
        <w:jc w:val="start"/>
        <w:rPr/>
      </w:pPr>
      <w:r>
        <w:rPr/>
        <w:t xml:space="preserve">8. 002 </w:t>
      </w:r>
    </w:p>
    <w:p>
      <w:pPr>
        <w:pStyle w:val="TextBody"/>
        <w:bidi w:val="0"/>
        <w:spacing w:before="0" w:after="283"/>
        <w:jc w:val="start"/>
        <w:rPr/>
      </w:pPr>
      <w:r>
        <w:rPr/>
        <w:t xml:space="preserve">2144. 8 </w:t>
      </w:r>
    </w:p>
    <w:p>
      <w:pPr>
        <w:pStyle w:val="TextBody"/>
        <w:bidi w:val="0"/>
        <w:spacing w:before="0" w:after="283"/>
        <w:jc w:val="start"/>
        <w:rPr/>
      </w:pPr>
      <w:r>
        <w:rPr/>
        <w:t xml:space="preserve">160. 7 </w:t>
      </w:r>
    </w:p>
    <w:p>
      <w:pPr>
        <w:pStyle w:val="TextBody"/>
        <w:bidi w:val="0"/>
        <w:spacing w:before="0" w:after="283"/>
        <w:jc w:val="start"/>
        <w:rPr/>
      </w:pPr>
      <w:r>
        <w:rPr/>
        <w:t xml:space="preserve">0. 000746283 </w:t>
      </w:r>
    </w:p>
    <w:p>
      <w:pPr>
        <w:pStyle w:val="TextBody"/>
        <w:bidi w:val="0"/>
        <w:spacing w:before="0" w:after="283"/>
        <w:jc w:val="start"/>
        <w:rPr/>
      </w:pPr>
      <w:r>
        <w:rPr/>
        <w:t xml:space="preserve">0. 002130526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28. 617 </w:t>
      </w:r>
    </w:p>
    <w:p>
      <w:pPr>
        <w:pStyle w:val="TextBody"/>
        <w:bidi w:val="0"/>
        <w:spacing w:before="0" w:after="283"/>
        <w:jc w:val="start"/>
        <w:rPr/>
      </w:pPr>
      <w:r>
        <w:rPr/>
        <w:t xml:space="preserve">2873976. 7 </w:t>
      </w:r>
    </w:p>
    <w:p>
      <w:pPr>
        <w:pStyle w:val="TextBody"/>
        <w:bidi w:val="0"/>
        <w:spacing w:before="0" w:after="283"/>
        <w:jc w:val="start"/>
        <w:rPr/>
      </w:pPr>
      <w:r>
        <w:rPr/>
        <w:t xml:space="preserve">75427. 4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8. 536 </w:t>
      </w:r>
    </w:p>
    <w:p>
      <w:pPr>
        <w:pStyle w:val="TextBody"/>
        <w:bidi w:val="0"/>
        <w:spacing w:before="0" w:after="283"/>
        <w:jc w:val="start"/>
        <w:rPr/>
      </w:pPr>
      <w:r>
        <w:rPr/>
        <w:t xml:space="preserve">88862. 7 </w:t>
      </w:r>
    </w:p>
    <w:p>
      <w:pPr>
        <w:pStyle w:val="TextBody"/>
        <w:bidi w:val="0"/>
        <w:spacing w:before="0" w:after="283"/>
        <w:jc w:val="start"/>
        <w:rPr/>
      </w:pPr>
      <w:r>
        <w:rPr/>
        <w:t xml:space="preserve">6693. 1 </w:t>
      </w:r>
    </w:p>
    <w:p>
      <w:pPr>
        <w:pStyle w:val="TextBody"/>
        <w:bidi w:val="0"/>
        <w:spacing w:before="0" w:after="283"/>
        <w:jc w:val="start"/>
        <w:rPr/>
      </w:pPr>
      <w:r>
        <w:rPr/>
        <w:t xml:space="preserve">0. 030458349 </w:t>
      </w:r>
    </w:p>
    <w:p>
      <w:pPr>
        <w:pStyle w:val="TextBody"/>
        <w:bidi w:val="0"/>
        <w:spacing w:before="0" w:after="283"/>
        <w:jc w:val="start"/>
        <w:rPr/>
      </w:pPr>
      <w:r>
        <w:rPr/>
        <w:t xml:space="preserve">0. 088299239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28. 594 </w:t>
      </w:r>
    </w:p>
    <w:p>
      <w:pPr>
        <w:pStyle w:val="TextBody"/>
        <w:bidi w:val="0"/>
        <w:spacing w:before="0" w:after="283"/>
        <w:jc w:val="start"/>
        <w:rPr/>
      </w:pPr>
      <w:r>
        <w:rPr/>
        <w:t xml:space="preserve">2917515. 3 </w:t>
      </w:r>
    </w:p>
    <w:p>
      <w:pPr>
        <w:pStyle w:val="TextBody"/>
        <w:bidi w:val="0"/>
        <w:spacing w:before="0" w:after="283"/>
        <w:jc w:val="start"/>
        <w:rPr/>
      </w:pPr>
      <w:r>
        <w:rPr/>
        <w:t xml:space="preserve">75800. 2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8. 553 </w:t>
      </w:r>
    </w:p>
    <w:p>
      <w:pPr>
        <w:pStyle w:val="TextBody"/>
        <w:bidi w:val="0"/>
        <w:spacing w:before="0" w:after="283"/>
        <w:jc w:val="start"/>
        <w:rPr/>
      </w:pPr>
      <w:r>
        <w:rPr/>
        <w:t xml:space="preserve">362655. 2 </w:t>
      </w:r>
    </w:p>
    <w:p>
      <w:pPr>
        <w:pStyle w:val="TextBody"/>
        <w:bidi w:val="0"/>
        <w:spacing w:before="0" w:after="283"/>
        <w:jc w:val="start"/>
        <w:rPr/>
      </w:pPr>
      <w:r>
        <w:rPr/>
        <w:t xml:space="preserve">25864. 3 </w:t>
      </w:r>
    </w:p>
    <w:p>
      <w:pPr>
        <w:pStyle w:val="TextBody"/>
        <w:bidi w:val="0"/>
        <w:spacing w:before="0" w:after="283"/>
        <w:jc w:val="start"/>
        <w:rPr/>
      </w:pPr>
      <w:r>
        <w:rPr/>
        <w:t xml:space="preserve">0. 125335674 </w:t>
      </w:r>
    </w:p>
    <w:p>
      <w:pPr>
        <w:pStyle w:val="TextBody"/>
        <w:bidi w:val="0"/>
        <w:spacing w:before="0" w:after="283"/>
        <w:jc w:val="start"/>
        <w:rPr/>
      </w:pPr>
      <w:r>
        <w:rPr/>
        <w:t xml:space="preserve">0. 342081004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28. 559 </w:t>
      </w:r>
    </w:p>
    <w:p>
      <w:pPr>
        <w:pStyle w:val="TextBody"/>
        <w:bidi w:val="0"/>
        <w:spacing w:before="0" w:after="283"/>
        <w:jc w:val="start"/>
        <w:rPr/>
      </w:pPr>
      <w:r>
        <w:rPr/>
        <w:t xml:space="preserve">2893471. 5 </w:t>
      </w:r>
    </w:p>
    <w:p>
      <w:pPr>
        <w:pStyle w:val="TextBody"/>
        <w:bidi w:val="0"/>
        <w:spacing w:before="0" w:after="283"/>
        <w:jc w:val="start"/>
        <w:rPr/>
      </w:pPr>
      <w:r>
        <w:rPr/>
        <w:t xml:space="preserve">75608. 7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8. 605 </w:t>
      </w:r>
    </w:p>
    <w:p>
      <w:pPr>
        <w:pStyle w:val="TextBody"/>
        <w:bidi w:val="0"/>
        <w:spacing w:before="0" w:after="283"/>
        <w:jc w:val="start"/>
        <w:rPr/>
      </w:pPr>
      <w:r>
        <w:rPr/>
        <w:t xml:space="preserve">927195. 1 </w:t>
      </w:r>
    </w:p>
    <w:p>
      <w:pPr>
        <w:pStyle w:val="TextBody"/>
        <w:bidi w:val="0"/>
        <w:spacing w:before="0" w:after="283"/>
        <w:jc w:val="start"/>
        <w:rPr/>
      </w:pPr>
      <w:r>
        <w:rPr/>
        <w:t xml:space="preserve">65838. 3 </w:t>
      </w:r>
    </w:p>
    <w:p>
      <w:pPr>
        <w:pStyle w:val="TextBody"/>
        <w:bidi w:val="0"/>
        <w:spacing w:before="0" w:after="283"/>
        <w:jc w:val="start"/>
        <w:rPr/>
      </w:pPr>
      <w:r>
        <w:rPr/>
        <w:t xml:space="preserve">0. 313659444 </w:t>
      </w:r>
    </w:p>
    <w:p>
      <w:pPr>
        <w:pStyle w:val="TextBody"/>
        <w:bidi w:val="0"/>
        <w:spacing w:before="0" w:after="283"/>
        <w:jc w:val="start"/>
        <w:rPr/>
      </w:pPr>
      <w:r>
        <w:rPr/>
        <w:t xml:space="preserve">0. 865729558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28. 533 </w:t>
      </w:r>
    </w:p>
    <w:p>
      <w:pPr>
        <w:pStyle w:val="TextBody"/>
        <w:bidi w:val="0"/>
        <w:spacing w:before="0" w:after="283"/>
        <w:jc w:val="start"/>
        <w:rPr/>
      </w:pPr>
      <w:r>
        <w:rPr/>
        <w:t xml:space="preserve">2956056. 7 </w:t>
      </w:r>
    </w:p>
    <w:p>
      <w:pPr>
        <w:pStyle w:val="TextBody"/>
        <w:bidi w:val="0"/>
        <w:spacing w:before="0" w:after="283"/>
        <w:jc w:val="start"/>
        <w:rPr/>
      </w:pPr>
      <w:r>
        <w:rPr/>
        <w:t xml:space="preserve">76049. 5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Using the consequences of standard sets 1 &amp; A ; 2 from Table 4A &amp; A ; 4B, standard curves were prepared for glucose, lactate and ammonium. The standard curves were compared to each other utilizing rapport country and resonance tallness informations and are illustrated in Figures 6, 7 and 8 below demoing graphs from two duplicate sets of criterions prepared. </w:t>
      </w:r>
    </w:p>
    <w:p>
      <w:pPr>
        <w:pStyle w:val="TextBody"/>
        <w:bidi w:val="0"/>
        <w:spacing w:before="0" w:after="283"/>
        <w:jc w:val="start"/>
        <w:rPr/>
      </w:pPr>
      <w:r>
        <w:rPr/>
        <w:t xml:space="preserve">Figure 6. Standard Curves for glucose prepared utilizing informations obtained from HPLC analysis of duplicate sets of criterions prepared </w:t>
      </w:r>
    </w:p>
    <w:p>
      <w:pPr>
        <w:pStyle w:val="TextBody"/>
        <w:bidi w:val="0"/>
        <w:spacing w:before="0" w:after="283"/>
        <w:jc w:val="start"/>
        <w:rPr/>
      </w:pPr>
      <w:r>
        <w:rPr/>
        <w:t xml:space="preserve">Figure 7. Standard Curves for lactate prepared utilizing informations obtained from HPLC analysis of duplicate sets of criterions prepared </w:t>
      </w:r>
    </w:p>
    <w:p>
      <w:pPr>
        <w:pStyle w:val="TextBody"/>
        <w:bidi w:val="0"/>
        <w:spacing w:before="0" w:after="283"/>
        <w:jc w:val="start"/>
        <w:rPr/>
      </w:pPr>
      <w:r>
        <w:rPr/>
        <w:t xml:space="preserve">Figure 8. Standard Curves for ammonium prepared utilizing informations obtained from HPLC analysis of duplicate sets of criterions prepared </w:t>
      </w:r>
    </w:p>
    <w:p>
      <w:pPr>
        <w:pStyle w:val="TextBody"/>
        <w:bidi w:val="0"/>
        <w:spacing w:before="0" w:after="283"/>
        <w:jc w:val="start"/>
        <w:rPr/>
      </w:pPr>
      <w:r>
        <w:rPr/>
        <w:t xml:space="preserve">The figures 6-8 presented above shows that about similar equations and arrested development values are obtained for both country and tallness resonances utilizing two duplicate sets of criterions prepared for glucose, lactate and ammonium, therefore demoing the efficaciousness and specificity of experimentation carried out for profiling cell civilization constituents. </w:t>
      </w:r>
    </w:p>
    <w:p>
      <w:pPr>
        <w:pStyle w:val="TextBody"/>
        <w:bidi w:val="0"/>
        <w:spacing w:before="0" w:after="283"/>
        <w:jc w:val="start"/>
        <w:rPr/>
      </w:pPr>
      <w:r>
        <w:rPr/>
        <w:t xml:space="preserve">The Table 5 below shows the numerical informations obtained from HPLC Chemstation – offline package for profiling of CHO320 cell civilization samples for lactate, ammonium and glucose profiling over 7-day period utilizing two parametric quantities – Peak Area and Peak Height. Furthermore, utilizing the standard curve equations obtained in figures 6-8 above, the existent concentrations of the cell civilization metabolites – lactate and ammonium and substrates – glucose were obtained and reported in g/L units in two duplicate sets of resonance country and resonance tallness. </w:t>
      </w:r>
    </w:p>
    <w:p>
      <w:pPr>
        <w:pStyle w:val="TextBody"/>
        <w:bidi w:val="0"/>
        <w:spacing w:before="0" w:after="283"/>
        <w:jc w:val="start"/>
        <w:rPr/>
      </w:pPr>
      <w:r>
        <w:rPr/>
        <w:t xml:space="preserve">Table 5. HPLC analysis of CHO320 cell civilization samples for metabolite: lactate and ammonium &amp; A ; substrate: glucose profiling utilizing 2 parametric quantities: Peak Area and Height </w:t>
      </w:r>
    </w:p>
    <w:p>
      <w:pPr>
        <w:pStyle w:val="Heading2"/>
        <w:bidi w:val="0"/>
        <w:jc w:val="start"/>
        <w:rPr/>
      </w:pPr>
      <w:r>
        <w:rPr/>
        <w:t xml:space="preserve">CHO320 Cell Culture Sample – Day 0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Heading2"/>
        <w:bidi w:val="0"/>
        <w:jc w:val="start"/>
        <w:rPr/>
      </w:pPr>
      <w:r>
        <w:rPr/>
        <w:t xml:space="preserve">STD 1: Compound Concentrations ( g/L ) – utilizing Rapport Area </w:t>
      </w:r>
    </w:p>
    <w:p>
      <w:pPr>
        <w:pStyle w:val="Heading2"/>
        <w:bidi w:val="0"/>
        <w:jc w:val="start"/>
        <w:rPr/>
      </w:pPr>
      <w:r>
        <w:rPr/>
        <w:t xml:space="preserve">STD 1: Compound Concentrations ( g/L ) – utilizing Rapport Height </w:t>
      </w:r>
    </w:p>
    <w:p>
      <w:pPr>
        <w:pStyle w:val="Heading2"/>
        <w:bidi w:val="0"/>
        <w:jc w:val="start"/>
        <w:rPr/>
      </w:pPr>
      <w:r>
        <w:rPr/>
        <w:t xml:space="preserve">STD 2: Compound Concentrations ( g/L ) – utilizing Rapport Area </w:t>
      </w:r>
    </w:p>
    <w:p>
      <w:pPr>
        <w:pStyle w:val="Heading2"/>
        <w:bidi w:val="0"/>
        <w:jc w:val="start"/>
        <w:rPr/>
      </w:pPr>
      <w:r>
        <w:rPr/>
        <w:t xml:space="preserve">STD 2: Compound Concentrations ( g/L ) – utilizing Rapport Height </w:t>
      </w:r>
    </w:p>
    <w:p>
      <w:pPr>
        <w:pStyle w:val="TextBody"/>
        <w:bidi w:val="0"/>
        <w:spacing w:before="0" w:after="283"/>
        <w:jc w:val="start"/>
        <w:rPr/>
      </w:pPr>
      <w:r>
        <w:rPr/>
        <w:t xml:space="preserve">Glucose </w:t>
      </w:r>
    </w:p>
    <w:p>
      <w:pPr>
        <w:pStyle w:val="TextBody"/>
        <w:bidi w:val="0"/>
        <w:spacing w:before="0" w:after="283"/>
        <w:jc w:val="start"/>
        <w:rPr/>
      </w:pPr>
      <w:r>
        <w:rPr/>
        <w:t xml:space="preserve">13. 131 </w:t>
      </w:r>
    </w:p>
    <w:p>
      <w:pPr>
        <w:pStyle w:val="TextBody"/>
        <w:bidi w:val="0"/>
        <w:spacing w:before="0" w:after="283"/>
        <w:jc w:val="start"/>
        <w:rPr/>
      </w:pPr>
      <w:r>
        <w:rPr/>
        <w:t xml:space="preserve">1027040. 3 </w:t>
      </w:r>
    </w:p>
    <w:p>
      <w:pPr>
        <w:pStyle w:val="TextBody"/>
        <w:bidi w:val="0"/>
        <w:spacing w:before="0" w:after="283"/>
        <w:jc w:val="start"/>
        <w:rPr/>
      </w:pPr>
      <w:r>
        <w:rPr/>
        <w:t xml:space="preserve">40593. 1 </w:t>
      </w:r>
    </w:p>
    <w:p>
      <w:pPr>
        <w:pStyle w:val="TextBody"/>
        <w:bidi w:val="0"/>
        <w:spacing w:before="0" w:after="283"/>
        <w:jc w:val="start"/>
        <w:rPr/>
      </w:pPr>
      <w:r>
        <w:rPr/>
        <w:t xml:space="preserve">0. 27250314 </w:t>
      </w:r>
    </w:p>
    <w:p>
      <w:pPr>
        <w:pStyle w:val="TextBody"/>
        <w:bidi w:val="0"/>
        <w:spacing w:before="0" w:after="283"/>
        <w:jc w:val="start"/>
        <w:rPr/>
      </w:pPr>
      <w:r>
        <w:rPr/>
        <w:t xml:space="preserve">0. 418002924 </w:t>
      </w:r>
    </w:p>
    <w:p>
      <w:pPr>
        <w:pStyle w:val="TextBody"/>
        <w:bidi w:val="0"/>
        <w:spacing w:before="0" w:after="283"/>
        <w:jc w:val="start"/>
        <w:rPr/>
      </w:pPr>
      <w:r>
        <w:rPr/>
        <w:t xml:space="preserve">4. 35389983 </w:t>
      </w:r>
    </w:p>
    <w:p>
      <w:pPr>
        <w:pStyle w:val="TextBody"/>
        <w:bidi w:val="0"/>
        <w:spacing w:before="0" w:after="283"/>
        <w:jc w:val="start"/>
        <w:rPr/>
      </w:pPr>
      <w:r>
        <w:rPr/>
        <w:t xml:space="preserve">4. 173810208 </w:t>
      </w:r>
    </w:p>
    <w:p>
      <w:pPr>
        <w:pStyle w:val="TextBody"/>
        <w:bidi w:val="0"/>
        <w:spacing w:before="0" w:after="283"/>
        <w:jc w:val="start"/>
        <w:rPr/>
      </w:pPr>
      <w:r>
        <w:rPr/>
        <w:t xml:space="preserve">3. 809366385 </w:t>
      </w:r>
    </w:p>
    <w:p>
      <w:pPr>
        <w:pStyle w:val="TextBody"/>
        <w:bidi w:val="0"/>
        <w:spacing w:before="0" w:after="283"/>
        <w:jc w:val="start"/>
        <w:rPr/>
      </w:pPr>
      <w:r>
        <w:rPr/>
        <w:t xml:space="preserve">4. 094847746 </w:t>
      </w:r>
    </w:p>
    <w:p>
      <w:pPr>
        <w:pStyle w:val="TextBody"/>
        <w:bidi w:val="0"/>
        <w:spacing w:before="0" w:after="283"/>
        <w:jc w:val="start"/>
        <w:rPr/>
      </w:pPr>
      <w:r>
        <w:rPr/>
        <w:t xml:space="preserve">Lactate </w:t>
      </w:r>
    </w:p>
    <w:p>
      <w:pPr>
        <w:pStyle w:val="TextBody"/>
        <w:bidi w:val="0"/>
        <w:spacing w:before="0" w:after="283"/>
        <w:jc w:val="start"/>
        <w:rPr/>
      </w:pPr>
      <w:r>
        <w:rPr/>
        <w:t xml:space="preserve">18. 104 </w:t>
      </w:r>
    </w:p>
    <w:p>
      <w:pPr>
        <w:pStyle w:val="TextBody"/>
        <w:bidi w:val="0"/>
        <w:spacing w:before="0" w:after="283"/>
        <w:jc w:val="start"/>
        <w:rPr/>
      </w:pPr>
      <w:r>
        <w:rPr/>
        <w:t xml:space="preserve">40149. 9 </w:t>
      </w:r>
    </w:p>
    <w:p>
      <w:pPr>
        <w:pStyle w:val="TextBody"/>
        <w:bidi w:val="0"/>
        <w:spacing w:before="0" w:after="283"/>
        <w:jc w:val="start"/>
        <w:rPr/>
      </w:pPr>
      <w:r>
        <w:rPr/>
        <w:t xml:space="preserve">763. 9 </w:t>
      </w:r>
    </w:p>
    <w:p>
      <w:pPr>
        <w:pStyle w:val="TextBody"/>
        <w:bidi w:val="0"/>
        <w:spacing w:before="0" w:after="283"/>
        <w:jc w:val="start"/>
        <w:rPr/>
      </w:pPr>
      <w:r>
        <w:rPr/>
        <w:t xml:space="preserve">0. 010652916 </w:t>
      </w:r>
    </w:p>
    <w:p>
      <w:pPr>
        <w:pStyle w:val="TextBody"/>
        <w:bidi w:val="0"/>
        <w:spacing w:before="0" w:after="283"/>
        <w:jc w:val="start"/>
        <w:rPr/>
      </w:pPr>
      <w:r>
        <w:rPr/>
        <w:t xml:space="preserve">0. 007866175 </w:t>
      </w:r>
    </w:p>
    <w:p>
      <w:pPr>
        <w:pStyle w:val="TextBody"/>
        <w:bidi w:val="0"/>
        <w:spacing w:before="0" w:after="283"/>
        <w:jc w:val="start"/>
        <w:rPr/>
      </w:pPr>
      <w:r>
        <w:rPr/>
        <w:t xml:space="preserve">0. 052634427 </w:t>
      </w:r>
    </w:p>
    <w:p>
      <w:pPr>
        <w:pStyle w:val="TextBody"/>
        <w:bidi w:val="0"/>
        <w:spacing w:before="0" w:after="283"/>
        <w:jc w:val="start"/>
        <w:rPr/>
      </w:pPr>
      <w:r>
        <w:rPr/>
        <w:t xml:space="preserve">0. 028517213 </w:t>
      </w:r>
    </w:p>
    <w:p>
      <w:pPr>
        <w:pStyle w:val="TextBody"/>
        <w:bidi w:val="0"/>
        <w:spacing w:before="0" w:after="283"/>
        <w:jc w:val="start"/>
        <w:rPr/>
      </w:pPr>
      <w:r>
        <w:rPr/>
        <w:t xml:space="preserve">0. 12832113 </w:t>
      </w:r>
    </w:p>
    <w:p>
      <w:pPr>
        <w:pStyle w:val="TextBody"/>
        <w:bidi w:val="0"/>
        <w:spacing w:before="0" w:after="283"/>
        <w:jc w:val="start"/>
        <w:rPr/>
      </w:pPr>
      <w:r>
        <w:rPr/>
        <w:t xml:space="preserve">0. 081409975 </w:t>
      </w:r>
    </w:p>
    <w:p>
      <w:pPr>
        <w:pStyle w:val="TextBody"/>
        <w:bidi w:val="0"/>
        <w:spacing w:before="0" w:after="283"/>
        <w:jc w:val="start"/>
        <w:rPr/>
      </w:pPr>
      <w:r>
        <w:rPr/>
        <w:t xml:space="preserve">Ammonium </w:t>
      </w:r>
    </w:p>
    <w:p>
      <w:pPr>
        <w:pStyle w:val="TextBody"/>
        <w:bidi w:val="0"/>
        <w:spacing w:before="0" w:after="283"/>
        <w:jc w:val="start"/>
        <w:rPr/>
      </w:pPr>
      <w:r>
        <w:rPr/>
        <w:t xml:space="preserve">8. 605 </w:t>
      </w:r>
    </w:p>
    <w:p>
      <w:pPr>
        <w:pStyle w:val="TextBody"/>
        <w:bidi w:val="0"/>
        <w:spacing w:before="0" w:after="283"/>
        <w:jc w:val="start"/>
        <w:rPr/>
      </w:pPr>
      <w:r>
        <w:rPr/>
        <w:t xml:space="preserve">771866. 9 </w:t>
      </w:r>
    </w:p>
    <w:p>
      <w:pPr>
        <w:pStyle w:val="TextBody"/>
        <w:bidi w:val="0"/>
        <w:spacing w:before="0" w:after="283"/>
        <w:jc w:val="start"/>
        <w:rPr/>
      </w:pPr>
      <w:r>
        <w:rPr/>
        <w:t xml:space="preserve">56074. 3 </w:t>
      </w:r>
    </w:p>
    <w:p>
      <w:pPr>
        <w:pStyle w:val="TextBody"/>
        <w:bidi w:val="0"/>
        <w:spacing w:before="0" w:after="283"/>
        <w:jc w:val="start"/>
        <w:rPr/>
      </w:pPr>
      <w:r>
        <w:rPr/>
        <w:t xml:space="preserve">0. 204798345 </w:t>
      </w:r>
    </w:p>
    <w:p>
      <w:pPr>
        <w:pStyle w:val="TextBody"/>
        <w:bidi w:val="0"/>
        <w:spacing w:before="0" w:after="283"/>
        <w:jc w:val="start"/>
        <w:rPr/>
      </w:pPr>
      <w:r>
        <w:rPr/>
        <w:t xml:space="preserve">0. 577418857 </w:t>
      </w:r>
    </w:p>
    <w:p>
      <w:pPr>
        <w:pStyle w:val="TextBody"/>
        <w:bidi w:val="0"/>
        <w:spacing w:before="0" w:after="283"/>
        <w:jc w:val="start"/>
        <w:rPr/>
      </w:pPr>
      <w:r>
        <w:rPr/>
        <w:t xml:space="preserve">1. 388148823 </w:t>
      </w:r>
    </w:p>
    <w:p>
      <w:pPr>
        <w:pStyle w:val="TextBody"/>
        <w:bidi w:val="0"/>
        <w:spacing w:before="0" w:after="283"/>
        <w:jc w:val="start"/>
        <w:rPr/>
      </w:pPr>
      <w:r>
        <w:rPr/>
        <w:t xml:space="preserve">1. 444665008 </w:t>
      </w:r>
    </w:p>
    <w:p>
      <w:pPr>
        <w:pStyle w:val="TextBody"/>
        <w:bidi w:val="0"/>
        <w:spacing w:before="0" w:after="283"/>
        <w:jc w:val="start"/>
        <w:rPr/>
      </w:pPr>
      <w:r>
        <w:rPr/>
        <w:t xml:space="preserve">1. 416794867 </w:t>
      </w:r>
    </w:p>
    <w:p>
      <w:pPr>
        <w:pStyle w:val="TextBody"/>
        <w:bidi w:val="0"/>
        <w:spacing w:before="0" w:after="283"/>
        <w:jc w:val="start"/>
        <w:rPr/>
      </w:pPr>
      <w:r>
        <w:rPr/>
        <w:t xml:space="preserve">1. 441712575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28. 376 </w:t>
      </w:r>
    </w:p>
    <w:p>
      <w:pPr>
        <w:pStyle w:val="TextBody"/>
        <w:bidi w:val="0"/>
        <w:spacing w:before="0" w:after="283"/>
        <w:jc w:val="start"/>
        <w:rPr/>
      </w:pPr>
      <w:r>
        <w:rPr/>
        <w:t xml:space="preserve">3768911. 8 </w:t>
      </w:r>
    </w:p>
    <w:p>
      <w:pPr>
        <w:pStyle w:val="TextBody"/>
        <w:bidi w:val="0"/>
        <w:spacing w:before="0" w:after="283"/>
        <w:jc w:val="start"/>
        <w:rPr/>
      </w:pPr>
      <w:r>
        <w:rPr/>
        <w:t xml:space="preserve">97112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CHO320 Cell Culture Sample – Day 1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Heading2"/>
        <w:bidi w:val="0"/>
        <w:jc w:val="start"/>
        <w:rPr/>
      </w:pPr>
      <w:r>
        <w:rPr/>
        <w:t xml:space="preserve">STD 1: Compound Concentrations ( g/L ) – utilizing Rapport Area </w:t>
      </w:r>
    </w:p>
    <w:p>
      <w:pPr>
        <w:pStyle w:val="Heading2"/>
        <w:bidi w:val="0"/>
        <w:jc w:val="start"/>
        <w:rPr/>
      </w:pPr>
      <w:r>
        <w:rPr/>
        <w:t xml:space="preserve">STD 1: Compound Concentrations ( g/L ) – utilizing Rapport Height </w:t>
      </w:r>
    </w:p>
    <w:p>
      <w:pPr>
        <w:pStyle w:val="Heading2"/>
        <w:bidi w:val="0"/>
        <w:jc w:val="start"/>
        <w:rPr/>
      </w:pPr>
      <w:r>
        <w:rPr/>
        <w:t xml:space="preserve">STD 2: Compound Concentrations ( g/L ) – utilizing Rapport Area </w:t>
      </w:r>
    </w:p>
    <w:p>
      <w:pPr>
        <w:pStyle w:val="Heading2"/>
        <w:bidi w:val="0"/>
        <w:jc w:val="start"/>
        <w:rPr/>
      </w:pPr>
      <w:r>
        <w:rPr/>
        <w:t xml:space="preserve">STD 2: Compound Concentrations ( g/L ) – utilizing Rapport Height </w:t>
      </w:r>
    </w:p>
    <w:p>
      <w:pPr>
        <w:pStyle w:val="TextBody"/>
        <w:bidi w:val="0"/>
        <w:spacing w:before="0" w:after="283"/>
        <w:jc w:val="start"/>
        <w:rPr/>
      </w:pPr>
      <w:r>
        <w:rPr/>
        <w:t xml:space="preserve">Glucose </w:t>
      </w:r>
    </w:p>
    <w:p>
      <w:pPr>
        <w:pStyle w:val="TextBody"/>
        <w:bidi w:val="0"/>
        <w:spacing w:before="0" w:after="283"/>
        <w:jc w:val="start"/>
        <w:rPr/>
      </w:pPr>
      <w:r>
        <w:rPr/>
        <w:t xml:space="preserve">13. 131 </w:t>
      </w:r>
    </w:p>
    <w:p>
      <w:pPr>
        <w:pStyle w:val="TextBody"/>
        <w:bidi w:val="0"/>
        <w:spacing w:before="0" w:after="283"/>
        <w:jc w:val="start"/>
        <w:rPr/>
      </w:pPr>
      <w:r>
        <w:rPr/>
        <w:t xml:space="preserve">984375. 8 </w:t>
      </w:r>
    </w:p>
    <w:p>
      <w:pPr>
        <w:pStyle w:val="TextBody"/>
        <w:bidi w:val="0"/>
        <w:spacing w:before="0" w:after="283"/>
        <w:jc w:val="start"/>
        <w:rPr/>
      </w:pPr>
      <w:r>
        <w:rPr/>
        <w:t xml:space="preserve">38855. 8 </w:t>
      </w:r>
    </w:p>
    <w:p>
      <w:pPr>
        <w:pStyle w:val="TextBody"/>
        <w:bidi w:val="0"/>
        <w:spacing w:before="0" w:after="283"/>
        <w:jc w:val="start"/>
        <w:rPr/>
      </w:pPr>
      <w:r>
        <w:rPr/>
        <w:t xml:space="preserve">0. 34626274 </w:t>
      </w:r>
    </w:p>
    <w:p>
      <w:pPr>
        <w:pStyle w:val="TextBody"/>
        <w:bidi w:val="0"/>
        <w:spacing w:before="0" w:after="283"/>
        <w:jc w:val="start"/>
        <w:rPr/>
      </w:pPr>
      <w:r>
        <w:rPr/>
        <w:t xml:space="preserve">0. 515256476 </w:t>
      </w:r>
    </w:p>
    <w:p>
      <w:pPr>
        <w:pStyle w:val="TextBody"/>
        <w:bidi w:val="0"/>
        <w:spacing w:before="0" w:after="283"/>
        <w:jc w:val="start"/>
        <w:rPr/>
      </w:pPr>
      <w:r>
        <w:rPr/>
        <w:t xml:space="preserve">5. 614747689 </w:t>
      </w:r>
    </w:p>
    <w:p>
      <w:pPr>
        <w:pStyle w:val="TextBody"/>
        <w:bidi w:val="0"/>
        <w:spacing w:before="0" w:after="283"/>
        <w:jc w:val="start"/>
        <w:rPr/>
      </w:pPr>
      <w:r>
        <w:rPr/>
        <w:t xml:space="preserve">5. 162159308 </w:t>
      </w:r>
    </w:p>
    <w:p>
      <w:pPr>
        <w:pStyle w:val="TextBody"/>
        <w:bidi w:val="0"/>
        <w:spacing w:before="0" w:after="283"/>
        <w:jc w:val="start"/>
        <w:rPr/>
      </w:pPr>
      <w:r>
        <w:rPr/>
        <w:t xml:space="preserve">4. 851168642 </w:t>
      </w:r>
    </w:p>
    <w:p>
      <w:pPr>
        <w:pStyle w:val="TextBody"/>
        <w:bidi w:val="0"/>
        <w:spacing w:before="0" w:after="283"/>
        <w:jc w:val="start"/>
        <w:rPr/>
      </w:pPr>
      <w:r>
        <w:rPr/>
        <w:t xml:space="preserve">5. 045517848 </w:t>
      </w:r>
    </w:p>
    <w:p>
      <w:pPr>
        <w:pStyle w:val="TextBody"/>
        <w:bidi w:val="0"/>
        <w:spacing w:before="0" w:after="283"/>
        <w:jc w:val="start"/>
        <w:rPr/>
      </w:pPr>
      <w:r>
        <w:rPr/>
        <w:t xml:space="preserve">Lactate </w:t>
      </w:r>
    </w:p>
    <w:p>
      <w:pPr>
        <w:pStyle w:val="TextBody"/>
        <w:bidi w:val="0"/>
        <w:spacing w:before="0" w:after="283"/>
        <w:jc w:val="start"/>
        <w:rPr/>
      </w:pPr>
      <w:r>
        <w:rPr/>
        <w:t xml:space="preserve">18. 064 </w:t>
      </w:r>
    </w:p>
    <w:p>
      <w:pPr>
        <w:pStyle w:val="TextBody"/>
        <w:bidi w:val="0"/>
        <w:spacing w:before="0" w:after="283"/>
        <w:jc w:val="start"/>
        <w:rPr/>
      </w:pPr>
      <w:r>
        <w:rPr/>
        <w:t xml:space="preserve">75939. 5 </w:t>
      </w:r>
    </w:p>
    <w:p>
      <w:pPr>
        <w:pStyle w:val="TextBody"/>
        <w:bidi w:val="0"/>
        <w:spacing w:before="0" w:after="283"/>
        <w:jc w:val="start"/>
        <w:rPr/>
      </w:pPr>
      <w:r>
        <w:rPr/>
        <w:t xml:space="preserve">2215. 5 </w:t>
      </w:r>
    </w:p>
    <w:p>
      <w:pPr>
        <w:pStyle w:val="TextBody"/>
        <w:bidi w:val="0"/>
        <w:spacing w:before="0" w:after="283"/>
        <w:jc w:val="start"/>
        <w:rPr/>
      </w:pPr>
      <w:r>
        <w:rPr/>
        <w:t xml:space="preserve">0. 026712379 </w:t>
      </w:r>
    </w:p>
    <w:p>
      <w:pPr>
        <w:pStyle w:val="TextBody"/>
        <w:bidi w:val="0"/>
        <w:spacing w:before="0" w:after="283"/>
        <w:jc w:val="start"/>
        <w:rPr/>
      </w:pPr>
      <w:r>
        <w:rPr/>
        <w:t xml:space="preserve">0. 029379159 </w:t>
      </w:r>
    </w:p>
    <w:p>
      <w:pPr>
        <w:pStyle w:val="TextBody"/>
        <w:bidi w:val="0"/>
        <w:spacing w:before="0" w:after="283"/>
        <w:jc w:val="start"/>
        <w:rPr/>
      </w:pPr>
      <w:r>
        <w:rPr/>
        <w:t xml:space="preserve">0. 213550891 </w:t>
      </w:r>
    </w:p>
    <w:p>
      <w:pPr>
        <w:pStyle w:val="TextBody"/>
        <w:bidi w:val="0"/>
        <w:spacing w:before="0" w:after="283"/>
        <w:jc w:val="start"/>
        <w:rPr/>
      </w:pPr>
      <w:r>
        <w:rPr/>
        <w:t xml:space="preserve">0. 172320581 </w:t>
      </w:r>
    </w:p>
    <w:p>
      <w:pPr>
        <w:pStyle w:val="TextBody"/>
        <w:bidi w:val="0"/>
        <w:spacing w:before="0" w:after="283"/>
        <w:jc w:val="start"/>
        <w:rPr/>
      </w:pPr>
      <w:r>
        <w:rPr/>
        <w:t xml:space="preserve">0. 284998818 </w:t>
      </w:r>
    </w:p>
    <w:p>
      <w:pPr>
        <w:pStyle w:val="TextBody"/>
        <w:bidi w:val="0"/>
        <w:spacing w:before="0" w:after="283"/>
        <w:jc w:val="start"/>
        <w:rPr/>
      </w:pPr>
      <w:r>
        <w:rPr/>
        <w:t xml:space="preserve">0. 223035937 </w:t>
      </w:r>
    </w:p>
    <w:p>
      <w:pPr>
        <w:pStyle w:val="TextBody"/>
        <w:bidi w:val="0"/>
        <w:spacing w:before="0" w:after="283"/>
        <w:jc w:val="start"/>
        <w:rPr/>
      </w:pPr>
      <w:r>
        <w:rPr/>
        <w:t xml:space="preserve">Ammonium </w:t>
      </w:r>
    </w:p>
    <w:p>
      <w:pPr>
        <w:pStyle w:val="TextBody"/>
        <w:bidi w:val="0"/>
        <w:spacing w:before="0" w:after="283"/>
        <w:jc w:val="start"/>
        <w:rPr/>
      </w:pPr>
      <w:r>
        <w:rPr/>
        <w:t xml:space="preserve">8. 577 </w:t>
      </w:r>
    </w:p>
    <w:p>
      <w:pPr>
        <w:pStyle w:val="TextBody"/>
        <w:bidi w:val="0"/>
        <w:spacing w:before="0" w:after="283"/>
        <w:jc w:val="start"/>
        <w:rPr/>
      </w:pPr>
      <w:r>
        <w:rPr/>
        <w:t xml:space="preserve">743204. 6 </w:t>
      </w:r>
    </w:p>
    <w:p>
      <w:pPr>
        <w:pStyle w:val="TextBody"/>
        <w:bidi w:val="0"/>
        <w:spacing w:before="0" w:after="283"/>
        <w:jc w:val="start"/>
        <w:rPr/>
      </w:pPr>
      <w:r>
        <w:rPr/>
        <w:t xml:space="preserve">52268 </w:t>
      </w:r>
    </w:p>
    <w:p>
      <w:pPr>
        <w:pStyle w:val="TextBody"/>
        <w:bidi w:val="0"/>
        <w:spacing w:before="0" w:after="283"/>
        <w:jc w:val="start"/>
        <w:rPr/>
      </w:pPr>
      <w:r>
        <w:rPr/>
        <w:t xml:space="preserve">0. 261428675 </w:t>
      </w:r>
    </w:p>
    <w:p>
      <w:pPr>
        <w:pStyle w:val="TextBody"/>
        <w:bidi w:val="0"/>
        <w:spacing w:before="0" w:after="283"/>
        <w:jc w:val="start"/>
        <w:rPr/>
      </w:pPr>
      <w:r>
        <w:rPr/>
        <w:t xml:space="preserve">0. 693112109 </w:t>
      </w:r>
    </w:p>
    <w:p>
      <w:pPr>
        <w:pStyle w:val="TextBody"/>
        <w:bidi w:val="0"/>
        <w:spacing w:before="0" w:after="283"/>
        <w:jc w:val="start"/>
        <w:rPr/>
      </w:pPr>
      <w:r>
        <w:rPr/>
        <w:t xml:space="preserve">1. 698622121 </w:t>
      </w:r>
    </w:p>
    <w:p>
      <w:pPr>
        <w:pStyle w:val="TextBody"/>
        <w:bidi w:val="0"/>
        <w:spacing w:before="0" w:after="283"/>
        <w:jc w:val="start"/>
        <w:rPr/>
      </w:pPr>
      <w:r>
        <w:rPr/>
        <w:t xml:space="preserve">1. 681498688 </w:t>
      </w:r>
    </w:p>
    <w:p>
      <w:pPr>
        <w:pStyle w:val="TextBody"/>
        <w:bidi w:val="0"/>
        <w:spacing w:before="0" w:after="283"/>
        <w:jc w:val="start"/>
        <w:rPr/>
      </w:pPr>
      <w:r>
        <w:rPr/>
        <w:t xml:space="preserve">1. 727779654 </w:t>
      </w:r>
    </w:p>
    <w:p>
      <w:pPr>
        <w:pStyle w:val="TextBody"/>
        <w:bidi w:val="0"/>
        <w:spacing w:before="0" w:after="283"/>
        <w:jc w:val="start"/>
        <w:rPr/>
      </w:pPr>
      <w:r>
        <w:rPr/>
        <w:t xml:space="preserve">1. 672406997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28. 742 </w:t>
      </w:r>
    </w:p>
    <w:p>
      <w:pPr>
        <w:pStyle w:val="TextBody"/>
        <w:bidi w:val="0"/>
        <w:spacing w:before="0" w:after="283"/>
        <w:jc w:val="start"/>
        <w:rPr/>
      </w:pPr>
      <w:r>
        <w:rPr/>
        <w:t xml:space="preserve">2842858 </w:t>
      </w:r>
    </w:p>
    <w:p>
      <w:pPr>
        <w:pStyle w:val="TextBody"/>
        <w:bidi w:val="0"/>
        <w:spacing w:before="0" w:after="283"/>
        <w:jc w:val="start"/>
        <w:rPr/>
      </w:pPr>
      <w:r>
        <w:rPr/>
        <w:t xml:space="preserve">75410. 6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CHO320 Cell Culture Sample – Day 2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Heading2"/>
        <w:bidi w:val="0"/>
        <w:jc w:val="start"/>
        <w:rPr/>
      </w:pPr>
      <w:r>
        <w:rPr/>
        <w:t xml:space="preserve">STD 1: Compound Concentrations ( g/L ) – utilizing Rapport Area </w:t>
      </w:r>
    </w:p>
    <w:p>
      <w:pPr>
        <w:pStyle w:val="Heading2"/>
        <w:bidi w:val="0"/>
        <w:jc w:val="start"/>
        <w:rPr/>
      </w:pPr>
      <w:r>
        <w:rPr/>
        <w:t xml:space="preserve">STD 1: Compound Concentrations ( g/L ) – utilizing Rapport Height </w:t>
      </w:r>
    </w:p>
    <w:p>
      <w:pPr>
        <w:pStyle w:val="Heading2"/>
        <w:bidi w:val="0"/>
        <w:jc w:val="start"/>
        <w:rPr/>
      </w:pPr>
      <w:r>
        <w:rPr/>
        <w:t xml:space="preserve">STD 2: Compound Concentrations ( g/L ) – utilizing Rapport Area </w:t>
      </w:r>
    </w:p>
    <w:p>
      <w:pPr>
        <w:pStyle w:val="Heading2"/>
        <w:bidi w:val="0"/>
        <w:jc w:val="start"/>
        <w:rPr/>
      </w:pPr>
      <w:r>
        <w:rPr/>
        <w:t xml:space="preserve">STD 2: Compound Concentrations ( g/L ) – utilizing Rapport Height </w:t>
      </w:r>
    </w:p>
    <w:p>
      <w:pPr>
        <w:pStyle w:val="TextBody"/>
        <w:bidi w:val="0"/>
        <w:spacing w:before="0" w:after="283"/>
        <w:jc w:val="start"/>
        <w:rPr/>
      </w:pPr>
      <w:r>
        <w:rPr/>
        <w:t xml:space="preserve">Glucose </w:t>
      </w:r>
    </w:p>
    <w:p>
      <w:pPr>
        <w:pStyle w:val="TextBody"/>
        <w:bidi w:val="0"/>
        <w:spacing w:before="0" w:after="283"/>
        <w:jc w:val="start"/>
        <w:rPr/>
      </w:pPr>
      <w:r>
        <w:rPr/>
        <w:t xml:space="preserve">13. 136 </w:t>
      </w:r>
    </w:p>
    <w:p>
      <w:pPr>
        <w:pStyle w:val="TextBody"/>
        <w:bidi w:val="0"/>
        <w:spacing w:before="0" w:after="283"/>
        <w:jc w:val="start"/>
        <w:rPr/>
      </w:pPr>
      <w:r>
        <w:rPr/>
        <w:t xml:space="preserve">939211. 2 </w:t>
      </w:r>
    </w:p>
    <w:p>
      <w:pPr>
        <w:pStyle w:val="TextBody"/>
        <w:bidi w:val="0"/>
        <w:spacing w:before="0" w:after="283"/>
        <w:jc w:val="start"/>
        <w:rPr/>
      </w:pPr>
      <w:r>
        <w:rPr/>
        <w:t xml:space="preserve">36252. 9 </w:t>
      </w:r>
    </w:p>
    <w:p>
      <w:pPr>
        <w:pStyle w:val="TextBody"/>
        <w:bidi w:val="0"/>
        <w:spacing w:before="0" w:after="283"/>
        <w:jc w:val="start"/>
        <w:rPr/>
      </w:pPr>
      <w:r>
        <w:rPr/>
        <w:t xml:space="preserve">0. 326974329 </w:t>
      </w:r>
    </w:p>
    <w:p>
      <w:pPr>
        <w:pStyle w:val="TextBody"/>
        <w:bidi w:val="0"/>
        <w:spacing w:before="0" w:after="283"/>
        <w:jc w:val="start"/>
        <w:rPr/>
      </w:pPr>
      <w:r>
        <w:rPr/>
        <w:t xml:space="preserve">0. 4795687 </w:t>
      </w:r>
    </w:p>
    <w:p>
      <w:pPr>
        <w:pStyle w:val="TextBody"/>
        <w:bidi w:val="0"/>
        <w:spacing w:before="0" w:after="283"/>
        <w:jc w:val="start"/>
        <w:rPr/>
      </w:pPr>
      <w:r>
        <w:rPr/>
        <w:t xml:space="preserve">5. 285031272 </w:t>
      </w:r>
    </w:p>
    <w:p>
      <w:pPr>
        <w:pStyle w:val="TextBody"/>
        <w:bidi w:val="0"/>
        <w:spacing w:before="0" w:after="283"/>
        <w:jc w:val="start"/>
        <w:rPr/>
      </w:pPr>
      <w:r>
        <w:rPr/>
        <w:t xml:space="preserve">4. 799478664 </w:t>
      </w:r>
    </w:p>
    <w:p>
      <w:pPr>
        <w:pStyle w:val="TextBody"/>
        <w:bidi w:val="0"/>
        <w:spacing w:before="0" w:after="283"/>
        <w:jc w:val="start"/>
        <w:rPr/>
      </w:pPr>
      <w:r>
        <w:rPr/>
        <w:t xml:space="preserve">4. 578733466 </w:t>
      </w:r>
    </w:p>
    <w:p>
      <w:pPr>
        <w:pStyle w:val="TextBody"/>
        <w:bidi w:val="0"/>
        <w:spacing w:before="0" w:after="283"/>
        <w:jc w:val="start"/>
        <w:rPr/>
      </w:pPr>
      <w:r>
        <w:rPr/>
        <w:t xml:space="preserve">4. 696663739 </w:t>
      </w:r>
    </w:p>
    <w:p>
      <w:pPr>
        <w:pStyle w:val="TextBody"/>
        <w:bidi w:val="0"/>
        <w:spacing w:before="0" w:after="283"/>
        <w:jc w:val="start"/>
        <w:rPr/>
      </w:pPr>
      <w:r>
        <w:rPr/>
        <w:t xml:space="preserve">Lactate </w:t>
      </w:r>
    </w:p>
    <w:p>
      <w:pPr>
        <w:pStyle w:val="TextBody"/>
        <w:bidi w:val="0"/>
        <w:spacing w:before="0" w:after="283"/>
        <w:jc w:val="start"/>
        <w:rPr/>
      </w:pPr>
      <w:r>
        <w:rPr/>
        <w:t xml:space="preserve">18. 072 </w:t>
      </w:r>
    </w:p>
    <w:p>
      <w:pPr>
        <w:pStyle w:val="TextBody"/>
        <w:bidi w:val="0"/>
        <w:spacing w:before="0" w:after="283"/>
        <w:jc w:val="start"/>
        <w:rPr/>
      </w:pPr>
      <w:r>
        <w:rPr/>
        <w:t xml:space="preserve">160369. 3 </w:t>
      </w:r>
    </w:p>
    <w:p>
      <w:pPr>
        <w:pStyle w:val="TextBody"/>
        <w:bidi w:val="0"/>
        <w:spacing w:before="0" w:after="283"/>
        <w:jc w:val="start"/>
        <w:rPr/>
      </w:pPr>
      <w:r>
        <w:rPr/>
        <w:t xml:space="preserve">4980. 6 </w:t>
      </w:r>
    </w:p>
    <w:p>
      <w:pPr>
        <w:pStyle w:val="TextBody"/>
        <w:bidi w:val="0"/>
        <w:spacing w:before="0" w:after="283"/>
        <w:jc w:val="start"/>
        <w:rPr/>
      </w:pPr>
      <w:r>
        <w:rPr/>
        <w:t xml:space="preserve">0. 055830514 </w:t>
      </w:r>
    </w:p>
    <w:p>
      <w:pPr>
        <w:pStyle w:val="TextBody"/>
        <w:bidi w:val="0"/>
        <w:spacing w:before="0" w:after="283"/>
        <w:jc w:val="start"/>
        <w:rPr/>
      </w:pPr>
      <w:r>
        <w:rPr/>
        <w:t xml:space="preserve">0. 065885484 </w:t>
      </w:r>
    </w:p>
    <w:p>
      <w:pPr>
        <w:pStyle w:val="TextBody"/>
        <w:bidi w:val="0"/>
        <w:spacing w:before="0" w:after="283"/>
        <w:jc w:val="start"/>
        <w:rPr/>
      </w:pPr>
      <w:r>
        <w:rPr/>
        <w:t xml:space="preserve">0. 505315774 </w:t>
      </w:r>
    </w:p>
    <w:p>
      <w:pPr>
        <w:pStyle w:val="TextBody"/>
        <w:bidi w:val="0"/>
        <w:spacing w:before="0" w:after="283"/>
        <w:jc w:val="start"/>
        <w:rPr/>
      </w:pPr>
      <w:r>
        <w:rPr/>
        <w:t xml:space="preserve">0. 416346819 </w:t>
      </w:r>
    </w:p>
    <w:p>
      <w:pPr>
        <w:pStyle w:val="TextBody"/>
        <w:bidi w:val="0"/>
        <w:spacing w:before="0" w:after="283"/>
        <w:jc w:val="start"/>
        <w:rPr/>
      </w:pPr>
      <w:r>
        <w:rPr/>
        <w:t xml:space="preserve">0. 569078188 </w:t>
      </w:r>
    </w:p>
    <w:p>
      <w:pPr>
        <w:pStyle w:val="TextBody"/>
        <w:bidi w:val="0"/>
        <w:spacing w:before="0" w:after="283"/>
        <w:jc w:val="start"/>
        <w:rPr/>
      </w:pPr>
      <w:r>
        <w:rPr/>
        <w:t xml:space="preserve">0. 463367243 </w:t>
      </w:r>
    </w:p>
    <w:p>
      <w:pPr>
        <w:pStyle w:val="TextBody"/>
        <w:bidi w:val="0"/>
        <w:spacing w:before="0" w:after="283"/>
        <w:jc w:val="start"/>
        <w:rPr/>
      </w:pPr>
      <w:r>
        <w:rPr/>
        <w:t xml:space="preserve">Ammonium </w:t>
      </w:r>
    </w:p>
    <w:p>
      <w:pPr>
        <w:pStyle w:val="TextBody"/>
        <w:bidi w:val="0"/>
        <w:spacing w:before="0" w:after="283"/>
        <w:jc w:val="start"/>
        <w:rPr/>
      </w:pPr>
      <w:r>
        <w:rPr/>
        <w:t xml:space="preserve">8. 588 </w:t>
      </w:r>
    </w:p>
    <w:p>
      <w:pPr>
        <w:pStyle w:val="TextBody"/>
        <w:bidi w:val="0"/>
        <w:spacing w:before="0" w:after="283"/>
        <w:jc w:val="start"/>
        <w:rPr/>
      </w:pPr>
      <w:r>
        <w:rPr/>
        <w:t xml:space="preserve">798434. 6 </w:t>
      </w:r>
    </w:p>
    <w:p>
      <w:pPr>
        <w:pStyle w:val="TextBody"/>
        <w:bidi w:val="0"/>
        <w:spacing w:before="0" w:after="283"/>
        <w:jc w:val="start"/>
        <w:rPr/>
      </w:pPr>
      <w:r>
        <w:rPr/>
        <w:t xml:space="preserve">56527. 2 </w:t>
      </w:r>
    </w:p>
    <w:p>
      <w:pPr>
        <w:pStyle w:val="TextBody"/>
        <w:bidi w:val="0"/>
        <w:spacing w:before="0" w:after="283"/>
        <w:jc w:val="start"/>
        <w:rPr/>
      </w:pPr>
      <w:r>
        <w:rPr/>
        <w:t xml:space="preserve">0. 277964762 </w:t>
      </w:r>
    </w:p>
    <w:p>
      <w:pPr>
        <w:pStyle w:val="TextBody"/>
        <w:bidi w:val="0"/>
        <w:spacing w:before="0" w:after="283"/>
        <w:jc w:val="start"/>
        <w:rPr/>
      </w:pPr>
      <w:r>
        <w:rPr/>
        <w:t xml:space="preserve">0. 747765719 </w:t>
      </w:r>
    </w:p>
    <w:p>
      <w:pPr>
        <w:pStyle w:val="TextBody"/>
        <w:bidi w:val="0"/>
        <w:spacing w:before="0" w:after="283"/>
        <w:jc w:val="start"/>
        <w:rPr/>
      </w:pPr>
      <w:r>
        <w:rPr/>
        <w:t xml:space="preserve">1. 789280495 </w:t>
      </w:r>
    </w:p>
    <w:p>
      <w:pPr>
        <w:pStyle w:val="TextBody"/>
        <w:bidi w:val="0"/>
        <w:spacing w:before="0" w:after="283"/>
        <w:jc w:val="start"/>
        <w:rPr/>
      </w:pPr>
      <w:r>
        <w:rPr/>
        <w:t xml:space="preserve">1. 793379159 </w:t>
      </w:r>
    </w:p>
    <w:p>
      <w:pPr>
        <w:pStyle w:val="TextBody"/>
        <w:bidi w:val="0"/>
        <w:spacing w:before="0" w:after="283"/>
        <w:jc w:val="start"/>
        <w:rPr/>
      </w:pPr>
      <w:r>
        <w:rPr/>
        <w:t xml:space="preserve">1. 818587382 </w:t>
      </w:r>
    </w:p>
    <w:p>
      <w:pPr>
        <w:pStyle w:val="TextBody"/>
        <w:bidi w:val="0"/>
        <w:spacing w:before="0" w:after="283"/>
        <w:jc w:val="start"/>
        <w:rPr/>
      </w:pPr>
      <w:r>
        <w:rPr/>
        <w:t xml:space="preserve">1. 781387277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28. 722 </w:t>
      </w:r>
    </w:p>
    <w:p>
      <w:pPr>
        <w:pStyle w:val="TextBody"/>
        <w:bidi w:val="0"/>
        <w:spacing w:before="0" w:after="283"/>
        <w:jc w:val="start"/>
        <w:rPr/>
      </w:pPr>
      <w:r>
        <w:rPr/>
        <w:t xml:space="preserve">2872431 </w:t>
      </w:r>
    </w:p>
    <w:p>
      <w:pPr>
        <w:pStyle w:val="TextBody"/>
        <w:bidi w:val="0"/>
        <w:spacing w:before="0" w:after="283"/>
        <w:jc w:val="start"/>
        <w:rPr/>
      </w:pPr>
      <w:r>
        <w:rPr/>
        <w:t xml:space="preserve">75594. 8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CHO320 Cell Culture Sample – Day 3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Heading2"/>
        <w:bidi w:val="0"/>
        <w:jc w:val="start"/>
        <w:rPr/>
      </w:pPr>
      <w:r>
        <w:rPr/>
        <w:t xml:space="preserve">STD 1: Compound Concentrations ( g/L ) – utilizing Rapport Area </w:t>
      </w:r>
    </w:p>
    <w:p>
      <w:pPr>
        <w:pStyle w:val="Heading2"/>
        <w:bidi w:val="0"/>
        <w:jc w:val="start"/>
        <w:rPr/>
      </w:pPr>
      <w:r>
        <w:rPr/>
        <w:t xml:space="preserve">STD 1: Compound Concentrations ( g/L ) – utilizing Rapport Height </w:t>
      </w:r>
    </w:p>
    <w:p>
      <w:pPr>
        <w:pStyle w:val="Heading2"/>
        <w:bidi w:val="0"/>
        <w:jc w:val="start"/>
        <w:rPr/>
      </w:pPr>
      <w:r>
        <w:rPr/>
        <w:t xml:space="preserve">STD 2: Compound Concentrations ( g/L ) – utilizing Rapport Area </w:t>
      </w:r>
    </w:p>
    <w:p>
      <w:pPr>
        <w:pStyle w:val="Heading2"/>
        <w:bidi w:val="0"/>
        <w:jc w:val="start"/>
        <w:rPr/>
      </w:pPr>
      <w:r>
        <w:rPr/>
        <w:t xml:space="preserve">STD 2: Compound Concentrations ( g/L ) – utilizing Rapport Height </w:t>
      </w:r>
    </w:p>
    <w:p>
      <w:pPr>
        <w:pStyle w:val="TextBody"/>
        <w:bidi w:val="0"/>
        <w:spacing w:before="0" w:after="283"/>
        <w:jc w:val="start"/>
        <w:rPr/>
      </w:pPr>
      <w:r>
        <w:rPr/>
        <w:t xml:space="preserve">Glucose </w:t>
      </w:r>
    </w:p>
    <w:p>
      <w:pPr>
        <w:pStyle w:val="TextBody"/>
        <w:bidi w:val="0"/>
        <w:spacing w:before="0" w:after="283"/>
        <w:jc w:val="start"/>
        <w:rPr/>
      </w:pPr>
      <w:r>
        <w:rPr/>
        <w:t xml:space="preserve">13. 133 </w:t>
      </w:r>
    </w:p>
    <w:p>
      <w:pPr>
        <w:pStyle w:val="TextBody"/>
        <w:bidi w:val="0"/>
        <w:spacing w:before="0" w:after="283"/>
        <w:jc w:val="start"/>
        <w:rPr/>
      </w:pPr>
      <w:r>
        <w:rPr/>
        <w:t xml:space="preserve">840990. 1 </w:t>
      </w:r>
    </w:p>
    <w:p>
      <w:pPr>
        <w:pStyle w:val="TextBody"/>
        <w:bidi w:val="0"/>
        <w:spacing w:before="0" w:after="283"/>
        <w:jc w:val="start"/>
        <w:rPr/>
      </w:pPr>
      <w:r>
        <w:rPr/>
        <w:t xml:space="preserve">31890. 8 </w:t>
      </w:r>
    </w:p>
    <w:p>
      <w:pPr>
        <w:pStyle w:val="TextBody"/>
        <w:bidi w:val="0"/>
        <w:spacing w:before="0" w:after="283"/>
        <w:jc w:val="start"/>
        <w:rPr/>
      </w:pPr>
      <w:r>
        <w:rPr/>
        <w:t xml:space="preserve">0. 289938868 </w:t>
      </w:r>
    </w:p>
    <w:p>
      <w:pPr>
        <w:pStyle w:val="TextBody"/>
        <w:bidi w:val="0"/>
        <w:spacing w:before="0" w:after="283"/>
        <w:jc w:val="start"/>
        <w:rPr/>
      </w:pPr>
      <w:r>
        <w:rPr/>
        <w:t xml:space="preserve">0. 420226777 </w:t>
      </w:r>
    </w:p>
    <w:p>
      <w:pPr>
        <w:pStyle w:val="TextBody"/>
        <w:bidi w:val="0"/>
        <w:spacing w:before="0" w:after="283"/>
        <w:jc w:val="start"/>
        <w:rPr/>
      </w:pPr>
      <w:r>
        <w:rPr/>
        <w:t xml:space="preserve">4. 651946468 </w:t>
      </w:r>
    </w:p>
    <w:p>
      <w:pPr>
        <w:pStyle w:val="TextBody"/>
        <w:bidi w:val="0"/>
        <w:spacing w:before="0" w:after="283"/>
        <w:jc w:val="start"/>
        <w:rPr/>
      </w:pPr>
      <w:r>
        <w:rPr/>
        <w:t xml:space="preserve">4. 196410336 </w:t>
      </w:r>
    </w:p>
    <w:p>
      <w:pPr>
        <w:pStyle w:val="TextBody"/>
        <w:bidi w:val="0"/>
        <w:spacing w:before="0" w:after="283"/>
        <w:jc w:val="start"/>
        <w:rPr/>
      </w:pPr>
      <w:r>
        <w:rPr/>
        <w:t xml:space="preserve">4. 055633734 </w:t>
      </w:r>
    </w:p>
    <w:p>
      <w:pPr>
        <w:pStyle w:val="TextBody"/>
        <w:bidi w:val="0"/>
        <w:spacing w:before="0" w:after="283"/>
        <w:jc w:val="start"/>
        <w:rPr/>
      </w:pPr>
      <w:r>
        <w:rPr/>
        <w:t xml:space="preserve">4. 116586286 </w:t>
      </w:r>
    </w:p>
    <w:p>
      <w:pPr>
        <w:pStyle w:val="TextBody"/>
        <w:bidi w:val="0"/>
        <w:spacing w:before="0" w:after="283"/>
        <w:jc w:val="start"/>
        <w:rPr/>
      </w:pPr>
      <w:r>
        <w:rPr/>
        <w:t xml:space="preserve">Lactate </w:t>
      </w:r>
    </w:p>
    <w:p>
      <w:pPr>
        <w:pStyle w:val="TextBody"/>
        <w:bidi w:val="0"/>
        <w:spacing w:before="0" w:after="283"/>
        <w:jc w:val="start"/>
        <w:rPr/>
      </w:pPr>
      <w:r>
        <w:rPr/>
        <w:t xml:space="preserve">18. 07 </w:t>
      </w:r>
    </w:p>
    <w:p>
      <w:pPr>
        <w:pStyle w:val="TextBody"/>
        <w:bidi w:val="0"/>
        <w:spacing w:before="0" w:after="283"/>
        <w:jc w:val="start"/>
        <w:rPr/>
      </w:pPr>
      <w:r>
        <w:rPr/>
        <w:t xml:space="preserve">225429. 1 </w:t>
      </w:r>
    </w:p>
    <w:p>
      <w:pPr>
        <w:pStyle w:val="TextBody"/>
        <w:bidi w:val="0"/>
        <w:spacing w:before="0" w:after="283"/>
        <w:jc w:val="start"/>
        <w:rPr/>
      </w:pPr>
      <w:r>
        <w:rPr/>
        <w:t xml:space="preserve">7388. 3 </w:t>
      </w:r>
    </w:p>
    <w:p>
      <w:pPr>
        <w:pStyle w:val="TextBody"/>
        <w:bidi w:val="0"/>
        <w:spacing w:before="0" w:after="283"/>
        <w:jc w:val="start"/>
        <w:rPr/>
      </w:pPr>
      <w:r>
        <w:rPr/>
        <w:t xml:space="preserve">0. 077718701 </w:t>
      </w:r>
    </w:p>
    <w:p>
      <w:pPr>
        <w:pStyle w:val="TextBody"/>
        <w:bidi w:val="0"/>
        <w:spacing w:before="0" w:after="283"/>
        <w:jc w:val="start"/>
        <w:rPr/>
      </w:pPr>
      <w:r>
        <w:rPr/>
        <w:t xml:space="preserve">0. 097356024 </w:t>
      </w:r>
    </w:p>
    <w:p>
      <w:pPr>
        <w:pStyle w:val="TextBody"/>
        <w:bidi w:val="0"/>
        <w:spacing w:before="0" w:after="283"/>
        <w:jc w:val="start"/>
        <w:rPr/>
      </w:pPr>
      <w:r>
        <w:rPr/>
        <w:t xml:space="preserve">0. 724636283 </w:t>
      </w:r>
    </w:p>
    <w:p>
      <w:pPr>
        <w:pStyle w:val="TextBody"/>
        <w:bidi w:val="0"/>
        <w:spacing w:before="0" w:after="283"/>
        <w:jc w:val="start"/>
        <w:rPr/>
      </w:pPr>
      <w:r>
        <w:rPr/>
        <w:t xml:space="preserve">0. 626711392 </w:t>
      </w:r>
    </w:p>
    <w:p>
      <w:pPr>
        <w:pStyle w:val="TextBody"/>
        <w:bidi w:val="0"/>
        <w:spacing w:before="0" w:after="283"/>
        <w:jc w:val="start"/>
        <w:rPr/>
      </w:pPr>
      <w:r>
        <w:rPr/>
        <w:t xml:space="preserve">0. 782621473 </w:t>
      </w:r>
    </w:p>
    <w:p>
      <w:pPr>
        <w:pStyle w:val="TextBody"/>
        <w:bidi w:val="0"/>
        <w:spacing w:before="0" w:after="283"/>
        <w:jc w:val="start"/>
        <w:rPr/>
      </w:pPr>
      <w:r>
        <w:rPr/>
        <w:t xml:space="preserve">0. 670546572 </w:t>
      </w:r>
    </w:p>
    <w:p>
      <w:pPr>
        <w:pStyle w:val="TextBody"/>
        <w:bidi w:val="0"/>
        <w:spacing w:before="0" w:after="283"/>
        <w:jc w:val="start"/>
        <w:rPr/>
      </w:pPr>
      <w:r>
        <w:rPr/>
        <w:t xml:space="preserve">Ammonium </w:t>
      </w:r>
    </w:p>
    <w:p>
      <w:pPr>
        <w:pStyle w:val="TextBody"/>
        <w:bidi w:val="0"/>
        <w:spacing w:before="0" w:after="283"/>
        <w:jc w:val="start"/>
        <w:rPr/>
      </w:pPr>
      <w:r>
        <w:rPr/>
        <w:t xml:space="preserve">8. 586 </w:t>
      </w:r>
    </w:p>
    <w:p>
      <w:pPr>
        <w:pStyle w:val="TextBody"/>
        <w:bidi w:val="0"/>
        <w:spacing w:before="0" w:after="283"/>
        <w:jc w:val="start"/>
        <w:rPr/>
      </w:pPr>
      <w:r>
        <w:rPr/>
        <w:t xml:space="preserve">814020. 3 </w:t>
      </w:r>
    </w:p>
    <w:p>
      <w:pPr>
        <w:pStyle w:val="TextBody"/>
        <w:bidi w:val="0"/>
        <w:spacing w:before="0" w:after="283"/>
        <w:jc w:val="start"/>
        <w:rPr/>
      </w:pPr>
      <w:r>
        <w:rPr/>
        <w:t xml:space="preserve">57271. 9 </w:t>
      </w:r>
    </w:p>
    <w:p>
      <w:pPr>
        <w:pStyle w:val="TextBody"/>
        <w:bidi w:val="0"/>
        <w:spacing w:before="0" w:after="283"/>
        <w:jc w:val="start"/>
        <w:rPr/>
      </w:pPr>
      <w:r>
        <w:rPr/>
        <w:t xml:space="preserve">0. 280640788 </w:t>
      </w:r>
    </w:p>
    <w:p>
      <w:pPr>
        <w:pStyle w:val="TextBody"/>
        <w:bidi w:val="0"/>
        <w:spacing w:before="0" w:after="283"/>
        <w:jc w:val="start"/>
        <w:rPr/>
      </w:pPr>
      <w:r>
        <w:rPr/>
        <w:t xml:space="preserve">0. 754674889 </w:t>
      </w:r>
    </w:p>
    <w:p>
      <w:pPr>
        <w:pStyle w:val="TextBody"/>
        <w:bidi w:val="0"/>
        <w:spacing w:before="0" w:after="283"/>
        <w:jc w:val="start"/>
        <w:rPr/>
      </w:pPr>
      <w:r>
        <w:rPr/>
        <w:t xml:space="preserve">1. 80395169 </w:t>
      </w:r>
    </w:p>
    <w:p>
      <w:pPr>
        <w:pStyle w:val="TextBody"/>
        <w:bidi w:val="0"/>
        <w:spacing w:before="0" w:after="283"/>
        <w:jc w:val="start"/>
        <w:rPr/>
      </w:pPr>
      <w:r>
        <w:rPr/>
        <w:t xml:space="preserve">1. 807522803 </w:t>
      </w:r>
    </w:p>
    <w:p>
      <w:pPr>
        <w:pStyle w:val="TextBody"/>
        <w:bidi w:val="0"/>
        <w:spacing w:before="0" w:after="283"/>
        <w:jc w:val="start"/>
        <w:rPr/>
      </w:pPr>
      <w:r>
        <w:rPr/>
        <w:t xml:space="preserve">1. 833282747 </w:t>
      </w:r>
    </w:p>
    <w:p>
      <w:pPr>
        <w:pStyle w:val="TextBody"/>
        <w:bidi w:val="0"/>
        <w:spacing w:before="0" w:after="283"/>
        <w:jc w:val="start"/>
        <w:rPr/>
      </w:pPr>
      <w:r>
        <w:rPr/>
        <w:t xml:space="preserve">1. 795164285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28. 717 </w:t>
      </w:r>
    </w:p>
    <w:p>
      <w:pPr>
        <w:pStyle w:val="TextBody"/>
        <w:bidi w:val="0"/>
        <w:spacing w:before="0" w:after="283"/>
        <w:jc w:val="start"/>
        <w:rPr/>
      </w:pPr>
      <w:r>
        <w:rPr/>
        <w:t xml:space="preserve">2900577. 3 </w:t>
      </w:r>
    </w:p>
    <w:p>
      <w:pPr>
        <w:pStyle w:val="TextBody"/>
        <w:bidi w:val="0"/>
        <w:spacing w:before="0" w:after="283"/>
        <w:jc w:val="start"/>
        <w:rPr/>
      </w:pPr>
      <w:r>
        <w:rPr/>
        <w:t xml:space="preserve">75889. 5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CHO320 Cell Culture Sample – Day 4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Heading2"/>
        <w:bidi w:val="0"/>
        <w:jc w:val="start"/>
        <w:rPr/>
      </w:pPr>
      <w:r>
        <w:rPr/>
        <w:t xml:space="preserve">STD 1: Compound Concentrations ( g/L ) – utilizing Rapport Area </w:t>
      </w:r>
    </w:p>
    <w:p>
      <w:pPr>
        <w:pStyle w:val="Heading2"/>
        <w:bidi w:val="0"/>
        <w:jc w:val="start"/>
        <w:rPr/>
      </w:pPr>
      <w:r>
        <w:rPr/>
        <w:t xml:space="preserve">STD 1: Compound Concentrations ( g/L ) – utilizing Rapport Height </w:t>
      </w:r>
    </w:p>
    <w:p>
      <w:pPr>
        <w:pStyle w:val="Heading2"/>
        <w:bidi w:val="0"/>
        <w:jc w:val="start"/>
        <w:rPr/>
      </w:pPr>
      <w:r>
        <w:rPr/>
        <w:t xml:space="preserve">STD 2: Compound Concentrations ( g/L ) – utilizing Rapport Area </w:t>
      </w:r>
    </w:p>
    <w:p>
      <w:pPr>
        <w:pStyle w:val="Heading2"/>
        <w:bidi w:val="0"/>
        <w:jc w:val="start"/>
        <w:rPr/>
      </w:pPr>
      <w:r>
        <w:rPr/>
        <w:t xml:space="preserve">STD 2: Compound Concentrations ( g/L ) – utilizing Rapport Height </w:t>
      </w:r>
    </w:p>
    <w:p>
      <w:pPr>
        <w:pStyle w:val="TextBody"/>
        <w:bidi w:val="0"/>
        <w:spacing w:before="0" w:after="283"/>
        <w:jc w:val="start"/>
        <w:rPr/>
      </w:pPr>
      <w:r>
        <w:rPr/>
        <w:t xml:space="preserve">Glucose </w:t>
      </w:r>
    </w:p>
    <w:p>
      <w:pPr>
        <w:pStyle w:val="TextBody"/>
        <w:bidi w:val="0"/>
        <w:spacing w:before="0" w:after="283"/>
        <w:jc w:val="start"/>
        <w:rPr/>
      </w:pPr>
      <w:r>
        <w:rPr/>
        <w:t xml:space="preserve">13. 135 </w:t>
      </w:r>
    </w:p>
    <w:p>
      <w:pPr>
        <w:pStyle w:val="TextBody"/>
        <w:bidi w:val="0"/>
        <w:spacing w:before="0" w:after="283"/>
        <w:jc w:val="start"/>
        <w:rPr/>
      </w:pPr>
      <w:r>
        <w:rPr/>
        <w:t xml:space="preserve">767333. 8 </w:t>
      </w:r>
    </w:p>
    <w:p>
      <w:pPr>
        <w:pStyle w:val="TextBody"/>
        <w:bidi w:val="0"/>
        <w:spacing w:before="0" w:after="283"/>
        <w:jc w:val="start"/>
        <w:rPr/>
      </w:pPr>
      <w:r>
        <w:rPr/>
        <w:t xml:space="preserve">29029. 8 </w:t>
      </w:r>
    </w:p>
    <w:p>
      <w:pPr>
        <w:pStyle w:val="TextBody"/>
        <w:bidi w:val="0"/>
        <w:spacing w:before="0" w:after="283"/>
        <w:jc w:val="start"/>
        <w:rPr/>
      </w:pPr>
      <w:r>
        <w:rPr/>
        <w:t xml:space="preserve">0. 266958763 </w:t>
      </w:r>
    </w:p>
    <w:p>
      <w:pPr>
        <w:pStyle w:val="TextBody"/>
        <w:bidi w:val="0"/>
        <w:spacing w:before="0" w:after="283"/>
        <w:jc w:val="start"/>
        <w:rPr/>
      </w:pPr>
      <w:r>
        <w:rPr/>
        <w:t xml:space="preserve">0. 383321757 </w:t>
      </w:r>
    </w:p>
    <w:p>
      <w:pPr>
        <w:pStyle w:val="TextBody"/>
        <w:bidi w:val="0"/>
        <w:spacing w:before="0" w:after="283"/>
        <w:jc w:val="start"/>
        <w:rPr/>
      </w:pPr>
      <w:r>
        <w:rPr/>
        <w:t xml:space="preserve">4. 259124146 </w:t>
      </w:r>
    </w:p>
    <w:p>
      <w:pPr>
        <w:pStyle w:val="TextBody"/>
        <w:bidi w:val="0"/>
        <w:spacing w:before="0" w:after="283"/>
        <w:jc w:val="start"/>
        <w:rPr/>
      </w:pPr>
      <w:r>
        <w:rPr/>
        <w:t xml:space="preserve">3. 821359324 </w:t>
      </w:r>
    </w:p>
    <w:p>
      <w:pPr>
        <w:pStyle w:val="TextBody"/>
        <w:bidi w:val="0"/>
        <w:spacing w:before="0" w:after="283"/>
        <w:jc w:val="start"/>
        <w:rPr/>
      </w:pPr>
      <w:r>
        <w:rPr/>
        <w:t xml:space="preserve">3. 731055968 </w:t>
      </w:r>
    </w:p>
    <w:p>
      <w:pPr>
        <w:pStyle w:val="TextBody"/>
        <w:bidi w:val="0"/>
        <w:spacing w:before="0" w:after="283"/>
        <w:jc w:val="start"/>
        <w:rPr/>
      </w:pPr>
      <w:r>
        <w:rPr/>
        <w:t xml:space="preserve">3. 755833406 </w:t>
      </w:r>
    </w:p>
    <w:p>
      <w:pPr>
        <w:pStyle w:val="TextBody"/>
        <w:bidi w:val="0"/>
        <w:spacing w:before="0" w:after="283"/>
        <w:jc w:val="start"/>
        <w:rPr/>
      </w:pPr>
      <w:r>
        <w:rPr/>
        <w:t xml:space="preserve">Lactate </w:t>
      </w:r>
    </w:p>
    <w:p>
      <w:pPr>
        <w:pStyle w:val="TextBody"/>
        <w:bidi w:val="0"/>
        <w:spacing w:before="0" w:after="283"/>
        <w:jc w:val="start"/>
        <w:rPr/>
      </w:pPr>
      <w:r>
        <w:rPr/>
        <w:t xml:space="preserve">18. 073 </w:t>
      </w:r>
    </w:p>
    <w:p>
      <w:pPr>
        <w:pStyle w:val="TextBody"/>
        <w:bidi w:val="0"/>
        <w:spacing w:before="0" w:after="283"/>
        <w:jc w:val="start"/>
        <w:rPr/>
      </w:pPr>
      <w:r>
        <w:rPr/>
        <w:t xml:space="preserve">223872. 1 </w:t>
      </w:r>
    </w:p>
    <w:p>
      <w:pPr>
        <w:pStyle w:val="TextBody"/>
        <w:bidi w:val="0"/>
        <w:spacing w:before="0" w:after="283"/>
        <w:jc w:val="start"/>
        <w:rPr/>
      </w:pPr>
      <w:r>
        <w:rPr/>
        <w:t xml:space="preserve">7858. 8 </w:t>
      </w:r>
    </w:p>
    <w:p>
      <w:pPr>
        <w:pStyle w:val="TextBody"/>
        <w:bidi w:val="0"/>
        <w:spacing w:before="0" w:after="283"/>
        <w:jc w:val="start"/>
        <w:rPr/>
      </w:pPr>
      <w:r>
        <w:rPr/>
        <w:t xml:space="preserve">0. 077886076 </w:t>
      </w:r>
    </w:p>
    <w:p>
      <w:pPr>
        <w:pStyle w:val="TextBody"/>
        <w:bidi w:val="0"/>
        <w:spacing w:before="0" w:after="283"/>
        <w:jc w:val="start"/>
        <w:rPr/>
      </w:pPr>
      <w:r>
        <w:rPr/>
        <w:t xml:space="preserve">0. 103770919 </w:t>
      </w:r>
    </w:p>
    <w:p>
      <w:pPr>
        <w:pStyle w:val="TextBody"/>
        <w:bidi w:val="0"/>
        <w:spacing w:before="0" w:after="283"/>
        <w:jc w:val="start"/>
        <w:rPr/>
      </w:pPr>
      <w:r>
        <w:rPr/>
        <w:t xml:space="preserve">0. 726313388 </w:t>
      </w:r>
    </w:p>
    <w:p>
      <w:pPr>
        <w:pStyle w:val="TextBody"/>
        <w:bidi w:val="0"/>
        <w:spacing w:before="0" w:after="283"/>
        <w:jc w:val="start"/>
        <w:rPr/>
      </w:pPr>
      <w:r>
        <w:rPr/>
        <w:t xml:space="preserve">0. 669591705 </w:t>
      </w:r>
    </w:p>
    <w:p>
      <w:pPr>
        <w:pStyle w:val="TextBody"/>
        <w:bidi w:val="0"/>
        <w:spacing w:before="0" w:after="283"/>
        <w:jc w:val="start"/>
        <w:rPr/>
      </w:pPr>
      <w:r>
        <w:rPr/>
        <w:t xml:space="preserve">0. 784254401 </w:t>
      </w:r>
    </w:p>
    <w:p>
      <w:pPr>
        <w:pStyle w:val="TextBody"/>
        <w:bidi w:val="0"/>
        <w:spacing w:before="0" w:after="283"/>
        <w:jc w:val="start"/>
        <w:rPr/>
      </w:pPr>
      <w:r>
        <w:rPr/>
        <w:t xml:space="preserve">0. 712777611 </w:t>
      </w:r>
    </w:p>
    <w:p>
      <w:pPr>
        <w:pStyle w:val="TextBody"/>
        <w:bidi w:val="0"/>
        <w:spacing w:before="0" w:after="283"/>
        <w:jc w:val="start"/>
        <w:rPr/>
      </w:pPr>
      <w:r>
        <w:rPr/>
        <w:t xml:space="preserve">Ammonium </w:t>
      </w:r>
    </w:p>
    <w:p>
      <w:pPr>
        <w:pStyle w:val="TextBody"/>
        <w:bidi w:val="0"/>
        <w:spacing w:before="0" w:after="283"/>
        <w:jc w:val="start"/>
        <w:rPr/>
      </w:pPr>
      <w:r>
        <w:rPr/>
        <w:t xml:space="preserve">8. 59 </w:t>
      </w:r>
    </w:p>
    <w:p>
      <w:pPr>
        <w:pStyle w:val="TextBody"/>
        <w:bidi w:val="0"/>
        <w:spacing w:before="0" w:after="283"/>
        <w:jc w:val="start"/>
        <w:rPr/>
      </w:pPr>
      <w:r>
        <w:rPr/>
        <w:t xml:space="preserve">806629. 8 </w:t>
      </w:r>
    </w:p>
    <w:p>
      <w:pPr>
        <w:pStyle w:val="TextBody"/>
        <w:bidi w:val="0"/>
        <w:spacing w:before="0" w:after="283"/>
        <w:jc w:val="start"/>
        <w:rPr/>
      </w:pPr>
      <w:r>
        <w:rPr/>
        <w:t xml:space="preserve">57116. 6 </w:t>
      </w:r>
    </w:p>
    <w:p>
      <w:pPr>
        <w:pStyle w:val="TextBody"/>
        <w:bidi w:val="0"/>
        <w:spacing w:before="0" w:after="283"/>
        <w:jc w:val="start"/>
        <w:rPr/>
      </w:pPr>
      <w:r>
        <w:rPr/>
        <w:t xml:space="preserve">0. 280630012 </w:t>
      </w:r>
    </w:p>
    <w:p>
      <w:pPr>
        <w:pStyle w:val="TextBody"/>
        <w:bidi w:val="0"/>
        <w:spacing w:before="0" w:after="283"/>
        <w:jc w:val="start"/>
        <w:rPr/>
      </w:pPr>
      <w:r>
        <w:rPr/>
        <w:t xml:space="preserve">0. 754191744 </w:t>
      </w:r>
    </w:p>
    <w:p>
      <w:pPr>
        <w:pStyle w:val="TextBody"/>
        <w:bidi w:val="0"/>
        <w:spacing w:before="0" w:after="283"/>
        <w:jc w:val="start"/>
        <w:rPr/>
      </w:pPr>
      <w:r>
        <w:rPr/>
        <w:t xml:space="preserve">1. 803892608 </w:t>
      </w:r>
    </w:p>
    <w:p>
      <w:pPr>
        <w:pStyle w:val="TextBody"/>
        <w:bidi w:val="0"/>
        <w:spacing w:before="0" w:after="283"/>
        <w:jc w:val="start"/>
        <w:rPr/>
      </w:pPr>
      <w:r>
        <w:rPr/>
        <w:t xml:space="preserve">1. 806533765 </w:t>
      </w:r>
    </w:p>
    <w:p>
      <w:pPr>
        <w:pStyle w:val="TextBody"/>
        <w:bidi w:val="0"/>
        <w:spacing w:before="0" w:after="283"/>
        <w:jc w:val="start"/>
        <w:rPr/>
      </w:pPr>
      <w:r>
        <w:rPr/>
        <w:t xml:space="preserve">1. 833223567 </w:t>
      </w:r>
    </w:p>
    <w:p>
      <w:pPr>
        <w:pStyle w:val="TextBody"/>
        <w:bidi w:val="0"/>
        <w:spacing w:before="0" w:after="283"/>
        <w:jc w:val="start"/>
        <w:rPr/>
      </w:pPr>
      <w:r>
        <w:rPr/>
        <w:t xml:space="preserve">1. 794200885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28. 72 </w:t>
      </w:r>
    </w:p>
    <w:p>
      <w:pPr>
        <w:pStyle w:val="TextBody"/>
        <w:bidi w:val="0"/>
        <w:spacing w:before="0" w:after="283"/>
        <w:jc w:val="start"/>
        <w:rPr/>
      </w:pPr>
      <w:r>
        <w:rPr/>
        <w:t xml:space="preserve">2874353. 3 </w:t>
      </w:r>
    </w:p>
    <w:p>
      <w:pPr>
        <w:pStyle w:val="TextBody"/>
        <w:bidi w:val="0"/>
        <w:spacing w:before="0" w:after="283"/>
        <w:jc w:val="start"/>
        <w:rPr/>
      </w:pPr>
      <w:r>
        <w:rPr/>
        <w:t xml:space="preserve">75732. 2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CHO320 Cell Culture Sample – Day 6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Heading2"/>
        <w:bidi w:val="0"/>
        <w:jc w:val="start"/>
        <w:rPr/>
      </w:pPr>
      <w:r>
        <w:rPr/>
        <w:t xml:space="preserve">STD 1: Compound Concentrations ( g/L ) – utilizing Rapport Area </w:t>
      </w:r>
    </w:p>
    <w:p>
      <w:pPr>
        <w:pStyle w:val="Heading2"/>
        <w:bidi w:val="0"/>
        <w:jc w:val="start"/>
        <w:rPr/>
      </w:pPr>
      <w:r>
        <w:rPr/>
        <w:t xml:space="preserve">STD 1: Compound Concentrations ( g/L ) – utilizing Rapport Height </w:t>
      </w:r>
    </w:p>
    <w:p>
      <w:pPr>
        <w:pStyle w:val="Heading2"/>
        <w:bidi w:val="0"/>
        <w:jc w:val="start"/>
        <w:rPr/>
      </w:pPr>
      <w:r>
        <w:rPr/>
        <w:t xml:space="preserve">STD 2: Compound Concentrations ( g/L ) – utilizing Rapport Area </w:t>
      </w:r>
    </w:p>
    <w:p>
      <w:pPr>
        <w:pStyle w:val="Heading2"/>
        <w:bidi w:val="0"/>
        <w:jc w:val="start"/>
        <w:rPr/>
      </w:pPr>
      <w:r>
        <w:rPr/>
        <w:t xml:space="preserve">STD 2: Compound Concentrations ( g/L ) – utilizing Rapport Height </w:t>
      </w:r>
    </w:p>
    <w:p>
      <w:pPr>
        <w:pStyle w:val="TextBody"/>
        <w:bidi w:val="0"/>
        <w:spacing w:before="0" w:after="283"/>
        <w:jc w:val="start"/>
        <w:rPr/>
      </w:pPr>
      <w:r>
        <w:rPr/>
        <w:t xml:space="preserve">Glucose </w:t>
      </w:r>
    </w:p>
    <w:p>
      <w:pPr>
        <w:pStyle w:val="TextBody"/>
        <w:bidi w:val="0"/>
        <w:spacing w:before="0" w:after="283"/>
        <w:jc w:val="start"/>
        <w:rPr/>
      </w:pPr>
      <w:r>
        <w:rPr/>
        <w:t xml:space="preserve">13. 131 </w:t>
      </w:r>
    </w:p>
    <w:p>
      <w:pPr>
        <w:pStyle w:val="TextBody"/>
        <w:bidi w:val="0"/>
        <w:spacing w:before="0" w:after="283"/>
        <w:jc w:val="start"/>
        <w:rPr/>
      </w:pPr>
      <w:r>
        <w:rPr/>
        <w:t xml:space="preserve">598122. 6 </w:t>
      </w:r>
    </w:p>
    <w:p>
      <w:pPr>
        <w:pStyle w:val="TextBody"/>
        <w:bidi w:val="0"/>
        <w:spacing w:before="0" w:after="283"/>
        <w:jc w:val="start"/>
        <w:rPr/>
      </w:pPr>
      <w:r>
        <w:rPr/>
        <w:t xml:space="preserve">22773. 5 </w:t>
      </w:r>
    </w:p>
    <w:p>
      <w:pPr>
        <w:pStyle w:val="TextBody"/>
        <w:bidi w:val="0"/>
        <w:spacing w:before="0" w:after="283"/>
        <w:jc w:val="start"/>
        <w:rPr/>
      </w:pPr>
      <w:r>
        <w:rPr/>
        <w:t xml:space="preserve">0. 205588136 </w:t>
      </w:r>
    </w:p>
    <w:p>
      <w:pPr>
        <w:pStyle w:val="TextBody"/>
        <w:bidi w:val="0"/>
        <w:spacing w:before="0" w:after="283"/>
        <w:jc w:val="start"/>
        <w:rPr/>
      </w:pPr>
      <w:r>
        <w:rPr/>
        <w:t xml:space="preserve">0. 299924405 </w:t>
      </w:r>
    </w:p>
    <w:p>
      <w:pPr>
        <w:pStyle w:val="TextBody"/>
        <w:bidi w:val="0"/>
        <w:spacing w:before="0" w:after="283"/>
        <w:jc w:val="start"/>
        <w:rPr/>
      </w:pPr>
      <w:r>
        <w:rPr/>
        <w:t xml:space="preserve">3. 210053601 </w:t>
      </w:r>
    </w:p>
    <w:p>
      <w:pPr>
        <w:pStyle w:val="TextBody"/>
        <w:bidi w:val="0"/>
        <w:spacing w:before="0" w:after="283"/>
        <w:jc w:val="start"/>
        <w:rPr/>
      </w:pPr>
      <w:r>
        <w:rPr/>
        <w:t xml:space="preserve">2. 973825253 </w:t>
      </w:r>
    </w:p>
    <w:p>
      <w:pPr>
        <w:pStyle w:val="TextBody"/>
        <w:bidi w:val="0"/>
        <w:spacing w:before="0" w:after="283"/>
        <w:jc w:val="start"/>
        <w:rPr/>
      </w:pPr>
      <w:r>
        <w:rPr/>
        <w:t xml:space="preserve">2. 864239204 </w:t>
      </w:r>
    </w:p>
    <w:p>
      <w:pPr>
        <w:pStyle w:val="TextBody"/>
        <w:bidi w:val="0"/>
        <w:spacing w:before="0" w:after="283"/>
        <w:jc w:val="start"/>
        <w:rPr/>
      </w:pPr>
      <w:r>
        <w:rPr/>
        <w:t xml:space="preserve">2. 940610018 </w:t>
      </w:r>
    </w:p>
    <w:p>
      <w:pPr>
        <w:pStyle w:val="TextBody"/>
        <w:bidi w:val="0"/>
        <w:spacing w:before="0" w:after="283"/>
        <w:jc w:val="start"/>
        <w:rPr/>
      </w:pPr>
      <w:r>
        <w:rPr/>
        <w:t xml:space="preserve">Lactate </w:t>
      </w:r>
    </w:p>
    <w:p>
      <w:pPr>
        <w:pStyle w:val="TextBody"/>
        <w:bidi w:val="0"/>
        <w:spacing w:before="0" w:after="283"/>
        <w:jc w:val="start"/>
        <w:rPr/>
      </w:pPr>
      <w:r>
        <w:rPr/>
        <w:t xml:space="preserve">18. 072 </w:t>
      </w:r>
    </w:p>
    <w:p>
      <w:pPr>
        <w:pStyle w:val="TextBody"/>
        <w:bidi w:val="0"/>
        <w:spacing w:before="0" w:after="283"/>
        <w:jc w:val="start"/>
        <w:rPr/>
      </w:pPr>
      <w:r>
        <w:rPr/>
        <w:t xml:space="preserve">204781. 5 </w:t>
      </w:r>
    </w:p>
    <w:p>
      <w:pPr>
        <w:pStyle w:val="TextBody"/>
        <w:bidi w:val="0"/>
        <w:spacing w:before="0" w:after="283"/>
        <w:jc w:val="start"/>
        <w:rPr/>
      </w:pPr>
      <w:r>
        <w:rPr/>
        <w:t xml:space="preserve">6925. 9 </w:t>
      </w:r>
    </w:p>
    <w:p>
      <w:pPr>
        <w:pStyle w:val="TextBody"/>
        <w:bidi w:val="0"/>
        <w:spacing w:before="0" w:after="283"/>
        <w:jc w:val="start"/>
        <w:rPr/>
      </w:pPr>
      <w:r>
        <w:rPr/>
        <w:t xml:space="preserve">0. 070387989 </w:t>
      </w:r>
    </w:p>
    <w:p>
      <w:pPr>
        <w:pStyle w:val="TextBody"/>
        <w:bidi w:val="0"/>
        <w:spacing w:before="0" w:after="283"/>
        <w:jc w:val="start"/>
        <w:rPr/>
      </w:pPr>
      <w:r>
        <w:rPr/>
        <w:t xml:space="preserve">0. 091213315 </w:t>
      </w:r>
    </w:p>
    <w:p>
      <w:pPr>
        <w:pStyle w:val="TextBody"/>
        <w:bidi w:val="0"/>
        <w:spacing w:before="0" w:after="283"/>
        <w:jc w:val="start"/>
        <w:rPr/>
      </w:pPr>
      <w:r>
        <w:rPr/>
        <w:t xml:space="preserve">0. 651182251 </w:t>
      </w:r>
    </w:p>
    <w:p>
      <w:pPr>
        <w:pStyle w:val="TextBody"/>
        <w:bidi w:val="0"/>
        <w:spacing w:before="0" w:after="283"/>
        <w:jc w:val="start"/>
        <w:rPr/>
      </w:pPr>
      <w:r>
        <w:rPr/>
        <w:t xml:space="preserve">0. 585650503 </w:t>
      </w:r>
    </w:p>
    <w:p>
      <w:pPr>
        <w:pStyle w:val="TextBody"/>
        <w:bidi w:val="0"/>
        <w:spacing w:before="0" w:after="283"/>
        <w:jc w:val="start"/>
        <w:rPr/>
      </w:pPr>
      <w:r>
        <w:rPr/>
        <w:t xml:space="preserve">0. 711102329 </w:t>
      </w:r>
    </w:p>
    <w:p>
      <w:pPr>
        <w:pStyle w:val="TextBody"/>
        <w:bidi w:val="0"/>
        <w:spacing w:before="0" w:after="283"/>
        <w:jc w:val="start"/>
        <w:rPr/>
      </w:pPr>
      <w:r>
        <w:rPr/>
        <w:t xml:space="preserve">0. 630107408 </w:t>
      </w:r>
    </w:p>
    <w:p>
      <w:pPr>
        <w:pStyle w:val="TextBody"/>
        <w:bidi w:val="0"/>
        <w:spacing w:before="0" w:after="283"/>
        <w:jc w:val="start"/>
        <w:rPr/>
      </w:pPr>
      <w:r>
        <w:rPr/>
        <w:t xml:space="preserve">Ammonium </w:t>
      </w:r>
    </w:p>
    <w:p>
      <w:pPr>
        <w:pStyle w:val="TextBody"/>
        <w:bidi w:val="0"/>
        <w:spacing w:before="0" w:after="283"/>
        <w:jc w:val="start"/>
        <w:rPr/>
      </w:pPr>
      <w:r>
        <w:rPr/>
        <w:t xml:space="preserve">8. 589 </w:t>
      </w:r>
    </w:p>
    <w:p>
      <w:pPr>
        <w:pStyle w:val="TextBody"/>
        <w:bidi w:val="0"/>
        <w:spacing w:before="0" w:after="283"/>
        <w:jc w:val="start"/>
        <w:rPr/>
      </w:pPr>
      <w:r>
        <w:rPr/>
        <w:t xml:space="preserve">817861. 1 </w:t>
      </w:r>
    </w:p>
    <w:p>
      <w:pPr>
        <w:pStyle w:val="TextBody"/>
        <w:bidi w:val="0"/>
        <w:spacing w:before="0" w:after="283"/>
        <w:jc w:val="start"/>
        <w:rPr/>
      </w:pPr>
      <w:r>
        <w:rPr/>
        <w:t xml:space="preserve">57358. 4 </w:t>
      </w:r>
    </w:p>
    <w:p>
      <w:pPr>
        <w:pStyle w:val="TextBody"/>
        <w:bidi w:val="0"/>
        <w:spacing w:before="0" w:after="283"/>
        <w:jc w:val="start"/>
        <w:rPr/>
      </w:pPr>
      <w:r>
        <w:rPr/>
        <w:t xml:space="preserve">0. 28111718 </w:t>
      </w:r>
    </w:p>
    <w:p>
      <w:pPr>
        <w:pStyle w:val="TextBody"/>
        <w:bidi w:val="0"/>
        <w:spacing w:before="0" w:after="283"/>
        <w:jc w:val="start"/>
        <w:rPr/>
      </w:pPr>
      <w:r>
        <w:rPr/>
        <w:t xml:space="preserve">0. 755403604 </w:t>
      </w:r>
    </w:p>
    <w:p>
      <w:pPr>
        <w:pStyle w:val="TextBody"/>
        <w:bidi w:val="0"/>
        <w:spacing w:before="0" w:after="283"/>
        <w:jc w:val="start"/>
        <w:rPr/>
      </w:pPr>
      <w:r>
        <w:rPr/>
        <w:t xml:space="preserve">1. 806563488 </w:t>
      </w:r>
    </w:p>
    <w:p>
      <w:pPr>
        <w:pStyle w:val="TextBody"/>
        <w:bidi w:val="0"/>
        <w:spacing w:before="0" w:after="283"/>
        <w:jc w:val="start"/>
        <w:rPr/>
      </w:pPr>
      <w:r>
        <w:rPr/>
        <w:t xml:space="preserve">1. 809014543 </w:t>
      </w:r>
    </w:p>
    <w:p>
      <w:pPr>
        <w:pStyle w:val="TextBody"/>
        <w:bidi w:val="0"/>
        <w:spacing w:before="0" w:after="283"/>
        <w:jc w:val="start"/>
        <w:rPr/>
      </w:pPr>
      <w:r>
        <w:rPr/>
        <w:t xml:space="preserve">1. 835898848 </w:t>
      </w:r>
    </w:p>
    <w:p>
      <w:pPr>
        <w:pStyle w:val="TextBody"/>
        <w:bidi w:val="0"/>
        <w:spacing w:before="0" w:after="283"/>
        <w:jc w:val="start"/>
        <w:rPr/>
      </w:pPr>
      <w:r>
        <w:rPr/>
        <w:t xml:space="preserve">1. 796617357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28. 666 </w:t>
      </w:r>
    </w:p>
    <w:p>
      <w:pPr>
        <w:pStyle w:val="TextBody"/>
        <w:bidi w:val="0"/>
        <w:spacing w:before="0" w:after="283"/>
        <w:jc w:val="start"/>
        <w:rPr/>
      </w:pPr>
      <w:r>
        <w:rPr/>
        <w:t xml:space="preserve">2909324. 5 </w:t>
      </w:r>
    </w:p>
    <w:p>
      <w:pPr>
        <w:pStyle w:val="TextBody"/>
        <w:bidi w:val="0"/>
        <w:spacing w:before="0" w:after="283"/>
        <w:jc w:val="start"/>
        <w:rPr/>
      </w:pPr>
      <w:r>
        <w:rPr/>
        <w:t xml:space="preserve">75930. 8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CHO320 Cell Culture Sample – Day 7 </w:t>
      </w:r>
    </w:p>
    <w:p>
      <w:pPr>
        <w:pStyle w:val="Heading2"/>
        <w:bidi w:val="0"/>
        <w:jc w:val="start"/>
        <w:rPr/>
      </w:pPr>
      <w:r>
        <w:rPr/>
        <w:t xml:space="preserve">Time ( Mins ) </w:t>
      </w:r>
    </w:p>
    <w:p>
      <w:pPr>
        <w:pStyle w:val="Heading2"/>
        <w:bidi w:val="0"/>
        <w:jc w:val="start"/>
        <w:rPr/>
      </w:pPr>
      <w:r>
        <w:rPr/>
        <w:t xml:space="preserve">Area </w:t>
      </w:r>
    </w:p>
    <w:p>
      <w:pPr>
        <w:pStyle w:val="Heading2"/>
        <w:bidi w:val="0"/>
        <w:jc w:val="start"/>
        <w:rPr/>
      </w:pPr>
      <w:r>
        <w:rPr/>
        <w:t xml:space="preserve">Height </w:t>
      </w:r>
    </w:p>
    <w:p>
      <w:pPr>
        <w:pStyle w:val="Heading2"/>
        <w:bidi w:val="0"/>
        <w:jc w:val="start"/>
        <w:rPr/>
      </w:pPr>
      <w:r>
        <w:rPr/>
        <w:t xml:space="preserve">Rapport Area ( X / Isopropanol ) </w:t>
      </w:r>
    </w:p>
    <w:p>
      <w:pPr>
        <w:pStyle w:val="Heading2"/>
        <w:bidi w:val="0"/>
        <w:jc w:val="start"/>
        <w:rPr/>
      </w:pPr>
      <w:r>
        <w:rPr/>
        <w:t xml:space="preserve">Rapport Height ( X / Isopropanol ) </w:t>
      </w:r>
    </w:p>
    <w:p>
      <w:pPr>
        <w:pStyle w:val="Heading2"/>
        <w:bidi w:val="0"/>
        <w:jc w:val="start"/>
        <w:rPr/>
      </w:pPr>
      <w:r>
        <w:rPr/>
        <w:t xml:space="preserve">STD 1: Compound Concentrations ( g/L ) – utilizing Rapport Area </w:t>
      </w:r>
    </w:p>
    <w:p>
      <w:pPr>
        <w:pStyle w:val="Heading2"/>
        <w:bidi w:val="0"/>
        <w:jc w:val="start"/>
        <w:rPr/>
      </w:pPr>
      <w:r>
        <w:rPr/>
        <w:t xml:space="preserve">STD 1: Compound Concentrations ( g/L ) – utilizing Rapport Height </w:t>
      </w:r>
    </w:p>
    <w:p>
      <w:pPr>
        <w:pStyle w:val="Heading2"/>
        <w:bidi w:val="0"/>
        <w:jc w:val="start"/>
        <w:rPr/>
      </w:pPr>
      <w:r>
        <w:rPr/>
        <w:t xml:space="preserve">STD 2: Compound Concentrations ( g/L ) – utilizing Rapport Area </w:t>
      </w:r>
    </w:p>
    <w:p>
      <w:pPr>
        <w:pStyle w:val="Heading2"/>
        <w:bidi w:val="0"/>
        <w:jc w:val="start"/>
        <w:rPr/>
      </w:pPr>
      <w:r>
        <w:rPr/>
        <w:t xml:space="preserve">STD 2: Compound Concentrations ( g/L ) – utilizing Rapport Height </w:t>
      </w:r>
    </w:p>
    <w:p>
      <w:pPr>
        <w:pStyle w:val="TextBody"/>
        <w:bidi w:val="0"/>
        <w:spacing w:before="0" w:after="283"/>
        <w:jc w:val="start"/>
        <w:rPr/>
      </w:pPr>
      <w:r>
        <w:rPr/>
        <w:t xml:space="preserve">Glucose </w:t>
      </w:r>
    </w:p>
    <w:p>
      <w:pPr>
        <w:pStyle w:val="TextBody"/>
        <w:bidi w:val="0"/>
        <w:spacing w:before="0" w:after="283"/>
        <w:jc w:val="start"/>
        <w:rPr/>
      </w:pPr>
      <w:r>
        <w:rPr/>
        <w:t xml:space="preserve">13. 125 </w:t>
      </w:r>
    </w:p>
    <w:p>
      <w:pPr>
        <w:pStyle w:val="TextBody"/>
        <w:bidi w:val="0"/>
        <w:spacing w:before="0" w:after="283"/>
        <w:jc w:val="start"/>
        <w:rPr/>
      </w:pPr>
      <w:r>
        <w:rPr/>
        <w:t xml:space="preserve">495248. 9 </w:t>
      </w:r>
    </w:p>
    <w:p>
      <w:pPr>
        <w:pStyle w:val="TextBody"/>
        <w:bidi w:val="0"/>
        <w:spacing w:before="0" w:after="283"/>
        <w:jc w:val="start"/>
        <w:rPr/>
      </w:pPr>
      <w:r>
        <w:rPr/>
        <w:t xml:space="preserve">18879. 3 </w:t>
      </w:r>
    </w:p>
    <w:p>
      <w:pPr>
        <w:pStyle w:val="TextBody"/>
        <w:bidi w:val="0"/>
        <w:spacing w:before="0" w:after="283"/>
        <w:jc w:val="start"/>
        <w:rPr/>
      </w:pPr>
      <w:r>
        <w:rPr/>
        <w:t xml:space="preserve">0. 169125818 </w:t>
      </w:r>
    </w:p>
    <w:p>
      <w:pPr>
        <w:pStyle w:val="TextBody"/>
        <w:bidi w:val="0"/>
        <w:spacing w:before="0" w:after="283"/>
        <w:jc w:val="start"/>
        <w:rPr/>
      </w:pPr>
      <w:r>
        <w:rPr/>
        <w:t xml:space="preserve">0. 247803419 </w:t>
      </w:r>
    </w:p>
    <w:p>
      <w:pPr>
        <w:pStyle w:val="TextBody"/>
        <w:bidi w:val="0"/>
        <w:spacing w:before="0" w:after="283"/>
        <w:jc w:val="start"/>
        <w:rPr/>
      </w:pPr>
      <w:r>
        <w:rPr/>
        <w:t xml:space="preserve">2. 586766117 </w:t>
      </w:r>
    </w:p>
    <w:p>
      <w:pPr>
        <w:pStyle w:val="TextBody"/>
        <w:bidi w:val="0"/>
        <w:spacing w:before="0" w:after="283"/>
        <w:jc w:val="start"/>
        <w:rPr/>
      </w:pPr>
      <w:r>
        <w:rPr/>
        <w:t xml:space="preserve">2. 444140442 </w:t>
      </w:r>
    </w:p>
    <w:p>
      <w:pPr>
        <w:pStyle w:val="TextBody"/>
        <w:bidi w:val="0"/>
        <w:spacing w:before="0" w:after="283"/>
        <w:jc w:val="start"/>
        <w:rPr/>
      </w:pPr>
      <w:r>
        <w:rPr/>
        <w:t xml:space="preserve">2. 349234716 </w:t>
      </w:r>
    </w:p>
    <w:p>
      <w:pPr>
        <w:pStyle w:val="TextBody"/>
        <w:bidi w:val="0"/>
        <w:spacing w:before="0" w:after="283"/>
        <w:jc w:val="start"/>
        <w:rPr/>
      </w:pPr>
      <w:r>
        <w:rPr/>
        <w:t xml:space="preserve">2. 43111847 </w:t>
      </w:r>
    </w:p>
    <w:p>
      <w:pPr>
        <w:pStyle w:val="TextBody"/>
        <w:bidi w:val="0"/>
        <w:spacing w:before="0" w:after="283"/>
        <w:jc w:val="start"/>
        <w:rPr/>
      </w:pPr>
      <w:r>
        <w:rPr/>
        <w:t xml:space="preserve">Lactate </w:t>
      </w:r>
    </w:p>
    <w:p>
      <w:pPr>
        <w:pStyle w:val="TextBody"/>
        <w:bidi w:val="0"/>
        <w:spacing w:before="0" w:after="283"/>
        <w:jc w:val="start"/>
        <w:rPr/>
      </w:pPr>
      <w:r>
        <w:rPr/>
        <w:t xml:space="preserve">18. 068 </w:t>
      </w:r>
    </w:p>
    <w:p>
      <w:pPr>
        <w:pStyle w:val="TextBody"/>
        <w:bidi w:val="0"/>
        <w:spacing w:before="0" w:after="283"/>
        <w:jc w:val="start"/>
        <w:rPr/>
      </w:pPr>
      <w:r>
        <w:rPr/>
        <w:t xml:space="preserve">169262. 9 </w:t>
      </w:r>
    </w:p>
    <w:p>
      <w:pPr>
        <w:pStyle w:val="TextBody"/>
        <w:bidi w:val="0"/>
        <w:spacing w:before="0" w:after="283"/>
        <w:jc w:val="start"/>
        <w:rPr/>
      </w:pPr>
      <w:r>
        <w:rPr/>
        <w:t xml:space="preserve">6083. 3 </w:t>
      </w:r>
    </w:p>
    <w:p>
      <w:pPr>
        <w:pStyle w:val="TextBody"/>
        <w:bidi w:val="0"/>
        <w:spacing w:before="0" w:after="283"/>
        <w:jc w:val="start"/>
        <w:rPr/>
      </w:pPr>
      <w:r>
        <w:rPr/>
        <w:t xml:space="preserve">0. 057802706 </w:t>
      </w:r>
    </w:p>
    <w:p>
      <w:pPr>
        <w:pStyle w:val="TextBody"/>
        <w:bidi w:val="0"/>
        <w:spacing w:before="0" w:after="283"/>
        <w:jc w:val="start"/>
        <w:rPr/>
      </w:pPr>
      <w:r>
        <w:rPr/>
        <w:t xml:space="preserve">0. 079847375 </w:t>
      </w:r>
    </w:p>
    <w:p>
      <w:pPr>
        <w:pStyle w:val="TextBody"/>
        <w:bidi w:val="0"/>
        <w:spacing w:before="0" w:after="283"/>
        <w:jc w:val="start"/>
        <w:rPr/>
      </w:pPr>
      <w:r>
        <w:rPr/>
        <w:t xml:space="preserve">0. 525077211 </w:t>
      </w:r>
    </w:p>
    <w:p>
      <w:pPr>
        <w:pStyle w:val="TextBody"/>
        <w:bidi w:val="0"/>
        <w:spacing w:before="0" w:after="283"/>
        <w:jc w:val="start"/>
        <w:rPr/>
      </w:pPr>
      <w:r>
        <w:rPr/>
        <w:t xml:space="preserve">0. 509674965 </w:t>
      </w:r>
    </w:p>
    <w:p>
      <w:pPr>
        <w:pStyle w:val="TextBody"/>
        <w:bidi w:val="0"/>
        <w:spacing w:before="0" w:after="283"/>
        <w:jc w:val="start"/>
        <w:rPr/>
      </w:pPr>
      <w:r>
        <w:rPr/>
        <w:t xml:space="preserve">0. 58831908 </w:t>
      </w:r>
    </w:p>
    <w:p>
      <w:pPr>
        <w:pStyle w:val="TextBody"/>
        <w:bidi w:val="0"/>
        <w:spacing w:before="0" w:after="283"/>
        <w:jc w:val="start"/>
        <w:rPr/>
      </w:pPr>
      <w:r>
        <w:rPr/>
        <w:t xml:space="preserve">0. 555282256 </w:t>
      </w:r>
    </w:p>
    <w:p>
      <w:pPr>
        <w:pStyle w:val="TextBody"/>
        <w:bidi w:val="0"/>
        <w:spacing w:before="0" w:after="283"/>
        <w:jc w:val="start"/>
        <w:rPr/>
      </w:pPr>
      <w:r>
        <w:rPr/>
        <w:t xml:space="preserve">Ammonium </w:t>
      </w:r>
    </w:p>
    <w:p>
      <w:pPr>
        <w:pStyle w:val="TextBody"/>
        <w:bidi w:val="0"/>
        <w:spacing w:before="0" w:after="283"/>
        <w:jc w:val="start"/>
        <w:rPr/>
      </w:pPr>
      <w:r>
        <w:rPr/>
        <w:t xml:space="preserve">8. 585 </w:t>
      </w:r>
    </w:p>
    <w:p>
      <w:pPr>
        <w:pStyle w:val="TextBody"/>
        <w:bidi w:val="0"/>
        <w:spacing w:before="0" w:after="283"/>
        <w:jc w:val="start"/>
        <w:rPr/>
      </w:pPr>
      <w:r>
        <w:rPr/>
        <w:t xml:space="preserve">801200. 6 </w:t>
      </w:r>
    </w:p>
    <w:p>
      <w:pPr>
        <w:pStyle w:val="TextBody"/>
        <w:bidi w:val="0"/>
        <w:spacing w:before="0" w:after="283"/>
        <w:jc w:val="start"/>
        <w:rPr/>
      </w:pPr>
      <w:r>
        <w:rPr/>
        <w:t xml:space="preserve">56946. 7 </w:t>
      </w:r>
    </w:p>
    <w:p>
      <w:pPr>
        <w:pStyle w:val="TextBody"/>
        <w:bidi w:val="0"/>
        <w:spacing w:before="0" w:after="283"/>
        <w:jc w:val="start"/>
        <w:rPr/>
      </w:pPr>
      <w:r>
        <w:rPr/>
        <w:t xml:space="preserve">0. 273607285 </w:t>
      </w:r>
    </w:p>
    <w:p>
      <w:pPr>
        <w:pStyle w:val="TextBody"/>
        <w:bidi w:val="0"/>
        <w:spacing w:before="0" w:after="283"/>
        <w:jc w:val="start"/>
        <w:rPr/>
      </w:pPr>
      <w:r>
        <w:rPr/>
        <w:t xml:space="preserve">0. 747463465 </w:t>
      </w:r>
    </w:p>
    <w:p>
      <w:pPr>
        <w:pStyle w:val="TextBody"/>
        <w:bidi w:val="0"/>
        <w:spacing w:before="0" w:after="283"/>
        <w:jc w:val="start"/>
        <w:rPr/>
      </w:pPr>
      <w:r>
        <w:rPr/>
        <w:t xml:space="preserve">1. 765390815 </w:t>
      </w:r>
    </w:p>
    <w:p>
      <w:pPr>
        <w:pStyle w:val="TextBody"/>
        <w:bidi w:val="0"/>
        <w:spacing w:before="0" w:after="283"/>
        <w:jc w:val="start"/>
        <w:rPr/>
      </w:pPr>
      <w:r>
        <w:rPr/>
        <w:t xml:space="preserve">1. 792760419 </w:t>
      </w:r>
    </w:p>
    <w:p>
      <w:pPr>
        <w:pStyle w:val="TextBody"/>
        <w:bidi w:val="0"/>
        <w:spacing w:before="0" w:after="283"/>
        <w:jc w:val="start"/>
        <w:rPr/>
      </w:pPr>
      <w:r>
        <w:rPr/>
        <w:t xml:space="preserve">1. 794658345 </w:t>
      </w:r>
    </w:p>
    <w:p>
      <w:pPr>
        <w:pStyle w:val="TextBody"/>
        <w:bidi w:val="0"/>
        <w:spacing w:before="0" w:after="283"/>
        <w:jc w:val="start"/>
        <w:rPr/>
      </w:pPr>
      <w:r>
        <w:rPr/>
        <w:t xml:space="preserve">1. 780784576 </w:t>
      </w:r>
    </w:p>
    <w:p>
      <w:pPr>
        <w:pStyle w:val="TextBody"/>
        <w:bidi w:val="0"/>
        <w:spacing w:before="0" w:after="283"/>
        <w:jc w:val="start"/>
        <w:rPr/>
      </w:pPr>
      <w:r>
        <w:rPr/>
        <w:t xml:space="preserve">Isopropyl alcohol </w:t>
      </w:r>
    </w:p>
    <w:p>
      <w:pPr>
        <w:pStyle w:val="TextBody"/>
        <w:bidi w:val="0"/>
        <w:spacing w:before="0" w:after="283"/>
        <w:jc w:val="start"/>
        <w:rPr/>
      </w:pPr>
      <w:r>
        <w:rPr/>
        <w:t xml:space="preserve">28. 663 </w:t>
      </w:r>
    </w:p>
    <w:p>
      <w:pPr>
        <w:pStyle w:val="TextBody"/>
        <w:bidi w:val="0"/>
        <w:spacing w:before="0" w:after="283"/>
        <w:jc w:val="start"/>
        <w:rPr/>
      </w:pPr>
      <w:r>
        <w:rPr/>
        <w:t xml:space="preserve">2928286. 8 </w:t>
      </w:r>
    </w:p>
    <w:p>
      <w:pPr>
        <w:pStyle w:val="TextBody"/>
        <w:bidi w:val="0"/>
        <w:spacing w:before="0" w:after="283"/>
        <w:jc w:val="start"/>
        <w:rPr/>
      </w:pPr>
      <w:r>
        <w:rPr/>
        <w:t xml:space="preserve">76186. 6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informations obtained from the HPLC Chemstation – offline package for profiling of CHO320 cell civilization samples for lactate, ammonium and glucose utilizing two parametric quantities – Peak Area and Peak Height have been diagrammatically represented in Figures 9-11 below. The figures clearly indicate that the consequences obtained via both methods, that is, utilizing peak country and top out tallness give about precisely same concentration of the constituent. Therefore, it can be concluded that both methods, that is, informations analysis utilizing peak country and extremum heigh, t are dependable as both ways provides coincident consequences. </w:t>
      </w:r>
    </w:p>
    <w:p>
      <w:pPr>
        <w:pStyle w:val="TextBody"/>
        <w:bidi w:val="0"/>
        <w:spacing w:before="0" w:after="283"/>
        <w:jc w:val="start"/>
        <w:rPr/>
      </w:pPr>
      <w:r>
        <w:rPr/>
        <w:t xml:space="preserve">Figure 9. HPLC analysis of CHO320 cell civilization samples for glucose profiling utilizing two parametric quantities in duplicate sets: Peak Area and Peak Height </w:t>
      </w:r>
    </w:p>
    <w:p>
      <w:pPr>
        <w:pStyle w:val="TextBody"/>
        <w:bidi w:val="0"/>
        <w:spacing w:before="0" w:after="283"/>
        <w:jc w:val="start"/>
        <w:rPr/>
      </w:pPr>
      <w:r>
        <w:rPr/>
        <w:t xml:space="preserve">Figure 10. HPLC analysis of CHO320 cell civilization samples for lactate profiling utilizing two parametric quantities in duplicate sets: Peak Area and Peak Height </w:t>
      </w:r>
    </w:p>
    <w:p>
      <w:pPr>
        <w:pStyle w:val="TextBody"/>
        <w:bidi w:val="0"/>
        <w:spacing w:before="0" w:after="283"/>
        <w:jc w:val="start"/>
        <w:rPr/>
      </w:pPr>
      <w:r>
        <w:rPr/>
        <w:t xml:space="preserve">Figure 11. HPLC analysis of CHO320 cell civilization samples for ammonium profiling utilizing two parametric quantities in duplicate sets: Peak Area and Peak Height </w:t>
      </w:r>
    </w:p>
    <w:p>
      <w:pPr>
        <w:pStyle w:val="Heading2"/>
        <w:bidi w:val="0"/>
        <w:jc w:val="start"/>
        <w:rPr/>
      </w:pPr>
      <w:r>
        <w:rPr/>
        <w:t xml:space="preserve">Comparison – HPLC vs. Enzymatic Assays </w:t>
      </w:r>
    </w:p>
    <w:p>
      <w:pPr>
        <w:pStyle w:val="TextBody"/>
        <w:bidi w:val="0"/>
        <w:spacing w:before="0" w:after="283"/>
        <w:jc w:val="start"/>
        <w:rPr/>
      </w:pPr>
      <w:r>
        <w:rPr/>
        <w:t xml:space="preserve">The quantitative comparing of HPLC for profiling glucose, lactate and ammonium to commercially available enzymatic kits in CHO320 cell civilization samples is presented below in Table 6. The tabular array shows the constituents ( glucose, lactate and ammonium ) in similar units for both methods ( HPLC and enzymatic checks ) for the easiness of comparing. </w:t>
      </w:r>
    </w:p>
    <w:p>
      <w:pPr>
        <w:pStyle w:val="TextBody"/>
        <w:bidi w:val="0"/>
        <w:spacing w:before="0" w:after="283"/>
        <w:jc w:val="start"/>
        <w:rPr/>
      </w:pPr>
      <w:r>
        <w:rPr/>
        <w:t xml:space="preserve">Table 6. Numeric comparing of HPLC and enzymatic checks for glucose, lactate and ammonium profiling of CHO320 cell civilization samples </w:t>
      </w:r>
    </w:p>
    <w:p>
      <w:pPr>
        <w:pStyle w:val="Heading2"/>
        <w:bidi w:val="0"/>
        <w:jc w:val="start"/>
        <w:rPr/>
      </w:pPr>
      <w:r>
        <w:rPr/>
        <w:t xml:space="preserve">HPLC </w:t>
      </w:r>
    </w:p>
    <w:p>
      <w:pPr>
        <w:pStyle w:val="Heading2"/>
        <w:bidi w:val="0"/>
        <w:jc w:val="start"/>
        <w:rPr/>
      </w:pPr>
      <w:r>
        <w:rPr/>
        <w:t xml:space="preserve">ENZYMATIC ASSAYS </w:t>
      </w:r>
    </w:p>
    <w:p>
      <w:pPr>
        <w:pStyle w:val="Heading2"/>
        <w:bidi w:val="0"/>
        <w:jc w:val="start"/>
        <w:rPr/>
      </w:pPr>
      <w:r>
        <w:rPr/>
        <w:t xml:space="preserve">Sample </w:t>
      </w:r>
    </w:p>
    <w:p>
      <w:pPr>
        <w:pStyle w:val="Heading2"/>
        <w:bidi w:val="0"/>
        <w:jc w:val="start"/>
        <w:rPr/>
      </w:pPr>
      <w:r>
        <w:rPr/>
        <w:t xml:space="preserve">Glucose Concentration- millimeter </w:t>
      </w:r>
    </w:p>
    <w:p>
      <w:pPr>
        <w:pStyle w:val="Heading2"/>
        <w:bidi w:val="0"/>
        <w:jc w:val="start"/>
        <w:rPr/>
      </w:pPr>
      <w:r>
        <w:rPr/>
        <w:t xml:space="preserve">Lactate Concentration – millimeter </w:t>
      </w:r>
    </w:p>
    <w:p>
      <w:pPr>
        <w:pStyle w:val="Heading2"/>
        <w:bidi w:val="0"/>
        <w:jc w:val="start"/>
        <w:rPr/>
      </w:pPr>
      <w:r>
        <w:rPr/>
        <w:t xml:space="preserve">Ammonium Concentration – AµM/ml </w:t>
      </w:r>
    </w:p>
    <w:p>
      <w:pPr>
        <w:pStyle w:val="Heading2"/>
        <w:bidi w:val="0"/>
        <w:jc w:val="start"/>
        <w:rPr/>
      </w:pPr>
      <w:r>
        <w:rPr/>
        <w:t xml:space="preserve">Sample </w:t>
      </w:r>
    </w:p>
    <w:p>
      <w:pPr>
        <w:pStyle w:val="Heading2"/>
        <w:bidi w:val="0"/>
        <w:jc w:val="start"/>
        <w:rPr/>
      </w:pPr>
      <w:r>
        <w:rPr/>
        <w:t xml:space="preserve">Glucose Concentration -mM </w:t>
      </w:r>
    </w:p>
    <w:p>
      <w:pPr>
        <w:pStyle w:val="Heading2"/>
        <w:bidi w:val="0"/>
        <w:jc w:val="start"/>
        <w:rPr/>
      </w:pPr>
      <w:r>
        <w:rPr/>
        <w:t xml:space="preserve">Lactate Concentration – millimeter </w:t>
      </w:r>
    </w:p>
    <w:p>
      <w:pPr>
        <w:pStyle w:val="Heading2"/>
        <w:bidi w:val="0"/>
        <w:jc w:val="start"/>
        <w:rPr/>
      </w:pPr>
      <w:r>
        <w:rPr/>
        <w:t xml:space="preserve">Ammonium Concentration – AµM/ml </w:t>
      </w:r>
    </w:p>
    <w:p>
      <w:pPr>
        <w:pStyle w:val="Heading2"/>
        <w:bidi w:val="0"/>
        <w:jc w:val="start"/>
        <w:rPr/>
      </w:pPr>
      <w:r>
        <w:rPr/>
        <w:t xml:space="preserve">0 </w:t>
      </w:r>
    </w:p>
    <w:p>
      <w:pPr>
        <w:pStyle w:val="TextBody"/>
        <w:bidi w:val="0"/>
        <w:spacing w:before="0" w:after="283"/>
        <w:jc w:val="start"/>
        <w:rPr/>
      </w:pPr>
      <w:r>
        <w:rPr/>
        <w:t xml:space="preserve">24. 18833333 </w:t>
      </w:r>
    </w:p>
    <w:p>
      <w:pPr>
        <w:pStyle w:val="TextBody"/>
        <w:bidi w:val="0"/>
        <w:spacing w:before="0" w:after="283"/>
        <w:jc w:val="start"/>
        <w:rPr/>
      </w:pPr>
      <w:r>
        <w:rPr/>
        <w:t xml:space="preserve">0. 561797753 </w:t>
      </w:r>
    </w:p>
    <w:p>
      <w:pPr>
        <w:pStyle w:val="TextBody"/>
        <w:bidi w:val="0"/>
        <w:spacing w:before="0" w:after="283"/>
        <w:jc w:val="start"/>
        <w:rPr/>
      </w:pPr>
      <w:r>
        <w:rPr/>
        <w:t xml:space="preserve">0. 081620675 </w:t>
      </w:r>
    </w:p>
    <w:p>
      <w:pPr>
        <w:pStyle w:val="Heading2"/>
        <w:bidi w:val="0"/>
        <w:jc w:val="start"/>
        <w:rPr/>
      </w:pPr>
      <w:r>
        <w:rPr/>
        <w:t xml:space="preserve">0 </w:t>
      </w:r>
    </w:p>
    <w:p>
      <w:pPr>
        <w:pStyle w:val="TextBody"/>
        <w:bidi w:val="0"/>
        <w:spacing w:before="0" w:after="283"/>
        <w:jc w:val="start"/>
        <w:rPr/>
      </w:pPr>
      <w:r>
        <w:rPr/>
        <w:t xml:space="preserve">29. 1966849 </w:t>
      </w:r>
    </w:p>
    <w:p>
      <w:pPr>
        <w:pStyle w:val="TextBody"/>
        <w:bidi w:val="0"/>
        <w:spacing w:before="0" w:after="283"/>
        <w:jc w:val="start"/>
        <w:rPr/>
      </w:pPr>
      <w:r>
        <w:rPr/>
        <w:t xml:space="preserve">-0. 276995305 </w:t>
      </w:r>
    </w:p>
    <w:p>
      <w:pPr>
        <w:pStyle w:val="TextBody"/>
        <w:bidi w:val="0"/>
        <w:spacing w:before="0" w:after="283"/>
        <w:jc w:val="start"/>
        <w:rPr/>
      </w:pPr>
      <w:r>
        <w:rPr/>
        <w:t xml:space="preserve">1. 022748092 </w:t>
      </w:r>
    </w:p>
    <w:p>
      <w:pPr>
        <w:pStyle w:val="Heading2"/>
        <w:bidi w:val="0"/>
        <w:jc w:val="start"/>
        <w:rPr/>
      </w:pPr>
      <w:r>
        <w:rPr/>
        <w:t xml:space="preserve">1 </w:t>
      </w:r>
    </w:p>
    <w:p>
      <w:pPr>
        <w:pStyle w:val="TextBody"/>
        <w:bidi w:val="0"/>
        <w:spacing w:before="0" w:after="283"/>
        <w:jc w:val="start"/>
        <w:rPr/>
      </w:pPr>
      <w:r>
        <w:rPr/>
        <w:t xml:space="preserve">31. 16666667 </w:t>
      </w:r>
    </w:p>
    <w:p>
      <w:pPr>
        <w:pStyle w:val="TextBody"/>
        <w:bidi w:val="0"/>
        <w:spacing w:before="0" w:after="283"/>
        <w:jc w:val="start"/>
        <w:rPr/>
      </w:pPr>
      <w:r>
        <w:rPr/>
        <w:t xml:space="preserve">2. 359550562 </w:t>
      </w:r>
    </w:p>
    <w:p>
      <w:pPr>
        <w:pStyle w:val="TextBody"/>
        <w:bidi w:val="0"/>
        <w:spacing w:before="0" w:after="283"/>
        <w:jc w:val="start"/>
        <w:rPr/>
      </w:pPr>
      <w:r>
        <w:rPr/>
        <w:t xml:space="preserve">0. 099236648 </w:t>
      </w:r>
    </w:p>
    <w:p>
      <w:pPr>
        <w:pStyle w:val="Heading2"/>
        <w:bidi w:val="0"/>
        <w:jc w:val="start"/>
        <w:rPr/>
      </w:pPr>
      <w:r>
        <w:rPr/>
        <w:t xml:space="preserve">1 </w:t>
      </w:r>
    </w:p>
    <w:p>
      <w:pPr>
        <w:pStyle w:val="TextBody"/>
        <w:bidi w:val="0"/>
        <w:spacing w:before="0" w:after="283"/>
        <w:jc w:val="start"/>
        <w:rPr/>
      </w:pPr>
      <w:r>
        <w:rPr/>
        <w:t xml:space="preserve">34. 91444426 </w:t>
      </w:r>
    </w:p>
    <w:p>
      <w:pPr>
        <w:pStyle w:val="TextBody"/>
        <w:bidi w:val="0"/>
        <w:spacing w:before="0" w:after="283"/>
        <w:jc w:val="start"/>
        <w:rPr/>
      </w:pPr>
      <w:r>
        <w:rPr/>
        <w:t xml:space="preserve">2. 962441315 </w:t>
      </w:r>
    </w:p>
    <w:p>
      <w:pPr>
        <w:pStyle w:val="TextBody"/>
        <w:bidi w:val="0"/>
        <w:spacing w:before="0" w:after="283"/>
        <w:jc w:val="start"/>
        <w:rPr/>
      </w:pPr>
      <w:r>
        <w:rPr/>
        <w:t xml:space="preserve">1. 67519084 </w:t>
      </w:r>
    </w:p>
    <w:p>
      <w:pPr>
        <w:pStyle w:val="Heading2"/>
        <w:bidi w:val="0"/>
        <w:jc w:val="start"/>
        <w:rPr/>
      </w:pPr>
      <w:r>
        <w:rPr/>
        <w:t xml:space="preserve">2 </w:t>
      </w:r>
    </w:p>
    <w:p>
      <w:pPr>
        <w:pStyle w:val="TextBody"/>
        <w:bidi w:val="0"/>
        <w:spacing w:before="0" w:after="283"/>
        <w:jc w:val="start"/>
        <w:rPr/>
      </w:pPr>
      <w:r>
        <w:rPr/>
        <w:t xml:space="preserve">29. 38888889 </w:t>
      </w:r>
    </w:p>
    <w:p>
      <w:pPr>
        <w:pStyle w:val="TextBody"/>
        <w:bidi w:val="0"/>
        <w:spacing w:before="0" w:after="283"/>
        <w:jc w:val="start"/>
        <w:rPr/>
      </w:pPr>
      <w:r>
        <w:rPr/>
        <w:t xml:space="preserve">5. 730337079 </w:t>
      </w:r>
    </w:p>
    <w:p>
      <w:pPr>
        <w:pStyle w:val="TextBody"/>
        <w:bidi w:val="0"/>
        <w:spacing w:before="0" w:after="283"/>
        <w:jc w:val="start"/>
        <w:rPr/>
      </w:pPr>
      <w:r>
        <w:rPr/>
        <w:t xml:space="preserve">0. 105108639 </w:t>
      </w:r>
    </w:p>
    <w:p>
      <w:pPr>
        <w:pStyle w:val="Heading2"/>
        <w:bidi w:val="0"/>
        <w:jc w:val="start"/>
        <w:rPr/>
      </w:pPr>
      <w:r>
        <w:rPr/>
        <w:t xml:space="preserve">2 </w:t>
      </w:r>
    </w:p>
    <w:p>
      <w:pPr>
        <w:pStyle w:val="TextBody"/>
        <w:bidi w:val="0"/>
        <w:spacing w:before="0" w:after="283"/>
        <w:jc w:val="start"/>
        <w:rPr/>
      </w:pPr>
      <w:r>
        <w:rPr/>
        <w:t xml:space="preserve">32. 62734052 </w:t>
      </w:r>
    </w:p>
    <w:p>
      <w:pPr>
        <w:pStyle w:val="TextBody"/>
        <w:bidi w:val="0"/>
        <w:spacing w:before="0" w:after="283"/>
        <w:jc w:val="start"/>
        <w:rPr/>
      </w:pPr>
      <w:r>
        <w:rPr/>
        <w:t xml:space="preserve">5. 098591549 </w:t>
      </w:r>
    </w:p>
    <w:p>
      <w:pPr>
        <w:pStyle w:val="TextBody"/>
        <w:bidi w:val="0"/>
        <w:spacing w:before="0" w:after="283"/>
        <w:jc w:val="start"/>
        <w:rPr/>
      </w:pPr>
      <w:r>
        <w:rPr/>
        <w:t xml:space="preserve">2. 036679389 </w:t>
      </w:r>
    </w:p>
    <w:p>
      <w:pPr>
        <w:pStyle w:val="Heading2"/>
        <w:bidi w:val="0"/>
        <w:jc w:val="start"/>
        <w:rPr/>
      </w:pPr>
      <w:r>
        <w:rPr/>
        <w:t xml:space="preserve">3 </w:t>
      </w:r>
    </w:p>
    <w:p>
      <w:pPr>
        <w:pStyle w:val="TextBody"/>
        <w:bidi w:val="0"/>
        <w:spacing w:before="0" w:after="283"/>
        <w:jc w:val="start"/>
        <w:rPr/>
      </w:pPr>
      <w:r>
        <w:rPr/>
        <w:t xml:space="preserve">25. 83333333 </w:t>
      </w:r>
    </w:p>
    <w:p>
      <w:pPr>
        <w:pStyle w:val="TextBody"/>
        <w:bidi w:val="0"/>
        <w:spacing w:before="0" w:after="283"/>
        <w:jc w:val="start"/>
        <w:rPr/>
      </w:pPr>
      <w:r>
        <w:rPr/>
        <w:t xml:space="preserve">8. 08988764 </w:t>
      </w:r>
    </w:p>
    <w:p>
      <w:pPr>
        <w:pStyle w:val="TextBody"/>
        <w:bidi w:val="0"/>
        <w:spacing w:before="0" w:after="283"/>
        <w:jc w:val="start"/>
        <w:rPr/>
      </w:pPr>
      <w:r>
        <w:rPr/>
        <w:t xml:space="preserve">0. 105695838 </w:t>
      </w:r>
    </w:p>
    <w:p>
      <w:pPr>
        <w:pStyle w:val="Heading2"/>
        <w:bidi w:val="0"/>
        <w:jc w:val="start"/>
        <w:rPr/>
      </w:pPr>
      <w:r>
        <w:rPr/>
        <w:t xml:space="preserve">3 </w:t>
      </w:r>
    </w:p>
    <w:p>
      <w:pPr>
        <w:pStyle w:val="TextBody"/>
        <w:bidi w:val="0"/>
        <w:spacing w:before="0" w:after="283"/>
        <w:jc w:val="start"/>
        <w:rPr/>
      </w:pPr>
      <w:r>
        <w:rPr/>
        <w:t xml:space="preserve">26. 87948769 </w:t>
      </w:r>
    </w:p>
    <w:p>
      <w:pPr>
        <w:pStyle w:val="TextBody"/>
        <w:bidi w:val="0"/>
        <w:spacing w:before="0" w:after="283"/>
        <w:jc w:val="start"/>
        <w:rPr/>
      </w:pPr>
      <w:r>
        <w:rPr/>
        <w:t xml:space="preserve">10. 49765258 </w:t>
      </w:r>
    </w:p>
    <w:p>
      <w:pPr>
        <w:pStyle w:val="TextBody"/>
        <w:bidi w:val="0"/>
        <w:spacing w:before="0" w:after="283"/>
        <w:jc w:val="start"/>
        <w:rPr/>
      </w:pPr>
      <w:r>
        <w:rPr/>
        <w:t xml:space="preserve">2. 98889313 </w:t>
      </w:r>
    </w:p>
    <w:p>
      <w:pPr>
        <w:pStyle w:val="Heading2"/>
        <w:bidi w:val="0"/>
        <w:jc w:val="start"/>
        <w:rPr/>
      </w:pPr>
      <w:r>
        <w:rPr/>
        <w:t xml:space="preserve">4 </w:t>
      </w:r>
    </w:p>
    <w:p>
      <w:pPr>
        <w:pStyle w:val="TextBody"/>
        <w:bidi w:val="0"/>
        <w:spacing w:before="0" w:after="283"/>
        <w:jc w:val="start"/>
        <w:rPr/>
      </w:pPr>
      <w:r>
        <w:rPr/>
        <w:t xml:space="preserve">23. 66666667 </w:t>
      </w:r>
    </w:p>
    <w:p>
      <w:pPr>
        <w:pStyle w:val="TextBody"/>
        <w:bidi w:val="0"/>
        <w:spacing w:before="0" w:after="283"/>
        <w:jc w:val="start"/>
        <w:rPr/>
      </w:pPr>
      <w:r>
        <w:rPr/>
        <w:t xml:space="preserve">8. 202247191 </w:t>
      </w:r>
    </w:p>
    <w:p>
      <w:pPr>
        <w:pStyle w:val="TextBody"/>
        <w:bidi w:val="0"/>
        <w:spacing w:before="0" w:after="283"/>
        <w:jc w:val="start"/>
        <w:rPr/>
      </w:pPr>
      <w:r>
        <w:rPr/>
        <w:t xml:space="preserve">0. 105695838 </w:t>
      </w:r>
    </w:p>
    <w:p>
      <w:pPr>
        <w:pStyle w:val="Heading2"/>
        <w:bidi w:val="0"/>
        <w:jc w:val="start"/>
        <w:rPr/>
      </w:pPr>
      <w:r>
        <w:rPr/>
        <w:t xml:space="preserve">4 </w:t>
      </w:r>
    </w:p>
    <w:p>
      <w:pPr>
        <w:pStyle w:val="TextBody"/>
        <w:bidi w:val="0"/>
        <w:spacing w:before="0" w:after="283"/>
        <w:jc w:val="start"/>
        <w:rPr/>
      </w:pPr>
      <w:r>
        <w:rPr/>
        <w:t xml:space="preserve">16. 88123311 </w:t>
      </w:r>
    </w:p>
    <w:p>
      <w:pPr>
        <w:pStyle w:val="TextBody"/>
        <w:bidi w:val="0"/>
        <w:spacing w:before="0" w:after="283"/>
        <w:jc w:val="start"/>
        <w:rPr/>
      </w:pPr>
      <w:r>
        <w:rPr/>
        <w:t xml:space="preserve">11. 88732394 </w:t>
      </w:r>
    </w:p>
    <w:p>
      <w:pPr>
        <w:pStyle w:val="TextBody"/>
        <w:bidi w:val="0"/>
        <w:spacing w:before="0" w:after="283"/>
        <w:jc w:val="start"/>
        <w:rPr/>
      </w:pPr>
      <w:r>
        <w:rPr/>
        <w:t xml:space="preserve">3. 932290076 </w:t>
      </w:r>
    </w:p>
    <w:p>
      <w:pPr>
        <w:pStyle w:val="Heading2"/>
        <w:bidi w:val="0"/>
        <w:jc w:val="start"/>
        <w:rPr/>
      </w:pPr>
      <w:r>
        <w:rPr/>
        <w:t xml:space="preserve">6 </w:t>
      </w:r>
    </w:p>
    <w:p>
      <w:pPr>
        <w:pStyle w:val="TextBody"/>
        <w:bidi w:val="0"/>
        <w:spacing w:before="0" w:after="283"/>
        <w:jc w:val="start"/>
        <w:rPr/>
      </w:pPr>
      <w:r>
        <w:rPr/>
        <w:t xml:space="preserve">17. 83333333 </w:t>
      </w:r>
    </w:p>
    <w:p>
      <w:pPr>
        <w:pStyle w:val="TextBody"/>
        <w:bidi w:val="0"/>
        <w:spacing w:before="0" w:after="283"/>
        <w:jc w:val="start"/>
        <w:rPr/>
      </w:pPr>
      <w:r>
        <w:rPr/>
        <w:t xml:space="preserve">7. 303370787 </w:t>
      </w:r>
    </w:p>
    <w:p>
      <w:pPr>
        <w:pStyle w:val="TextBody"/>
        <w:bidi w:val="0"/>
        <w:spacing w:before="0" w:after="283"/>
        <w:jc w:val="start"/>
        <w:rPr/>
      </w:pPr>
      <w:r>
        <w:rPr/>
        <w:t xml:space="preserve">0. 106283037 </w:t>
      </w:r>
    </w:p>
    <w:p>
      <w:pPr>
        <w:pStyle w:val="Heading2"/>
        <w:bidi w:val="0"/>
        <w:jc w:val="start"/>
        <w:rPr/>
      </w:pPr>
      <w:r>
        <w:rPr/>
        <w:t xml:space="preserve">6 </w:t>
      </w:r>
    </w:p>
    <w:p>
      <w:pPr>
        <w:pStyle w:val="TextBody"/>
        <w:bidi w:val="0"/>
        <w:spacing w:before="0" w:after="283"/>
        <w:jc w:val="start"/>
        <w:rPr/>
      </w:pPr>
      <w:r>
        <w:rPr/>
        <w:t xml:space="preserve">15. 69795786 </w:t>
      </w:r>
    </w:p>
    <w:p>
      <w:pPr>
        <w:pStyle w:val="TextBody"/>
        <w:bidi w:val="0"/>
        <w:spacing w:before="0" w:after="283"/>
        <w:jc w:val="start"/>
        <w:rPr/>
      </w:pPr>
      <w:r>
        <w:rPr/>
        <w:t xml:space="preserve">6. 685446009 </w:t>
      </w:r>
    </w:p>
    <w:p>
      <w:pPr>
        <w:pStyle w:val="TextBody"/>
        <w:bidi w:val="0"/>
        <w:spacing w:before="0" w:after="283"/>
        <w:jc w:val="start"/>
        <w:rPr/>
      </w:pPr>
      <w:r>
        <w:rPr/>
        <w:t xml:space="preserve">5. 730916031 </w:t>
      </w:r>
    </w:p>
    <w:p>
      <w:pPr>
        <w:pStyle w:val="Heading2"/>
        <w:bidi w:val="0"/>
        <w:jc w:val="start"/>
        <w:rPr/>
      </w:pPr>
      <w:r>
        <w:rPr/>
        <w:t xml:space="preserve">7 </w:t>
      </w:r>
    </w:p>
    <w:p>
      <w:pPr>
        <w:pStyle w:val="TextBody"/>
        <w:bidi w:val="0"/>
        <w:spacing w:before="0" w:after="283"/>
        <w:jc w:val="start"/>
        <w:rPr/>
      </w:pPr>
      <w:r>
        <w:rPr/>
        <w:t xml:space="preserve">14. 38888889 </w:t>
      </w:r>
    </w:p>
    <w:p>
      <w:pPr>
        <w:pStyle w:val="TextBody"/>
        <w:bidi w:val="0"/>
        <w:spacing w:before="0" w:after="283"/>
        <w:jc w:val="start"/>
        <w:rPr/>
      </w:pPr>
      <w:r>
        <w:rPr/>
        <w:t xml:space="preserve">5. 842696629 </w:t>
      </w:r>
    </w:p>
    <w:p>
      <w:pPr>
        <w:pStyle w:val="TextBody"/>
        <w:bidi w:val="0"/>
        <w:spacing w:before="0" w:after="283"/>
        <w:jc w:val="start"/>
        <w:rPr/>
      </w:pPr>
      <w:r>
        <w:rPr/>
        <w:t xml:space="preserve">0. 103934241 </w:t>
      </w:r>
    </w:p>
    <w:p>
      <w:pPr>
        <w:pStyle w:val="Heading2"/>
        <w:bidi w:val="0"/>
        <w:jc w:val="start"/>
        <w:rPr/>
      </w:pPr>
      <w:r>
        <w:rPr/>
        <w:t xml:space="preserve">7 </w:t>
      </w:r>
    </w:p>
    <w:p>
      <w:pPr>
        <w:pStyle w:val="TextBody"/>
        <w:bidi w:val="0"/>
        <w:spacing w:before="0" w:after="283"/>
        <w:jc w:val="start"/>
        <w:rPr/>
      </w:pPr>
      <w:r>
        <w:rPr/>
        <w:t xml:space="preserve">13. 7810038 </w:t>
      </w:r>
    </w:p>
    <w:p>
      <w:pPr>
        <w:pStyle w:val="TextBody"/>
        <w:bidi w:val="0"/>
        <w:spacing w:before="0" w:after="283"/>
        <w:jc w:val="start"/>
        <w:rPr/>
      </w:pPr>
      <w:r>
        <w:rPr/>
        <w:t xml:space="preserve">9. 314553991 </w:t>
      </w:r>
    </w:p>
    <w:p>
      <w:pPr>
        <w:pStyle w:val="TextBody"/>
        <w:bidi w:val="0"/>
        <w:spacing w:before="0" w:after="283"/>
        <w:jc w:val="start"/>
        <w:rPr/>
      </w:pPr>
      <w:r>
        <w:rPr/>
        <w:t xml:space="preserve">6. 427442748 </w:t>
      </w:r>
    </w:p>
    <w:p>
      <w:pPr>
        <w:pStyle w:val="TextBody"/>
        <w:bidi w:val="0"/>
        <w:spacing w:before="0" w:after="283"/>
        <w:jc w:val="start"/>
        <w:rPr/>
      </w:pPr>
      <w:r>
        <w:rPr/>
        <w:t xml:space="preserve">The tabular array above clearly indicates that the HPLC and enzymatic methods are straight comparable to each other for profiling glucose and to some extent lactate as good in the CHO320 cell civilization samples. Thus they can be faithfully profiled utilizing HPLC from farther on to salvage cost and clip. But, the ammonium concentration detected in the cell civilization samples utilizing the enzymatic checks does non match to the HPLC consequences. Therefore, it can non be profiled faithfully utilizing HPLC. </w:t>
      </w:r>
    </w:p>
    <w:p>
      <w:pPr>
        <w:pStyle w:val="TextBody"/>
        <w:bidi w:val="0"/>
        <w:spacing w:before="0" w:after="283"/>
        <w:jc w:val="start"/>
        <w:rPr/>
      </w:pPr>
      <w:r>
        <w:rPr/>
        <w:t xml:space="preserve">The informations presented above in the tabular array 6 is diagrammatically represented in the figures 12 and 13. The Figure 12 shows the relationship between the glucose and lactate concentrations within the civilization comparing both the HPLC and enzymatic methods. On the other manus, contrast between ammonium concentrations utilizing two methods is shown in Figure 13. </w:t>
      </w:r>
    </w:p>
    <w:p>
      <w:pPr>
        <w:pStyle w:val="TextBody"/>
        <w:bidi w:val="0"/>
        <w:spacing w:before="0" w:after="283"/>
        <w:jc w:val="start"/>
        <w:rPr/>
      </w:pPr>
      <w:r>
        <w:rPr/>
        <w:t xml:space="preserve">A lessening in glucose concentration from 35mM to 13mM was detected utilizing enzymatic check and a lessening from 32mM to 14mM was detected utilizing HPLC method in the CHO320 cell civilization with clip ( mention Table 6 &amp; A ; Figure 12 ) . Besides, due to ingestion of glucose as C and energy beginning via the glycolysis tract in the batch civilization and its transition to breastfeed, an addition in lactate concentration from 0mM to 11. 88mM was detected utilizing enzymatic check, whereas, an addition from 0mM to 8. 2mM was detected utilizing HPLC analysis. </w:t>
      </w:r>
    </w:p>
    <w:p>
      <w:pPr>
        <w:pStyle w:val="TextBody"/>
        <w:bidi w:val="0"/>
        <w:spacing w:before="0" w:after="283"/>
        <w:jc w:val="start"/>
        <w:rPr/>
      </w:pPr>
      <w:r>
        <w:rPr/>
        <w:t xml:space="preserve">Figure 12. Graphical comparing of HPLC and enzymatic checks for glucose &amp; A ; lactate profiling of CHO320 cell civilization samples </w:t>
      </w:r>
    </w:p>
    <w:p>
      <w:pPr>
        <w:pStyle w:val="TextBody"/>
        <w:bidi w:val="0"/>
        <w:spacing w:before="0" w:after="283"/>
        <w:jc w:val="start"/>
        <w:rPr/>
      </w:pPr>
      <w:r>
        <w:rPr/>
        <w:t xml:space="preserve">Non-enzymatic dislocation of L-glutamine in CHO320 cell civilization system is assumed to bring forth pyroglutamate and ammonium. Therefore, as expected, there was an addition in ammonium concentration detected in samples from 1. 02AµM/ml to 6. 02AµM/ml utilizing enzymatic checks, whereas, merely a little addition from 0. 08AµM/ml to 0. 103AµM/ml was detected utilizing HPLC analysis. This shows that the Supelcogel saccharide column used in this survey is rather sensitive to observe glucose &amp; A ; lactate concentrations, but non specific for observing right ammonium concentrations in samples. </w:t>
      </w:r>
    </w:p>
    <w:p>
      <w:pPr>
        <w:pStyle w:val="TextBody"/>
        <w:bidi w:val="0"/>
        <w:spacing w:before="0" w:after="283"/>
        <w:jc w:val="start"/>
        <w:rPr/>
      </w:pPr>
      <w:r>
        <w:rPr/>
        <w:t xml:space="preserve">Figure 13. HPLC and assay comparing for ammonium profiling of CHO320 samples </w:t>
      </w:r>
    </w:p>
    <w:p>
      <w:pPr>
        <w:pStyle w:val="Heading2"/>
        <w:bidi w:val="0"/>
        <w:jc w:val="start"/>
        <w:rPr/>
      </w:pPr>
      <w:r>
        <w:rPr/>
        <w:t xml:space="preserve">Decision </w:t>
      </w:r>
    </w:p>
    <w:p>
      <w:pPr>
        <w:pStyle w:val="TextBody"/>
        <w:bidi w:val="0"/>
        <w:spacing w:before="0" w:after="283"/>
        <w:jc w:val="start"/>
        <w:rPr/>
      </w:pPr>
      <w:r>
        <w:rPr/>
        <w:t xml:space="preserve">Commercially available enzymatic check kits are really sensitive &amp; A ; specific for mammalian cell civilization metabolites and substrates analysis. However, checks are expensive &amp; A ; clip devouring. Thus, an alternate method of HPLC – Supelcogel carbohydrate column for profiling cell civilization constituents has been compared to enzymatic checks for bettering analysis efficiency. It has been concluded that enzymatic checks &amp; A ; HPLC method are straight comparable for profiling glucose &amp; A ; lactate in the CHO320 cell civilization samples therefore they can be faithfully profiled utilizing HPLC from farther on to salvage cost and clip. But, the ammonium concentration detected in cell civilization samples utilizing enzymatic checks and HPLC consequences are non coincident, therefore it can non be profiled faithfully utilizing HPLC. Glutamine profiling utilizing HPLC method could non be carried out due to HPLC dislocation, but a new Waters Column have been received to accurately profile ammonium and glutamine-glutamate concentrations in cell civilization samples. Besides, in the interim, the enzymatic checks for profiling ammonium and glutamine could be scaled down to 96-well format to cut down costs and sample measure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https://assignbuster.com/dilutions-for-the-enzymatic-assays-biology-essay/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Dilutions for the enzymatic assays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lutions-for-the-enzymatic-assay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Dilutions for the enzymatic assays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Dilutions for the enzymatic assays biology essay</dc:title>
  <dc:subject>Others;</dc:subject>
  <dc:creator>AssignBuster</dc:creator>
  <cp:keywords/>
  <dc:description>HPLC analysis and enzymatic checks were carried out on samples collected to profile the cell civilization metabolites and substrates.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