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"https://assignbuster.com/essay-on-dental-hygienist-instructor/"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dental hygienist instructor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utilize my education, skills, and experience to obtain a position as a dental hygienist instructor at the collegiate level. </w:t>
      </w:r>
    </w:p>
    <w:p>
      <w:pPr>
        <w:pStyle w:val="Heading2"/>
        <w:bidi w:val="0"/>
        <w:jc w:val="start"/>
        <w:rPr/>
      </w:pPr>
      <w:r>
        <w:rPr/>
        <w:t xml:space="preserve">CERTIFICTION AND LICENSING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Georgia Dental Hygienist License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CPR Certificate from the American Heart Association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 of the American Dental Hygienist Association </w:t>
      </w:r>
    </w:p>
    <w:p>
      <w:pPr>
        <w:pStyle w:val="Heading2"/>
        <w:bidi w:val="0"/>
        <w:jc w:val="start"/>
        <w:rPr/>
      </w:pPr>
      <w:r>
        <w:rPr/>
        <w:t xml:space="preserve">PROFESSIONAL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Dental Hygienist, Charles C. Dimling, D. D. S., Marietta, GA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 patients in good oral hygiene habits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 digital x-rays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 tissue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chair side with dentist during examinations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dental software such as Eaglesoft, Dentrix, and Softdent to manage patient assessments and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Taught seventy-five hours of Clinical Dental Hygiene I and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Utilized Microsoft Office PowerPoint to prepare and present lessons to students </w:t>
      </w:r>
    </w:p>
    <w:p>
      <w:pPr>
        <w:pStyle w:val="Heading2"/>
        <w:bidi w:val="0"/>
        <w:jc w:val="start"/>
        <w:rPr/>
      </w:pPr>
      <w:r>
        <w:rPr/>
        <w:t xml:space="preserve">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Petersburg College, St. Petersburg, FL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of Science in Dental Hygiene, 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Georgia Perimeter College, Dunwoody, GA </w:t>
      </w:r>
    </w:p>
    <w:p>
      <w:pPr>
        <w:pStyle w:val="Heading2"/>
        <w:bidi w:val="0"/>
        <w:jc w:val="start"/>
        <w:rPr/>
      </w:pPr>
      <w:r>
        <w:rPr/>
        <w:t xml:space="preserve">HONORS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Georgia Perimeter College Dean’s List Student in 2004 and 2005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Georgia Perimeter Honor Student in 2009 </w:t>
      </w:r>
    </w:p>
    <w:p>
      <w:pPr>
        <w:pStyle w:val="Heading2"/>
        <w:bidi w:val="0"/>
        <w:jc w:val="start"/>
        <w:rPr/>
      </w:pPr>
      <w:r>
        <w:rPr/>
        <w:t xml:space="preserve">COMMUNITY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Performed dental hygiene services and educated patients on prevention techniques as part of a clinical rotation at Dentistry from the Heart, Dentistry for Developmentally Disabled Patients, Good Samaritan Atlanta, GA, and Good Samaritan Cobb, GA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and presented disease preventing education and oral hygiene instruction to both school age and adult learners at Kingsley Elementary School and Coca Cola Enterprises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https://assignbuster.com/essay-on-dental-hygienist-instructor/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dental hygienist instructor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dental hygienist instructor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dental hygienist instructor</dc:title>
  <dc:subject>Business;Company</dc:subject>
  <dc:creator>AssignBuster</dc:creator>
  <cp:keywords/>
  <dc:description>Petersburg, FL Associate of Science in Dental Hygiene, 2009 Georgia Perimeter College, Dunwoody, GA Georgia Perimeter College Dean's List Student in 2...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