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Anual report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Support : TEL +251 911 57 58 27, +251 11 467 2055, E-MAIL – [email protected] et www. dashenbanksc.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https://assignbuster.com/anual-report-essay/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Anual report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ual-repor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Anual report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Anual report essay</dc:title>
  <dc:subject>Others;</dc:subject>
  <dc:creator>AssignBuster</dc:creator>
  <cp:keywords/>
  <dc:description>For Support: TEL +251 911 57 58 27, +251 11 467 2055, E-MAIL [email protected] et www.dashenbanksc.com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