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"https://assignbuster.com/essay-on-the-statement-not-in-a-related-to-negation/"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the statement not in a related to negation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Question#1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Question#2 </w:t>
        <w:br/>
        <w:t xml:space="preserve">The role of “ it is not the case that” or “ it is false that” can be described by the logical operator of negation (~) </w:t>
      </w:r>
    </w:p>
    <w:p>
      <w:pPr>
        <w:pStyle w:val="Heading2"/>
        <w:bidi w:val="0"/>
        <w:jc w:val="start"/>
        <w:rPr/>
      </w:pPr>
      <w:r>
        <w:rPr/>
        <w:t xml:space="preserve">Question#3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well-known case of omnipotence paradox (http://en. wikipedia. org/wiki/Omnipotence_paradox) </w:t>
        <w:br/>
        <w:t xml:space="preserve">Generally it is a special case of Russel’s paradox (http://en. wikipedia. org/wiki/Russell%27s_paradox) </w:t>
        <w:br/>
        <w:t xml:space="preserve">The bottom line is that we cannot give any affirmative or negative answer to the question. If we say “ yes, he can build the wall, which he couldn’t jump over”, we have a contradiction with the statement, that Zeus could do anything – he can’t jump over the wall, over which he can’ t jump. If we say “ no, he couldn’t”, we have a contradiction again – “ Zeus couldn’t do anything” </w:t>
      </w:r>
    </w:p>
    <w:p>
      <w:pPr>
        <w:pStyle w:val="Heading2"/>
        <w:bidi w:val="0"/>
        <w:jc w:val="start"/>
        <w:rPr/>
      </w:pPr>
      <w:r>
        <w:rPr/>
        <w:t xml:space="preserve">Question#4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  <w:br/>
        <w:t xml:space="preserve">Negation changes the statement into opposite. For example, if the statement is “ all lions are black”, the negation of this statement is “ There are no black lions” </w:t>
        <w:br/>
        <w:t xml:space="preserve">The complement of two set B and A is the set BA, which consists of those elements of B, which are not in A: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  <w:br/>
        <w:t xml:space="preserve">The conjunction in logic is a reflection of intersection in set theory. The conjunction means a relation “ and” for statements, and intersection of two sets is the set with elements which are in one set AND in other set. </w:t>
        <w:br/>
        <w:t xml:space="preserve">c) </w:t>
        <w:br/>
        <w:t xml:space="preserve">Disjunction in logic is a reflection of union in set theory. They both means “ OR”. Disjunction means that one of the statement is true (first or second), the union means the set which elements are from the one set or from the other. </w:t>
      </w:r>
    </w:p>
    <w:p>
      <w:pPr>
        <w:pStyle w:val="Heading2"/>
        <w:bidi w:val="0"/>
        <w:jc w:val="start"/>
        <w:rPr/>
      </w:pPr>
      <w:r>
        <w:rPr/>
        <w:t xml:space="preserve">Question#5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~p is False (because p is true), q -&gt; r is True (because q is false and r is true, and false -&gt; true = true), hence ~p -&gt; (q-&gt; r) is True (because false -&gt; true = true) </w:t>
        <w:br/>
        <w:t xml:space="preserve">3. p is true, q ˄ r is false (because they are not both true), hence p-&gt;( q ˄ r) is false (because true -&gt; false = false) </w:t>
        <w:br/>
        <w:t xml:space="preserve">9. ~p is false, ~q is true, ~p ˅ ~q is true (because one of them is true), ~r is false, hence, </w:t>
        <w:br/>
        <w:t xml:space="preserve">(~p˅~q) ˅~r is true (because first is true and second is false) </w:t>
      </w:r>
    </w:p>
    <w:p>
      <w:pPr>
        <w:pStyle w:val="Heading2"/>
        <w:bidi w:val="0"/>
        <w:jc w:val="start"/>
        <w:rPr/>
      </w:pPr>
      <w:r>
        <w:rPr/>
        <w:t xml:space="preserve">Question#6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19. A cat has whiskers or a fish can swim, and a chicken lays eggs. </w:t>
      </w:r>
    </w:p>
    <w:p>
      <w:pPr>
        <w:pStyle w:val="Heading2"/>
        <w:bidi w:val="0"/>
        <w:jc w:val="start"/>
        <w:rPr/>
      </w:pPr>
      <w:r>
        <w:rPr/>
        <w:t xml:space="preserve">A cat has whiskers –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Fish can swim – true </w:t>
        <w:br/>
        <w:t xml:space="preserve">Chicken lays eggs – false (chicken is too young to lay eggs) </w:t>
        <w:br/>
        <w:t xml:space="preserve">True and true and false is false. </w:t>
        <w:br/>
        <w:t xml:space="preserve">22. Honda makes automobiles or Honda makes motorcycles, if and only if Toyota makes cereal </w:t>
      </w:r>
    </w:p>
    <w:p>
      <w:pPr>
        <w:pStyle w:val="Heading2"/>
        <w:bidi w:val="0"/>
        <w:jc w:val="start"/>
        <w:rPr/>
      </w:pPr>
      <w:r>
        <w:rPr/>
        <w:t xml:space="preserve">Honda makes automobiles –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Honda makes motorcycles – true </w:t>
        <w:br/>
        <w:t xml:space="preserve">Honda makes automobiles or Honda makes motorcycles – true </w:t>
        <w:br/>
        <w:t xml:space="preserve">Toyota makes cereal – false </w:t>
        <w:br/>
        <w:t xml:space="preserve">Honda makes automobiles or Honda makes motorcycles, if and only if Toyota makes cereal – false (because True &lt;-&gt; False = false) </w:t>
        <w:br/>
        <w:t xml:space="preserve">23. Spike Lee is a movie director, or if Halle Berry is a schoolteacher, then George Clooney is a circus clown. </w:t>
      </w:r>
    </w:p>
    <w:p>
      <w:pPr>
        <w:pStyle w:val="Heading2"/>
        <w:bidi w:val="0"/>
        <w:jc w:val="start"/>
        <w:rPr/>
      </w:pPr>
      <w:r>
        <w:rPr/>
        <w:t xml:space="preserve">Spike Lee is a movie director –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Halle Berry is a schoolteacher – false </w:t>
        <w:br/>
        <w:t xml:space="preserve">George Clooney is a circus clown – false </w:t>
        <w:br/>
        <w:t xml:space="preserve">if Halle Berry is a schoolteacher, then George Clooney is a circus clown – true (because false -&gt; false = true) </w:t>
        <w:br/>
        <w:t xml:space="preserve">Spike Lee is a movie director, or if Halle Berry is a schoolteacher, then George Clooney is a circus clown – true (because true or true is true)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https://assignbuster.com/essay-on-the-statement-not-in-a-related-to-negation/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the statement not in a related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the statement not in a related to negation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the statement not in a related to negation</dc:title>
  <dc:subject>Business;Company</dc:subject>
  <dc:creator>AssignBuster</dc:creator>
  <cp:keywords/>
  <dc:description>Disjunction means that one of the statement is true, the union means the set which elements are from the one set or from the other.~p is False, q -&gt; 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