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Sterilization and aseptic technique biology essay</w:t>
        </w:r>
      </w:hyperlink>
      <w:bookmarkEnd w:id="0"/>
    </w:p>
    <w:p>
      <w:r>
        <w:br w:type="page"/>
      </w:r>
    </w:p>
    <w:p>
      <w:pPr>
        <w:pStyle w:val="TextBody"/>
        <w:bidi w:val="0"/>
        <w:jc w:val="start"/>
        <w:rPr/>
      </w:pPr>
      <w:r>
        <w:rPr/>
        <w:t xml:space="preserve">This experiment was done to learn proper way of using aseptic technique and sterilization by isolating pure culture of bacterial. Afterwards, the bacterial cells in a sample and their optical density were determined. </w:t>
      </w:r>
    </w:p>
    <w:p>
      <w:pPr>
        <w:pStyle w:val="TextBody"/>
        <w:bidi w:val="0"/>
        <w:spacing w:before="0" w:after="283"/>
        <w:jc w:val="start"/>
        <w:rPr/>
      </w:pPr>
      <w:r>
        <w:rPr/>
        <w:t xml:space="preserve">First of all, various sterilization methods were introduced. Sterilization is important in a sense that it ensures there is absolutely no contamination in the glassware or apparatus used in the lab. Different sterilization methods are used for different materials. One of them is autoclaving. Autoclaving machine uses high-pressure steam to sterilize and therefore, heat resistant plastics, glass or solutions can be sterilized by autoclaving. As the temperature of the steam is above 100 oC, the organisms cannot survive. Second sterilization method is radiation. As heat sensitive plastics does not have resistance to heat, autoclaving cannot be used and these are often sterilized by using radiation such as UV, gamma-ray or X-ray. The last method is filter sterilization. Some solutions are heat labile, and to sterilize these kind of solutions, filter sterilization can be used. This technique uses the fact that microorganism is around 5micrometer by 1micrometer, and if the filter has a smaller diameter, microorganisms cannot pass through the filter.(1) </w:t>
      </w:r>
    </w:p>
    <w:p>
      <w:pPr>
        <w:pStyle w:val="TextBody"/>
        <w:bidi w:val="0"/>
        <w:spacing w:before="0" w:after="283"/>
        <w:jc w:val="start"/>
        <w:rPr/>
      </w:pPr>
      <w:r>
        <w:rPr/>
        <w:t xml:space="preserve">In part B, aseptic technique is learned. This technique prevents any kind of contamination while handling the glassware or transferring. To be more specific, it prevents any contaminant to be introduced in the area of interest. The first step of this technique involves wiping the lab bench with 70% ethanol, which would kill most microorganisms. Then, Bunsen burner is turned on, and the movement of the air goes upwards. Therefore, it minimizes the chance of microorganisms landing on the media of interest. In addition, briefly heating glass tube mouths and minimizing the time of opening lids minimizes contamination.(1) </w:t>
      </w:r>
    </w:p>
    <w:p>
      <w:pPr>
        <w:pStyle w:val="TextBody"/>
        <w:bidi w:val="0"/>
        <w:spacing w:before="0" w:after="283"/>
        <w:jc w:val="start"/>
        <w:rPr/>
      </w:pPr>
      <w:r>
        <w:rPr/>
        <w:t xml:space="preserve">Using aseptic technique, streaking technique was used to isolate single colonies. To do this, a pure culture of the target microorganism is taken. Then, with an inocular loop, which is flamed with Bunsen burner until red hot, it cooled down. Afterwards, take a bit of pure culture with the loop and streak lines in the medium. The streaking lines should not cross each other to avoid too much diluting. </w:t>
      </w:r>
    </w:p>
    <w:p>
      <w:pPr>
        <w:pStyle w:val="TextBody"/>
        <w:bidi w:val="0"/>
        <w:spacing w:before="0" w:after="283"/>
        <w:jc w:val="start"/>
        <w:rPr/>
      </w:pPr>
      <w:r>
        <w:rPr/>
        <w:t xml:space="preserve">After streaking, colonies are grown. To count the number of cells, viable cell count method is used. Viable count is only useable with singles colonies and not bacterial lawns. Therefore, in order for cell to have single colonies, appropriate dilution of the bacteria is necessary. The dilution helps for spreading of the cells on the agar. For this, serial dilution, which was introduced last project can be useful. Then, the number of viable cells can be obtained by counting the number of colonies that have developed multiplied by the respective dilution factor. (2) </w:t>
      </w:r>
    </w:p>
    <w:p>
      <w:pPr>
        <w:pStyle w:val="Heading2"/>
        <w:bidi w:val="0"/>
        <w:jc w:val="start"/>
        <w:rPr/>
      </w:pPr>
      <w:r>
        <w:rPr/>
        <w:t xml:space="preserve">Material and Methods: </w:t>
      </w:r>
    </w:p>
    <w:p>
      <w:pPr>
        <w:pStyle w:val="TextBody"/>
        <w:bidi w:val="0"/>
        <w:spacing w:before="0" w:after="283"/>
        <w:jc w:val="start"/>
        <w:rPr/>
      </w:pPr>
      <w:r>
        <w:rPr/>
        <w:t xml:space="preserve">All procedures are performed according to the BIOL 368 lab manual (Concordia Biology Department 2013) except for the following modifications: for the contamination part, we used shoe, finger, E. coli, and E. coli with 70% ethanol. </w:t>
      </w:r>
    </w:p>
    <w:p>
      <w:pPr>
        <w:pStyle w:val="TextBody"/>
        <w:bidi w:val="0"/>
        <w:spacing w:before="0" w:after="283"/>
        <w:jc w:val="start"/>
        <w:rPr/>
      </w:pPr>
      <w:r>
        <w:rPr/>
        <w:t xml:space="preserve">Results: </w:t>
      </w:r>
    </w:p>
    <w:p>
      <w:pPr>
        <w:pStyle w:val="Heading2"/>
        <w:bidi w:val="0"/>
        <w:jc w:val="start"/>
        <w:rPr/>
      </w:pPr>
      <w:r>
        <w:rPr/>
        <w:t xml:space="preserve">Colony isolation by streaking </w:t>
      </w:r>
    </w:p>
    <w:p>
      <w:pPr>
        <w:pStyle w:val="TextBody"/>
        <w:bidi w:val="0"/>
        <w:spacing w:before="0" w:after="283"/>
        <w:jc w:val="start"/>
        <w:rPr/>
      </w:pPr>
      <w:r>
        <w:rPr/>
        <w:t xml:space="preserve">First of all, the color of the bacteria in all the plates are thick beige colored. In streak 1, extremely small and many colonies were observed. The size of the colonies were very small, they were circular, opaque and smooth. There are 123 colonies. Streak 2 shows chain of bacterial formation, but the number of the colonies is decreased from streak 1. The number of colonies were 60. They were larger than the colonies in streak 1, opaque, circular and smooth as well. In streak 3, single colonies are observed. None of them was huge, but they were larger than the colonies from streak 2. They were opaque, circular and smooth as well. About 9 colonies were observed. In the 4th streak, no single colony was observed. As a result, single colonies of a pure E. coli strain was successfully isolated. </w:t>
      </w:r>
    </w:p>
    <w:p>
      <w:pPr>
        <w:pStyle w:val="Heading2"/>
        <w:bidi w:val="0"/>
        <w:jc w:val="start"/>
        <w:rPr/>
      </w:pPr>
      <w:r>
        <w:rPr/>
        <w:t xml:space="preserve">Viable count </w:t>
      </w:r>
    </w:p>
    <w:p>
      <w:pPr>
        <w:pStyle w:val="TextBody"/>
        <w:bidi w:val="0"/>
        <w:spacing w:before="0" w:after="283"/>
        <w:jc w:val="start"/>
        <w:rPr/>
      </w:pPr>
      <w:r>
        <w:rPr/>
        <w:t xml:space="preserve">Table 1. Raw data of viable count of my group. </w:t>
      </w:r>
    </w:p>
    <w:p>
      <w:pPr>
        <w:pStyle w:val="TextBody"/>
        <w:bidi w:val="0"/>
        <w:spacing w:before="0" w:after="283"/>
        <w:jc w:val="start"/>
        <w:rPr/>
      </w:pPr>
      <w:r>
        <w:rPr/>
        <w:t xml:space="preserve">Dilution </w:t>
      </w:r>
    </w:p>
    <w:p>
      <w:pPr>
        <w:pStyle w:val="TextBody"/>
        <w:bidi w:val="0"/>
        <w:spacing w:before="0" w:after="283"/>
        <w:jc w:val="start"/>
        <w:rPr/>
      </w:pPr>
      <w:r>
        <w:rPr/>
        <w:t xml:space="preserve">10-4 </w:t>
      </w:r>
    </w:p>
    <w:p>
      <w:pPr>
        <w:pStyle w:val="TextBody"/>
        <w:bidi w:val="0"/>
        <w:spacing w:before="0" w:after="283"/>
        <w:jc w:val="start"/>
        <w:rPr/>
      </w:pPr>
      <w:r>
        <w:rPr/>
        <w:t xml:space="preserve">10-5 </w:t>
      </w:r>
    </w:p>
    <w:p>
      <w:pPr>
        <w:pStyle w:val="TextBody"/>
        <w:bidi w:val="0"/>
        <w:spacing w:before="0" w:after="283"/>
        <w:jc w:val="start"/>
        <w:rPr/>
      </w:pPr>
      <w:r>
        <w:rPr/>
        <w:t xml:space="preserve">10-6 </w:t>
      </w:r>
    </w:p>
    <w:p>
      <w:pPr>
        <w:pStyle w:val="TextBody"/>
        <w:bidi w:val="0"/>
        <w:spacing w:before="0" w:after="283"/>
        <w:jc w:val="start"/>
        <w:rPr/>
      </w:pPr>
      <w:r>
        <w:rPr/>
        <w:t xml:space="preserve">Number of colony </w:t>
      </w:r>
    </w:p>
    <w:p>
      <w:pPr>
        <w:pStyle w:val="TextBody"/>
        <w:bidi w:val="0"/>
        <w:spacing w:before="0" w:after="283"/>
        <w:jc w:val="start"/>
        <w:rPr/>
      </w:pPr>
      <w:r>
        <w:rPr/>
        <w:t xml:space="preserve">Too many </w:t>
      </w:r>
    </w:p>
    <w:p>
      <w:pPr>
        <w:pStyle w:val="TextBody"/>
        <w:bidi w:val="0"/>
        <w:spacing w:before="0" w:after="283"/>
        <w:jc w:val="start"/>
        <w:rPr/>
      </w:pPr>
      <w:r>
        <w:rPr/>
        <w:t xml:space="preserve">Too many </w:t>
      </w:r>
    </w:p>
    <w:p>
      <w:pPr>
        <w:pStyle w:val="TextBody"/>
        <w:bidi w:val="0"/>
        <w:spacing w:before="0" w:after="283"/>
        <w:jc w:val="start"/>
        <w:rPr/>
      </w:pPr>
      <w:r>
        <w:rPr/>
        <w:t xml:space="preserve">252 </w:t>
      </w:r>
    </w:p>
    <w:p>
      <w:pPr>
        <w:pStyle w:val="TextBody"/>
        <w:bidi w:val="0"/>
        <w:spacing w:before="0" w:after="283"/>
        <w:jc w:val="start"/>
        <w:rPr/>
      </w:pPr>
      <w:r>
        <w:rPr/>
        <w:t xml:space="preserve">Viable count (cfu/ml)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 52 x 109 </w:t>
      </w:r>
    </w:p>
    <w:p>
      <w:pPr>
        <w:pStyle w:val="TextBody"/>
        <w:bidi w:val="0"/>
        <w:spacing w:before="0" w:after="283"/>
        <w:jc w:val="start"/>
        <w:rPr/>
      </w:pPr>
      <w:r>
        <w:rPr/>
        <w:t xml:space="preserve">Sample calculation: </w:t>
      </w:r>
    </w:p>
    <w:p>
      <w:pPr>
        <w:pStyle w:val="TextBody"/>
        <w:bidi w:val="0"/>
        <w:spacing w:before="0" w:after="283"/>
        <w:jc w:val="start"/>
        <w:rPr/>
      </w:pPr>
      <w:r>
        <w:rPr/>
        <w:t xml:space="preserve">Viable count at 10-6 dilution: </w:t>
      </w:r>
    </w:p>
    <w:p>
      <w:pPr>
        <w:pStyle w:val="TextBody"/>
        <w:bidi w:val="0"/>
        <w:spacing w:before="0" w:after="283"/>
        <w:jc w:val="start"/>
        <w:rPr/>
      </w:pPr>
      <w:r>
        <w:rPr/>
        <w:t xml:space="preserve">Since the plate, -6, has 252 colonies which is in the range of 100-300, I picked the plate to calculate cfu/ml. </w:t>
      </w:r>
    </w:p>
    <w:p>
      <w:pPr>
        <w:pStyle w:val="TextBody"/>
        <w:bidi w:val="0"/>
        <w:spacing w:before="0" w:after="283"/>
        <w:jc w:val="start"/>
        <w:rPr/>
      </w:pPr>
      <w:r>
        <w:rPr/>
        <w:t xml:space="preserve">252 x 10/10-6 = 2. 52 x 102 x 107 = 2. 52 x 109 cfu/ml </w:t>
      </w:r>
    </w:p>
    <w:p>
      <w:pPr>
        <w:pStyle w:val="TextBody"/>
        <w:bidi w:val="0"/>
        <w:spacing w:before="0" w:after="283"/>
        <w:jc w:val="start"/>
        <w:rPr/>
      </w:pPr>
      <w:r>
        <w:rPr/>
        <w:t xml:space="preserve">Table 2. Raw data for viable count for all section </w:t>
      </w:r>
    </w:p>
    <w:p>
      <w:pPr>
        <w:pStyle w:val="TextBody"/>
        <w:bidi w:val="0"/>
        <w:spacing w:before="0" w:after="283"/>
        <w:jc w:val="start"/>
        <w:rPr/>
      </w:pPr>
      <w:r>
        <w:rPr/>
        <w:t xml:space="preserve">Dilutions </w:t>
      </w:r>
    </w:p>
    <w:p>
      <w:pPr>
        <w:pStyle w:val="TextBody"/>
        <w:bidi w:val="0"/>
        <w:spacing w:before="0" w:after="283"/>
        <w:jc w:val="start"/>
        <w:rPr/>
      </w:pPr>
      <w:r>
        <w:rPr/>
        <w:t xml:space="preserve">Colony count </w:t>
      </w:r>
    </w:p>
    <w:p>
      <w:pPr>
        <w:pStyle w:val="TextBody"/>
        <w:bidi w:val="0"/>
        <w:spacing w:before="0" w:after="283"/>
        <w:jc w:val="start"/>
        <w:rPr/>
      </w:pPr>
      <w:r>
        <w:rPr/>
        <w:t xml:space="preserve">Group 1 </w:t>
      </w:r>
    </w:p>
    <w:p>
      <w:pPr>
        <w:pStyle w:val="TextBody"/>
        <w:bidi w:val="0"/>
        <w:spacing w:before="0" w:after="283"/>
        <w:jc w:val="start"/>
        <w:rPr/>
      </w:pPr>
      <w:r>
        <w:rPr/>
        <w:t xml:space="preserve">Group 2 </w:t>
      </w:r>
    </w:p>
    <w:p>
      <w:pPr>
        <w:pStyle w:val="TextBody"/>
        <w:bidi w:val="0"/>
        <w:spacing w:before="0" w:after="283"/>
        <w:jc w:val="start"/>
        <w:rPr/>
      </w:pPr>
      <w:r>
        <w:rPr/>
        <w:t xml:space="preserve">Group 3 </w:t>
      </w:r>
    </w:p>
    <w:p>
      <w:pPr>
        <w:pStyle w:val="TextBody"/>
        <w:bidi w:val="0"/>
        <w:spacing w:before="0" w:after="283"/>
        <w:jc w:val="start"/>
        <w:rPr/>
      </w:pPr>
      <w:r>
        <w:rPr/>
        <w:t xml:space="preserve">Group 4 </w:t>
      </w:r>
    </w:p>
    <w:p>
      <w:pPr>
        <w:pStyle w:val="TextBody"/>
        <w:bidi w:val="0"/>
        <w:spacing w:before="0" w:after="283"/>
        <w:jc w:val="start"/>
        <w:rPr/>
      </w:pPr>
      <w:r>
        <w:rPr/>
        <w:t xml:space="preserve">Group 5 </w:t>
      </w:r>
    </w:p>
    <w:p>
      <w:pPr>
        <w:pStyle w:val="TextBody"/>
        <w:bidi w:val="0"/>
        <w:spacing w:before="0" w:after="283"/>
        <w:jc w:val="start"/>
        <w:rPr/>
      </w:pPr>
      <w:r>
        <w:rPr/>
        <w:t xml:space="preserve">Group 6 </w:t>
      </w:r>
    </w:p>
    <w:p>
      <w:pPr>
        <w:pStyle w:val="TextBody"/>
        <w:bidi w:val="0"/>
        <w:spacing w:before="0" w:after="283"/>
        <w:jc w:val="start"/>
        <w:rPr/>
      </w:pPr>
      <w:r>
        <w:rPr/>
        <w:t xml:space="preserve">Group 7 </w:t>
      </w:r>
    </w:p>
    <w:p>
      <w:pPr>
        <w:pStyle w:val="TextBody"/>
        <w:bidi w:val="0"/>
        <w:spacing w:before="0" w:after="283"/>
        <w:jc w:val="start"/>
        <w:rPr/>
      </w:pPr>
      <w:r>
        <w:rPr/>
        <w:t xml:space="preserve">Group 8 </w:t>
      </w:r>
    </w:p>
    <w:p>
      <w:pPr>
        <w:pStyle w:val="TextBody"/>
        <w:bidi w:val="0"/>
        <w:spacing w:before="0" w:after="283"/>
        <w:jc w:val="start"/>
        <w:rPr/>
      </w:pPr>
      <w:r>
        <w:rPr/>
        <w:t xml:space="preserve">Group 9 </w:t>
      </w:r>
    </w:p>
    <w:p>
      <w:pPr>
        <w:pStyle w:val="TextBody"/>
        <w:bidi w:val="0"/>
        <w:spacing w:before="0" w:after="283"/>
        <w:jc w:val="start"/>
        <w:rPr/>
      </w:pPr>
      <w:r>
        <w:rPr/>
        <w:t xml:space="preserve">Group 10 </w:t>
      </w:r>
    </w:p>
    <w:p>
      <w:pPr>
        <w:pStyle w:val="TextBody"/>
        <w:bidi w:val="0"/>
        <w:spacing w:before="0" w:after="283"/>
        <w:jc w:val="start"/>
        <w:rPr/>
      </w:pPr>
      <w:r>
        <w:rPr/>
        <w:t xml:space="preserve">Section 1 </w:t>
      </w:r>
    </w:p>
    <w:p>
      <w:pPr>
        <w:pStyle w:val="TextBody"/>
        <w:bidi w:val="0"/>
        <w:spacing w:before="0" w:after="283"/>
        <w:jc w:val="start"/>
        <w:rPr/>
      </w:pPr>
      <w:r>
        <w:rPr/>
        <w:t xml:space="preserve">10-4 </w:t>
      </w:r>
    </w:p>
    <w:p>
      <w:pPr>
        <w:pStyle w:val="TextBody"/>
        <w:bidi w:val="0"/>
        <w:spacing w:before="0" w:after="283"/>
        <w:jc w:val="start"/>
        <w:rPr/>
      </w:pPr>
      <w:r>
        <w:rPr/>
        <w:t xml:space="preserve">lawn </w:t>
      </w:r>
    </w:p>
    <w:p>
      <w:pPr>
        <w:pStyle w:val="TextBody"/>
        <w:bidi w:val="0"/>
        <w:spacing w:before="0" w:after="283"/>
        <w:jc w:val="start"/>
        <w:rPr/>
      </w:pPr>
      <w:r>
        <w:rPr/>
        <w:t xml:space="preserve">lawn </w:t>
      </w:r>
    </w:p>
    <w:p>
      <w:pPr>
        <w:pStyle w:val="TextBody"/>
        <w:bidi w:val="0"/>
        <w:spacing w:before="0" w:after="283"/>
        <w:jc w:val="start"/>
        <w:rPr/>
      </w:pPr>
      <w:r>
        <w:rPr/>
        <w:t xml:space="preserve">lawn </w:t>
      </w:r>
    </w:p>
    <w:p>
      <w:pPr>
        <w:pStyle w:val="TextBody"/>
        <w:bidi w:val="0"/>
        <w:spacing w:before="0" w:after="283"/>
        <w:jc w:val="start"/>
        <w:rPr/>
      </w:pPr>
      <w:r>
        <w:rPr/>
        <w:t xml:space="preserve">lawn </w:t>
      </w:r>
    </w:p>
    <w:p>
      <w:pPr>
        <w:pStyle w:val="TextBody"/>
        <w:bidi w:val="0"/>
        <w:spacing w:before="0" w:after="283"/>
        <w:jc w:val="start"/>
        <w:rPr/>
      </w:pPr>
      <w:r>
        <w:rPr/>
        <w:t xml:space="preserve">lawn </w:t>
      </w:r>
    </w:p>
    <w:p>
      <w:pPr>
        <w:pStyle w:val="TextBody"/>
        <w:bidi w:val="0"/>
        <w:spacing w:before="0" w:after="283"/>
        <w:jc w:val="start"/>
        <w:rPr/>
      </w:pPr>
      <w:r>
        <w:rPr/>
        <w:t xml:space="preserve">lawn </w:t>
      </w:r>
    </w:p>
    <w:p>
      <w:pPr>
        <w:pStyle w:val="TextBody"/>
        <w:bidi w:val="0"/>
        <w:spacing w:before="0" w:after="283"/>
        <w:jc w:val="start"/>
        <w:rPr/>
      </w:pPr>
      <w:r>
        <w:rPr/>
        <w:t xml:space="preserve">lawn </w:t>
      </w:r>
    </w:p>
    <w:p>
      <w:pPr>
        <w:pStyle w:val="Heading2"/>
        <w:bidi w:val="0"/>
        <w:jc w:val="start"/>
        <w:rPr/>
      </w:pPr>
      <w:r>
        <w:rPr/>
        <w:t xml:space="preserve">ã€€ </w:t>
      </w:r>
    </w:p>
    <w:p>
      <w:pPr>
        <w:pStyle w:val="TextBody"/>
        <w:bidi w:val="0"/>
        <w:spacing w:before="0" w:after="283"/>
        <w:jc w:val="start"/>
        <w:rPr/>
      </w:pPr>
      <w:r>
        <w:rPr/>
        <w:t xml:space="preserve">lawn </w:t>
      </w:r>
    </w:p>
    <w:p>
      <w:pPr>
        <w:pStyle w:val="TextBody"/>
        <w:bidi w:val="0"/>
        <w:spacing w:before="0" w:after="283"/>
        <w:jc w:val="start"/>
        <w:rPr/>
      </w:pPr>
      <w:r>
        <w:rPr/>
        <w:t xml:space="preserve">lawn </w:t>
      </w:r>
    </w:p>
    <w:p>
      <w:pPr>
        <w:pStyle w:val="TextBody"/>
        <w:bidi w:val="0"/>
        <w:spacing w:before="0" w:after="283"/>
        <w:jc w:val="start"/>
        <w:rPr/>
      </w:pPr>
      <w:r>
        <w:rPr/>
        <w:t xml:space="preserve">10-5 </w:t>
      </w:r>
    </w:p>
    <w:p>
      <w:pPr>
        <w:pStyle w:val="TextBody"/>
        <w:bidi w:val="0"/>
        <w:spacing w:before="0" w:after="283"/>
        <w:jc w:val="start"/>
        <w:rPr/>
      </w:pPr>
      <w:r>
        <w:rPr/>
        <w:t xml:space="preserve">360 </w:t>
      </w:r>
    </w:p>
    <w:p>
      <w:pPr>
        <w:pStyle w:val="TextBody"/>
        <w:bidi w:val="0"/>
        <w:spacing w:before="0" w:after="283"/>
        <w:jc w:val="start"/>
        <w:rPr/>
      </w:pPr>
      <w:r>
        <w:rPr/>
        <w:t xml:space="preserve">lawn </w:t>
      </w:r>
    </w:p>
    <w:p>
      <w:pPr>
        <w:pStyle w:val="TextBody"/>
        <w:bidi w:val="0"/>
        <w:spacing w:before="0" w:after="283"/>
        <w:jc w:val="start"/>
        <w:rPr/>
      </w:pPr>
      <w:r>
        <w:rPr/>
        <w:t xml:space="preserve">1848 </w:t>
      </w:r>
    </w:p>
    <w:p>
      <w:pPr>
        <w:pStyle w:val="TextBody"/>
        <w:bidi w:val="0"/>
        <w:spacing w:before="0" w:after="283"/>
        <w:jc w:val="start"/>
        <w:rPr/>
      </w:pPr>
      <w:r>
        <w:rPr/>
        <w:t xml:space="preserve">lawn </w:t>
      </w:r>
    </w:p>
    <w:p>
      <w:pPr>
        <w:pStyle w:val="TextBody"/>
        <w:bidi w:val="0"/>
        <w:spacing w:before="0" w:after="283"/>
        <w:jc w:val="start"/>
        <w:rPr/>
      </w:pPr>
      <w:r>
        <w:rPr/>
        <w:t xml:space="preserve">1028 </w:t>
      </w:r>
    </w:p>
    <w:p>
      <w:pPr>
        <w:pStyle w:val="TextBody"/>
        <w:bidi w:val="0"/>
        <w:spacing w:before="0" w:after="283"/>
        <w:jc w:val="start"/>
        <w:rPr/>
      </w:pPr>
      <w:r>
        <w:rPr/>
        <w:t xml:space="preserve">2168 </w:t>
      </w:r>
    </w:p>
    <w:p>
      <w:pPr>
        <w:pStyle w:val="TextBody"/>
        <w:bidi w:val="0"/>
        <w:spacing w:before="0" w:after="283"/>
        <w:jc w:val="start"/>
        <w:rPr/>
      </w:pPr>
      <w:r>
        <w:rPr/>
        <w:t xml:space="preserve">696 </w:t>
      </w:r>
    </w:p>
    <w:p>
      <w:pPr>
        <w:pStyle w:val="Heading2"/>
        <w:bidi w:val="0"/>
        <w:jc w:val="start"/>
        <w:rPr/>
      </w:pPr>
      <w:r>
        <w:rPr/>
        <w:t xml:space="preserve">ã€€ </w:t>
      </w:r>
    </w:p>
    <w:p>
      <w:pPr>
        <w:pStyle w:val="TextBody"/>
        <w:bidi w:val="0"/>
        <w:spacing w:before="0" w:after="283"/>
        <w:jc w:val="start"/>
        <w:rPr/>
      </w:pPr>
      <w:r>
        <w:rPr/>
        <w:t xml:space="preserve">3040 </w:t>
      </w:r>
    </w:p>
    <w:p>
      <w:pPr>
        <w:pStyle w:val="TextBody"/>
        <w:bidi w:val="0"/>
        <w:spacing w:before="0" w:after="283"/>
        <w:jc w:val="start"/>
        <w:rPr/>
      </w:pPr>
      <w:r>
        <w:rPr/>
        <w:t xml:space="preserve">1646 </w:t>
      </w:r>
    </w:p>
    <w:p>
      <w:pPr>
        <w:pStyle w:val="TextBody"/>
        <w:bidi w:val="0"/>
        <w:spacing w:before="0" w:after="283"/>
        <w:jc w:val="start"/>
        <w:rPr/>
      </w:pPr>
      <w:r>
        <w:rPr/>
        <w:t xml:space="preserve">10-6 </w:t>
      </w:r>
    </w:p>
    <w:p>
      <w:pPr>
        <w:pStyle w:val="TextBody"/>
        <w:bidi w:val="0"/>
        <w:spacing w:before="0" w:after="283"/>
        <w:jc w:val="start"/>
        <w:rPr/>
      </w:pPr>
      <w:r>
        <w:rPr/>
        <w:t xml:space="preserve">78 </w:t>
      </w:r>
    </w:p>
    <w:p>
      <w:pPr>
        <w:pStyle w:val="TextBody"/>
        <w:bidi w:val="0"/>
        <w:spacing w:before="0" w:after="283"/>
        <w:jc w:val="start"/>
        <w:rPr/>
      </w:pPr>
      <w:r>
        <w:rPr/>
        <w:t xml:space="preserve">287 </w:t>
      </w:r>
    </w:p>
    <w:p>
      <w:pPr>
        <w:pStyle w:val="TextBody"/>
        <w:bidi w:val="0"/>
        <w:spacing w:before="0" w:after="283"/>
        <w:jc w:val="start"/>
        <w:rPr/>
      </w:pPr>
      <w:r>
        <w:rPr/>
        <w:t xml:space="preserve">441 </w:t>
      </w:r>
    </w:p>
    <w:p>
      <w:pPr>
        <w:pStyle w:val="TextBody"/>
        <w:bidi w:val="0"/>
        <w:spacing w:before="0" w:after="283"/>
        <w:jc w:val="start"/>
        <w:rPr/>
      </w:pPr>
      <w:r>
        <w:rPr/>
        <w:t xml:space="preserve">270 </w:t>
      </w:r>
    </w:p>
    <w:p>
      <w:pPr>
        <w:pStyle w:val="TextBody"/>
        <w:bidi w:val="0"/>
        <w:spacing w:before="0" w:after="283"/>
        <w:jc w:val="start"/>
        <w:rPr/>
      </w:pPr>
      <w:r>
        <w:rPr/>
        <w:t xml:space="preserve">234 </w:t>
      </w:r>
    </w:p>
    <w:p>
      <w:pPr>
        <w:pStyle w:val="TextBody"/>
        <w:bidi w:val="0"/>
        <w:spacing w:before="0" w:after="283"/>
        <w:jc w:val="start"/>
        <w:rPr/>
      </w:pPr>
      <w:r>
        <w:rPr/>
        <w:t xml:space="preserve">347 </w:t>
      </w:r>
    </w:p>
    <w:p>
      <w:pPr>
        <w:pStyle w:val="TextBody"/>
        <w:bidi w:val="0"/>
        <w:spacing w:before="0" w:after="283"/>
        <w:jc w:val="start"/>
        <w:rPr/>
      </w:pPr>
      <w:r>
        <w:rPr/>
        <w:t xml:space="preserve">363 </w:t>
      </w:r>
    </w:p>
    <w:p>
      <w:pPr>
        <w:pStyle w:val="Heading2"/>
        <w:bidi w:val="0"/>
        <w:jc w:val="start"/>
        <w:rPr/>
      </w:pPr>
      <w:r>
        <w:rPr/>
        <w:t xml:space="preserve">ã€€ </w:t>
      </w:r>
    </w:p>
    <w:p>
      <w:pPr>
        <w:pStyle w:val="TextBody"/>
        <w:bidi w:val="0"/>
        <w:spacing w:before="0" w:after="283"/>
        <w:jc w:val="start"/>
        <w:rPr/>
      </w:pPr>
      <w:r>
        <w:rPr/>
        <w:t xml:space="preserve">300 </w:t>
      </w:r>
    </w:p>
    <w:p>
      <w:pPr>
        <w:pStyle w:val="TextBody"/>
        <w:bidi w:val="0"/>
        <w:spacing w:before="0" w:after="283"/>
        <w:jc w:val="start"/>
        <w:rPr/>
      </w:pPr>
      <w:r>
        <w:rPr/>
        <w:t xml:space="preserve">306 </w:t>
      </w:r>
    </w:p>
    <w:p>
      <w:pPr>
        <w:pStyle w:val="TextBody"/>
        <w:bidi w:val="0"/>
        <w:spacing w:before="0" w:after="283"/>
        <w:jc w:val="start"/>
        <w:rPr/>
      </w:pPr>
      <w:r>
        <w:rPr/>
        <w:t xml:space="preserve">Section 2 </w:t>
      </w:r>
    </w:p>
    <w:p>
      <w:pPr>
        <w:pStyle w:val="TextBody"/>
        <w:bidi w:val="0"/>
        <w:spacing w:before="0" w:after="283"/>
        <w:jc w:val="start"/>
        <w:rPr/>
      </w:pPr>
      <w:r>
        <w:rPr/>
        <w:t xml:space="preserve">10-4 </w:t>
      </w:r>
    </w:p>
    <w:p>
      <w:pPr>
        <w:pStyle w:val="TextBody"/>
        <w:bidi w:val="0"/>
        <w:spacing w:before="0" w:after="283"/>
        <w:jc w:val="start"/>
        <w:rPr/>
      </w:pPr>
      <w:r>
        <w:rPr/>
        <w:t xml:space="preserve">920 </w:t>
      </w:r>
    </w:p>
    <w:p>
      <w:pPr>
        <w:pStyle w:val="TextBody"/>
        <w:bidi w:val="0"/>
        <w:spacing w:before="0" w:after="283"/>
        <w:jc w:val="start"/>
        <w:rPr/>
      </w:pPr>
      <w:r>
        <w:rPr/>
        <w:t xml:space="preserve">&gt; 300 </w:t>
      </w:r>
    </w:p>
    <w:p>
      <w:pPr>
        <w:pStyle w:val="TextBody"/>
        <w:bidi w:val="0"/>
        <w:spacing w:before="0" w:after="283"/>
        <w:jc w:val="start"/>
        <w:rPr/>
      </w:pPr>
      <w:r>
        <w:rPr/>
        <w:t xml:space="preserve">Lawn </w:t>
      </w:r>
    </w:p>
    <w:p>
      <w:pPr>
        <w:pStyle w:val="TextBody"/>
        <w:bidi w:val="0"/>
        <w:spacing w:before="0" w:after="283"/>
        <w:jc w:val="start"/>
        <w:rPr/>
      </w:pPr>
      <w:r>
        <w:rPr/>
        <w:t xml:space="preserve">Lawn </w:t>
      </w:r>
    </w:p>
    <w:p>
      <w:pPr>
        <w:pStyle w:val="TextBody"/>
        <w:bidi w:val="0"/>
        <w:spacing w:before="0" w:after="283"/>
        <w:jc w:val="start"/>
        <w:rPr/>
      </w:pPr>
      <w:r>
        <w:rPr/>
        <w:t xml:space="preserve">Lawn </w:t>
      </w:r>
    </w:p>
    <w:p>
      <w:pPr>
        <w:pStyle w:val="TextBody"/>
        <w:bidi w:val="0"/>
        <w:spacing w:before="0" w:after="283"/>
        <w:jc w:val="start"/>
        <w:rPr/>
      </w:pPr>
      <w:r>
        <w:rPr/>
        <w:t xml:space="preserve">&gt; 300 </w:t>
      </w:r>
    </w:p>
    <w:p>
      <w:pPr>
        <w:pStyle w:val="TextBody"/>
        <w:bidi w:val="0"/>
        <w:spacing w:before="0" w:after="283"/>
        <w:jc w:val="start"/>
        <w:rPr/>
      </w:pPr>
      <w:r>
        <w:rPr/>
        <w:t xml:space="preserve">&gt; 300 </w:t>
      </w:r>
    </w:p>
    <w:p>
      <w:pPr>
        <w:pStyle w:val="TextBody"/>
        <w:bidi w:val="0"/>
        <w:spacing w:before="0" w:after="283"/>
        <w:jc w:val="start"/>
        <w:rPr/>
      </w:pPr>
      <w:r>
        <w:rPr/>
        <w:t xml:space="preserve">Lawn </w:t>
      </w:r>
    </w:p>
    <w:p>
      <w:pPr>
        <w:pStyle w:val="TextBody"/>
        <w:bidi w:val="0"/>
        <w:spacing w:before="0" w:after="283"/>
        <w:jc w:val="start"/>
        <w:rPr/>
      </w:pPr>
      <w:r>
        <w:rPr/>
        <w:t xml:space="preserve">Lawn </w:t>
      </w:r>
    </w:p>
    <w:p>
      <w:pPr>
        <w:pStyle w:val="TextBody"/>
        <w:bidi w:val="0"/>
        <w:spacing w:before="0" w:after="283"/>
        <w:jc w:val="start"/>
        <w:rPr/>
      </w:pPr>
      <w:r>
        <w:rPr/>
        <w:t xml:space="preserve">Lawn </w:t>
      </w:r>
    </w:p>
    <w:p>
      <w:pPr>
        <w:pStyle w:val="TextBody"/>
        <w:bidi w:val="0"/>
        <w:spacing w:before="0" w:after="283"/>
        <w:jc w:val="start"/>
        <w:rPr/>
      </w:pPr>
      <w:r>
        <w:rPr/>
        <w:t xml:space="preserve">10-5 </w:t>
      </w:r>
    </w:p>
    <w:p>
      <w:pPr>
        <w:pStyle w:val="TextBody"/>
        <w:bidi w:val="0"/>
        <w:spacing w:before="0" w:after="283"/>
        <w:jc w:val="start"/>
        <w:rPr/>
      </w:pPr>
      <w:r>
        <w:rPr/>
        <w:t xml:space="preserve">249 </w:t>
      </w:r>
    </w:p>
    <w:p>
      <w:pPr>
        <w:pStyle w:val="TextBody"/>
        <w:bidi w:val="0"/>
        <w:spacing w:before="0" w:after="283"/>
        <w:jc w:val="start"/>
        <w:rPr/>
      </w:pPr>
      <w:r>
        <w:rPr/>
        <w:t xml:space="preserve">&gt; 300 </w:t>
      </w:r>
    </w:p>
    <w:p>
      <w:pPr>
        <w:pStyle w:val="TextBody"/>
        <w:bidi w:val="0"/>
        <w:spacing w:before="0" w:after="283"/>
        <w:jc w:val="start"/>
        <w:rPr/>
      </w:pPr>
      <w:r>
        <w:rPr/>
        <w:t xml:space="preserve">590 </w:t>
      </w:r>
    </w:p>
    <w:p>
      <w:pPr>
        <w:pStyle w:val="TextBody"/>
        <w:bidi w:val="0"/>
        <w:spacing w:before="0" w:after="283"/>
        <w:jc w:val="start"/>
        <w:rPr/>
      </w:pPr>
      <w:r>
        <w:rPr/>
        <w:t xml:space="preserve">&gt; 300 </w:t>
      </w:r>
    </w:p>
    <w:p>
      <w:pPr>
        <w:pStyle w:val="TextBody"/>
        <w:bidi w:val="0"/>
        <w:spacing w:before="0" w:after="283"/>
        <w:jc w:val="start"/>
        <w:rPr/>
      </w:pPr>
      <w:r>
        <w:rPr/>
        <w:t xml:space="preserve">Lawn </w:t>
      </w:r>
    </w:p>
    <w:p>
      <w:pPr>
        <w:pStyle w:val="TextBody"/>
        <w:bidi w:val="0"/>
        <w:spacing w:before="0" w:after="283"/>
        <w:jc w:val="start"/>
        <w:rPr/>
      </w:pPr>
      <w:r>
        <w:rPr/>
        <w:t xml:space="preserve">&gt; 300 </w:t>
      </w:r>
    </w:p>
    <w:p>
      <w:pPr>
        <w:pStyle w:val="TextBody"/>
        <w:bidi w:val="0"/>
        <w:spacing w:before="0" w:after="283"/>
        <w:jc w:val="start"/>
        <w:rPr/>
      </w:pPr>
      <w:r>
        <w:rPr/>
        <w:t xml:space="preserve">&gt; 300 </w:t>
      </w:r>
    </w:p>
    <w:p>
      <w:pPr>
        <w:pStyle w:val="TextBody"/>
        <w:bidi w:val="0"/>
        <w:spacing w:before="0" w:after="283"/>
        <w:jc w:val="start"/>
        <w:rPr/>
      </w:pPr>
      <w:r>
        <w:rPr/>
        <w:t xml:space="preserve">406 </w:t>
      </w:r>
    </w:p>
    <w:p>
      <w:pPr>
        <w:pStyle w:val="TextBody"/>
        <w:bidi w:val="0"/>
        <w:spacing w:before="0" w:after="283"/>
        <w:jc w:val="start"/>
        <w:rPr/>
      </w:pPr>
      <w:r>
        <w:rPr/>
        <w:t xml:space="preserve">&gt; 300 </w:t>
      </w:r>
    </w:p>
    <w:p>
      <w:pPr>
        <w:pStyle w:val="TextBody"/>
        <w:bidi w:val="0"/>
        <w:spacing w:before="0" w:after="283"/>
        <w:jc w:val="start"/>
        <w:rPr/>
      </w:pPr>
      <w:r>
        <w:rPr/>
        <w:t xml:space="preserve">189 </w:t>
      </w:r>
    </w:p>
    <w:p>
      <w:pPr>
        <w:pStyle w:val="TextBody"/>
        <w:bidi w:val="0"/>
        <w:spacing w:before="0" w:after="283"/>
        <w:jc w:val="start"/>
        <w:rPr/>
      </w:pPr>
      <w:r>
        <w:rPr/>
        <w:t xml:space="preserve">10-6 </w:t>
      </w:r>
    </w:p>
    <w:p>
      <w:pPr>
        <w:pStyle w:val="TextBody"/>
        <w:bidi w:val="0"/>
        <w:spacing w:before="0" w:after="283"/>
        <w:jc w:val="start"/>
        <w:rPr/>
      </w:pPr>
      <w:r>
        <w:rPr/>
        <w:t xml:space="preserve">23 </w:t>
      </w:r>
    </w:p>
    <w:p>
      <w:pPr>
        <w:pStyle w:val="TextBody"/>
        <w:bidi w:val="0"/>
        <w:spacing w:before="0" w:after="283"/>
        <w:jc w:val="start"/>
        <w:rPr/>
      </w:pPr>
      <w:r>
        <w:rPr/>
        <w:t xml:space="preserve">231 </w:t>
      </w:r>
    </w:p>
    <w:p>
      <w:pPr>
        <w:pStyle w:val="TextBody"/>
        <w:bidi w:val="0"/>
        <w:spacing w:before="0" w:after="283"/>
        <w:jc w:val="start"/>
        <w:rPr/>
      </w:pPr>
      <w:r>
        <w:rPr/>
        <w:t xml:space="preserve">189 </w:t>
      </w:r>
    </w:p>
    <w:p>
      <w:pPr>
        <w:pStyle w:val="TextBody"/>
        <w:bidi w:val="0"/>
        <w:spacing w:before="0" w:after="283"/>
        <w:jc w:val="start"/>
        <w:rPr/>
      </w:pPr>
      <w:r>
        <w:rPr/>
        <w:t xml:space="preserve">269 </w:t>
      </w:r>
    </w:p>
    <w:p>
      <w:pPr>
        <w:pStyle w:val="TextBody"/>
        <w:bidi w:val="0"/>
        <w:spacing w:before="0" w:after="283"/>
        <w:jc w:val="start"/>
        <w:rPr/>
      </w:pPr>
      <w:r>
        <w:rPr/>
        <w:t xml:space="preserve">384 </w:t>
      </w:r>
    </w:p>
    <w:p>
      <w:pPr>
        <w:pStyle w:val="TextBody"/>
        <w:bidi w:val="0"/>
        <w:spacing w:before="0" w:after="283"/>
        <w:jc w:val="start"/>
        <w:rPr/>
      </w:pPr>
      <w:r>
        <w:rPr/>
        <w:t xml:space="preserve">222 </w:t>
      </w:r>
    </w:p>
    <w:p>
      <w:pPr>
        <w:pStyle w:val="TextBody"/>
        <w:bidi w:val="0"/>
        <w:spacing w:before="0" w:after="283"/>
        <w:jc w:val="start"/>
        <w:rPr/>
      </w:pPr>
      <w:r>
        <w:rPr/>
        <w:t xml:space="preserve">265 </w:t>
      </w:r>
    </w:p>
    <w:p>
      <w:pPr>
        <w:pStyle w:val="TextBody"/>
        <w:bidi w:val="0"/>
        <w:spacing w:before="0" w:after="283"/>
        <w:jc w:val="start"/>
        <w:rPr/>
      </w:pPr>
      <w:r>
        <w:rPr/>
        <w:t xml:space="preserve">154 </w:t>
      </w:r>
    </w:p>
    <w:p>
      <w:pPr>
        <w:pStyle w:val="TextBody"/>
        <w:bidi w:val="0"/>
        <w:spacing w:before="0" w:after="283"/>
        <w:jc w:val="start"/>
        <w:rPr/>
      </w:pPr>
      <w:r>
        <w:rPr/>
        <w:t xml:space="preserve">180 </w:t>
      </w:r>
    </w:p>
    <w:p>
      <w:pPr>
        <w:pStyle w:val="TextBody"/>
        <w:bidi w:val="0"/>
        <w:spacing w:before="0" w:after="283"/>
        <w:jc w:val="start"/>
        <w:rPr/>
      </w:pPr>
      <w:r>
        <w:rPr/>
        <w:t xml:space="preserve">108 </w:t>
      </w:r>
    </w:p>
    <w:p>
      <w:pPr>
        <w:pStyle w:val="TextBody"/>
        <w:bidi w:val="0"/>
        <w:spacing w:before="0" w:after="283"/>
        <w:jc w:val="start"/>
        <w:rPr/>
      </w:pPr>
      <w:r>
        <w:rPr/>
        <w:t xml:space="preserve">Section 3 </w:t>
      </w:r>
    </w:p>
    <w:p>
      <w:pPr>
        <w:pStyle w:val="TextBody"/>
        <w:bidi w:val="0"/>
        <w:spacing w:before="0" w:after="283"/>
        <w:jc w:val="start"/>
        <w:rPr/>
      </w:pPr>
      <w:r>
        <w:rPr/>
        <w:t xml:space="preserve">10-4 </w:t>
      </w:r>
    </w:p>
    <w:p>
      <w:pPr>
        <w:pStyle w:val="TextBody"/>
        <w:bidi w:val="0"/>
        <w:spacing w:before="0" w:after="283"/>
        <w:jc w:val="start"/>
        <w:rPr/>
      </w:pPr>
      <w:r>
        <w:rPr/>
        <w:t xml:space="preserve">too many </w:t>
      </w:r>
    </w:p>
    <w:p>
      <w:pPr>
        <w:pStyle w:val="TextBody"/>
        <w:bidi w:val="0"/>
        <w:spacing w:before="0" w:after="283"/>
        <w:jc w:val="start"/>
        <w:rPr/>
      </w:pPr>
      <w:r>
        <w:rPr/>
        <w:t xml:space="preserve">&gt; 1000 </w:t>
      </w:r>
    </w:p>
    <w:p>
      <w:pPr>
        <w:pStyle w:val="TextBody"/>
        <w:bidi w:val="0"/>
        <w:spacing w:before="0" w:after="283"/>
        <w:jc w:val="start"/>
        <w:rPr/>
      </w:pPr>
      <w:r>
        <w:rPr/>
        <w:t xml:space="preserve">too many </w:t>
      </w:r>
    </w:p>
    <w:p>
      <w:pPr>
        <w:pStyle w:val="TextBody"/>
        <w:bidi w:val="0"/>
        <w:spacing w:before="0" w:after="283"/>
        <w:jc w:val="start"/>
        <w:rPr/>
      </w:pPr>
      <w:r>
        <w:rPr/>
        <w:t xml:space="preserve">too many </w:t>
      </w:r>
    </w:p>
    <w:p>
      <w:pPr>
        <w:pStyle w:val="TextBody"/>
        <w:bidi w:val="0"/>
        <w:spacing w:before="0" w:after="283"/>
        <w:jc w:val="start"/>
        <w:rPr/>
      </w:pPr>
      <w:r>
        <w:rPr/>
        <w:t xml:space="preserve">too many </w:t>
      </w:r>
    </w:p>
    <w:p>
      <w:pPr>
        <w:pStyle w:val="TextBody"/>
        <w:bidi w:val="0"/>
        <w:spacing w:before="0" w:after="283"/>
        <w:jc w:val="start"/>
        <w:rPr/>
      </w:pPr>
      <w:r>
        <w:rPr/>
        <w:t xml:space="preserve">too many </w:t>
      </w:r>
    </w:p>
    <w:p>
      <w:pPr>
        <w:pStyle w:val="TextBody"/>
        <w:bidi w:val="0"/>
        <w:spacing w:before="0" w:after="283"/>
        <w:jc w:val="start"/>
        <w:rPr/>
      </w:pPr>
      <w:r>
        <w:rPr/>
        <w:t xml:space="preserve">too many </w:t>
      </w:r>
    </w:p>
    <w:p>
      <w:pPr>
        <w:pStyle w:val="TextBody"/>
        <w:bidi w:val="0"/>
        <w:spacing w:before="0" w:after="283"/>
        <w:jc w:val="start"/>
        <w:rPr/>
      </w:pPr>
      <w:r>
        <w:rPr/>
        <w:t xml:space="preserve">too many </w:t>
      </w:r>
    </w:p>
    <w:p>
      <w:pPr>
        <w:pStyle w:val="TextBody"/>
        <w:bidi w:val="0"/>
        <w:spacing w:before="0" w:after="283"/>
        <w:jc w:val="start"/>
        <w:rPr/>
      </w:pPr>
      <w:r>
        <w:rPr/>
        <w:t xml:space="preserve">too many </w:t>
      </w:r>
    </w:p>
    <w:p>
      <w:pPr>
        <w:pStyle w:val="TextBody"/>
        <w:bidi w:val="0"/>
        <w:spacing w:before="0" w:after="283"/>
        <w:jc w:val="start"/>
        <w:rPr/>
      </w:pPr>
      <w:r>
        <w:rPr/>
        <w:t xml:space="preserve">too many </w:t>
      </w:r>
    </w:p>
    <w:p>
      <w:pPr>
        <w:pStyle w:val="TextBody"/>
        <w:bidi w:val="0"/>
        <w:spacing w:before="0" w:after="283"/>
        <w:jc w:val="start"/>
        <w:rPr/>
      </w:pPr>
      <w:r>
        <w:rPr/>
        <w:t xml:space="preserve">10-5 </w:t>
      </w:r>
    </w:p>
    <w:p>
      <w:pPr>
        <w:pStyle w:val="TextBody"/>
        <w:bidi w:val="0"/>
        <w:spacing w:before="0" w:after="283"/>
        <w:jc w:val="start"/>
        <w:rPr/>
      </w:pPr>
      <w:r>
        <w:rPr/>
        <w:t xml:space="preserve">too many </w:t>
      </w:r>
    </w:p>
    <w:p>
      <w:pPr>
        <w:pStyle w:val="TextBody"/>
        <w:bidi w:val="0"/>
        <w:spacing w:before="0" w:after="283"/>
        <w:jc w:val="start"/>
        <w:rPr/>
      </w:pPr>
      <w:r>
        <w:rPr/>
        <w:t xml:space="preserve">&gt; 1000 </w:t>
      </w:r>
    </w:p>
    <w:p>
      <w:pPr>
        <w:pStyle w:val="TextBody"/>
        <w:bidi w:val="0"/>
        <w:spacing w:before="0" w:after="283"/>
        <w:jc w:val="start"/>
        <w:rPr/>
      </w:pPr>
      <w:r>
        <w:rPr/>
        <w:t xml:space="preserve">too many </w:t>
      </w:r>
    </w:p>
    <w:p>
      <w:pPr>
        <w:pStyle w:val="TextBody"/>
        <w:bidi w:val="0"/>
        <w:spacing w:before="0" w:after="283"/>
        <w:jc w:val="start"/>
        <w:rPr/>
      </w:pPr>
      <w:r>
        <w:rPr/>
        <w:t xml:space="preserve">too many </w:t>
      </w:r>
    </w:p>
    <w:p>
      <w:pPr>
        <w:pStyle w:val="TextBody"/>
        <w:bidi w:val="0"/>
        <w:spacing w:before="0" w:after="283"/>
        <w:jc w:val="start"/>
        <w:rPr/>
      </w:pPr>
      <w:r>
        <w:rPr/>
        <w:t xml:space="preserve">too many </w:t>
      </w:r>
    </w:p>
    <w:p>
      <w:pPr>
        <w:pStyle w:val="TextBody"/>
        <w:bidi w:val="0"/>
        <w:spacing w:before="0" w:after="283"/>
        <w:jc w:val="start"/>
        <w:rPr/>
      </w:pPr>
      <w:r>
        <w:rPr/>
        <w:t xml:space="preserve">too many </w:t>
      </w:r>
    </w:p>
    <w:p>
      <w:pPr>
        <w:pStyle w:val="TextBody"/>
        <w:bidi w:val="0"/>
        <w:spacing w:before="0" w:after="283"/>
        <w:jc w:val="start"/>
        <w:rPr/>
      </w:pPr>
      <w:r>
        <w:rPr/>
        <w:t xml:space="preserve">too many </w:t>
      </w:r>
    </w:p>
    <w:p>
      <w:pPr>
        <w:pStyle w:val="TextBody"/>
        <w:bidi w:val="0"/>
        <w:spacing w:before="0" w:after="283"/>
        <w:jc w:val="start"/>
        <w:rPr/>
      </w:pPr>
      <w:r>
        <w:rPr/>
        <w:t xml:space="preserve">too many </w:t>
      </w:r>
    </w:p>
    <w:p>
      <w:pPr>
        <w:pStyle w:val="TextBody"/>
        <w:bidi w:val="0"/>
        <w:spacing w:before="0" w:after="283"/>
        <w:jc w:val="start"/>
        <w:rPr/>
      </w:pPr>
      <w:r>
        <w:rPr/>
        <w:t xml:space="preserve">544 </w:t>
      </w:r>
    </w:p>
    <w:p>
      <w:pPr>
        <w:pStyle w:val="TextBody"/>
        <w:bidi w:val="0"/>
        <w:spacing w:before="0" w:after="283"/>
        <w:jc w:val="start"/>
        <w:rPr/>
      </w:pPr>
      <w:r>
        <w:rPr/>
        <w:t xml:space="preserve">too many </w:t>
      </w:r>
    </w:p>
    <w:p>
      <w:pPr>
        <w:pStyle w:val="TextBody"/>
        <w:bidi w:val="0"/>
        <w:spacing w:before="0" w:after="283"/>
        <w:jc w:val="start"/>
        <w:rPr/>
      </w:pPr>
      <w:r>
        <w:rPr/>
        <w:t xml:space="preserve">10-6 </w:t>
      </w:r>
    </w:p>
    <w:p>
      <w:pPr>
        <w:pStyle w:val="TextBody"/>
        <w:bidi w:val="0"/>
        <w:spacing w:before="0" w:after="283"/>
        <w:jc w:val="start"/>
        <w:rPr/>
      </w:pPr>
      <w:r>
        <w:rPr/>
        <w:t xml:space="preserve">194 </w:t>
      </w:r>
    </w:p>
    <w:p>
      <w:pPr>
        <w:pStyle w:val="TextBody"/>
        <w:bidi w:val="0"/>
        <w:spacing w:before="0" w:after="283"/>
        <w:jc w:val="start"/>
        <w:rPr/>
      </w:pPr>
      <w:r>
        <w:rPr/>
        <w:t xml:space="preserve">420 </w:t>
      </w:r>
    </w:p>
    <w:p>
      <w:pPr>
        <w:pStyle w:val="TextBody"/>
        <w:bidi w:val="0"/>
        <w:spacing w:before="0" w:after="283"/>
        <w:jc w:val="start"/>
        <w:rPr/>
      </w:pPr>
      <w:r>
        <w:rPr/>
        <w:t xml:space="preserve">258 </w:t>
      </w:r>
    </w:p>
    <w:p>
      <w:pPr>
        <w:pStyle w:val="TextBody"/>
        <w:bidi w:val="0"/>
        <w:spacing w:before="0" w:after="283"/>
        <w:jc w:val="start"/>
        <w:rPr/>
      </w:pPr>
      <w:r>
        <w:rPr/>
        <w:t xml:space="preserve">252 </w:t>
      </w:r>
    </w:p>
    <w:p>
      <w:pPr>
        <w:pStyle w:val="TextBody"/>
        <w:bidi w:val="0"/>
        <w:spacing w:before="0" w:after="283"/>
        <w:jc w:val="start"/>
        <w:rPr/>
      </w:pPr>
      <w:r>
        <w:rPr/>
        <w:t xml:space="preserve">295 </w:t>
      </w:r>
    </w:p>
    <w:p>
      <w:pPr>
        <w:pStyle w:val="TextBody"/>
        <w:bidi w:val="0"/>
        <w:spacing w:before="0" w:after="283"/>
        <w:jc w:val="start"/>
        <w:rPr/>
      </w:pPr>
      <w:r>
        <w:rPr/>
        <w:t xml:space="preserve">217 </w:t>
      </w:r>
    </w:p>
    <w:p>
      <w:pPr>
        <w:pStyle w:val="TextBody"/>
        <w:bidi w:val="0"/>
        <w:spacing w:before="0" w:after="283"/>
        <w:jc w:val="start"/>
        <w:rPr/>
      </w:pPr>
      <w:r>
        <w:rPr/>
        <w:t xml:space="preserve">240 </w:t>
      </w:r>
    </w:p>
    <w:p>
      <w:pPr>
        <w:pStyle w:val="TextBody"/>
        <w:bidi w:val="0"/>
        <w:spacing w:before="0" w:after="283"/>
        <w:jc w:val="start"/>
        <w:rPr/>
      </w:pPr>
      <w:r>
        <w:rPr/>
        <w:t xml:space="preserve">197 </w:t>
      </w:r>
    </w:p>
    <w:p>
      <w:pPr>
        <w:pStyle w:val="TextBody"/>
        <w:bidi w:val="0"/>
        <w:spacing w:before="0" w:after="283"/>
        <w:jc w:val="start"/>
        <w:rPr/>
      </w:pPr>
      <w:r>
        <w:rPr/>
        <w:t xml:space="preserve">79 </w:t>
      </w:r>
    </w:p>
    <w:p>
      <w:pPr>
        <w:pStyle w:val="TextBody"/>
        <w:bidi w:val="0"/>
        <w:spacing w:before="0" w:after="283"/>
        <w:jc w:val="start"/>
        <w:rPr/>
      </w:pPr>
      <w:r>
        <w:rPr/>
        <w:t xml:space="preserve">224 </w:t>
      </w:r>
    </w:p>
    <w:p>
      <w:pPr>
        <w:pStyle w:val="TextBody"/>
        <w:bidi w:val="0"/>
        <w:spacing w:before="0" w:after="283"/>
        <w:jc w:val="start"/>
        <w:rPr/>
      </w:pPr>
      <w:r>
        <w:rPr/>
        <w:t xml:space="preserve">Table 3. Viable count for all section data (for 10-6 dilution) </w:t>
      </w:r>
    </w:p>
    <w:p>
      <w:pPr>
        <w:pStyle w:val="TextBody"/>
        <w:bidi w:val="0"/>
        <w:spacing w:before="0" w:after="283"/>
        <w:jc w:val="start"/>
        <w:rPr/>
      </w:pPr>
      <w:r>
        <w:rPr/>
        <w:t xml:space="preserve">Section </w:t>
      </w:r>
    </w:p>
    <w:p>
      <w:pPr>
        <w:pStyle w:val="TextBody"/>
        <w:bidi w:val="0"/>
        <w:spacing w:before="0" w:after="283"/>
        <w:jc w:val="start"/>
        <w:rPr/>
      </w:pPr>
      <w:r>
        <w:rPr/>
        <w:t xml:space="preserve">Group </w:t>
      </w:r>
    </w:p>
    <w:p>
      <w:pPr>
        <w:pStyle w:val="TextBody"/>
        <w:bidi w:val="0"/>
        <w:spacing w:before="0" w:after="283"/>
        <w:jc w:val="start"/>
        <w:rPr/>
      </w:pPr>
      <w:r>
        <w:rPr/>
        <w:t xml:space="preserve">Number of colonies </w:t>
      </w:r>
    </w:p>
    <w:p>
      <w:pPr>
        <w:pStyle w:val="TextBody"/>
        <w:bidi w:val="0"/>
        <w:spacing w:before="0" w:after="283"/>
        <w:jc w:val="start"/>
        <w:rPr/>
      </w:pPr>
      <w:r>
        <w:rPr/>
        <w:t xml:space="preserve">Cfu/ml </w:t>
      </w:r>
    </w:p>
    <w:p>
      <w:pPr>
        <w:pStyle w:val="TextBody"/>
        <w:bidi w:val="0"/>
        <w:spacing w:before="0" w:after="283"/>
        <w:jc w:val="start"/>
        <w:rPr/>
      </w:pPr>
      <w:r>
        <w:rPr/>
        <w:t xml:space="preserve">01 </w:t>
      </w:r>
    </w:p>
    <w:p>
      <w:pPr>
        <w:pStyle w:val="TextBody"/>
        <w:bidi w:val="0"/>
        <w:spacing w:before="0" w:after="283"/>
        <w:jc w:val="start"/>
        <w:rPr/>
      </w:pPr>
      <w:r>
        <w:rPr/>
        <w:t xml:space="preserve">1 </w:t>
      </w:r>
    </w:p>
    <w:p>
      <w:pPr>
        <w:pStyle w:val="TextBody"/>
        <w:bidi w:val="0"/>
        <w:spacing w:before="0" w:after="283"/>
        <w:jc w:val="start"/>
        <w:rPr/>
      </w:pPr>
      <w:r>
        <w:rPr/>
        <w:t xml:space="preserve">78 </w:t>
      </w:r>
    </w:p>
    <w:p>
      <w:pPr>
        <w:pStyle w:val="TextBody"/>
        <w:bidi w:val="0"/>
        <w:spacing w:before="0" w:after="283"/>
        <w:jc w:val="start"/>
        <w:rPr/>
      </w:pPr>
      <w:r>
        <w:rPr/>
        <w:t xml:space="preserve">7. 8. E+08 </w:t>
      </w:r>
    </w:p>
    <w:p>
      <w:pPr>
        <w:pStyle w:val="TextBody"/>
        <w:bidi w:val="0"/>
        <w:spacing w:before="0" w:after="283"/>
        <w:jc w:val="start"/>
        <w:rPr/>
      </w:pPr>
      <w:r>
        <w:rPr/>
        <w:t xml:space="preserve">2 </w:t>
      </w:r>
    </w:p>
    <w:p>
      <w:pPr>
        <w:pStyle w:val="TextBody"/>
        <w:bidi w:val="0"/>
        <w:spacing w:before="0" w:after="283"/>
        <w:jc w:val="start"/>
        <w:rPr/>
      </w:pPr>
      <w:r>
        <w:rPr/>
        <w:t xml:space="preserve">287 </w:t>
      </w:r>
    </w:p>
    <w:p>
      <w:pPr>
        <w:pStyle w:val="TextBody"/>
        <w:bidi w:val="0"/>
        <w:spacing w:before="0" w:after="283"/>
        <w:jc w:val="start"/>
        <w:rPr/>
      </w:pPr>
      <w:r>
        <w:rPr/>
        <w:t xml:space="preserve">2. 87. E+09 </w:t>
      </w:r>
    </w:p>
    <w:p>
      <w:pPr>
        <w:pStyle w:val="TextBody"/>
        <w:bidi w:val="0"/>
        <w:spacing w:before="0" w:after="283"/>
        <w:jc w:val="start"/>
        <w:rPr/>
      </w:pPr>
      <w:r>
        <w:rPr/>
        <w:t xml:space="preserve">3 </w:t>
      </w:r>
    </w:p>
    <w:p>
      <w:pPr>
        <w:pStyle w:val="TextBody"/>
        <w:bidi w:val="0"/>
        <w:spacing w:before="0" w:after="283"/>
        <w:jc w:val="start"/>
        <w:rPr/>
      </w:pPr>
      <w:r>
        <w:rPr/>
        <w:t xml:space="preserve">441 </w:t>
      </w:r>
    </w:p>
    <w:p>
      <w:pPr>
        <w:pStyle w:val="TextBody"/>
        <w:bidi w:val="0"/>
        <w:spacing w:before="0" w:after="283"/>
        <w:jc w:val="start"/>
        <w:rPr/>
      </w:pPr>
      <w:r>
        <w:rPr/>
        <w:t xml:space="preserve">4. 41 E+09 </w:t>
      </w:r>
    </w:p>
    <w:p>
      <w:pPr>
        <w:pStyle w:val="TextBody"/>
        <w:bidi w:val="0"/>
        <w:spacing w:before="0" w:after="283"/>
        <w:jc w:val="start"/>
        <w:rPr/>
      </w:pPr>
      <w:r>
        <w:rPr/>
        <w:t xml:space="preserve">4 </w:t>
      </w:r>
    </w:p>
    <w:p>
      <w:pPr>
        <w:pStyle w:val="TextBody"/>
        <w:bidi w:val="0"/>
        <w:spacing w:before="0" w:after="283"/>
        <w:jc w:val="start"/>
        <w:rPr/>
      </w:pPr>
      <w:r>
        <w:rPr/>
        <w:t xml:space="preserve">270 </w:t>
      </w:r>
    </w:p>
    <w:p>
      <w:pPr>
        <w:pStyle w:val="TextBody"/>
        <w:bidi w:val="0"/>
        <w:spacing w:before="0" w:after="283"/>
        <w:jc w:val="start"/>
        <w:rPr/>
      </w:pPr>
      <w:r>
        <w:rPr/>
        <w:t xml:space="preserve">2. 70 E+09 </w:t>
      </w:r>
    </w:p>
    <w:p>
      <w:pPr>
        <w:pStyle w:val="TextBody"/>
        <w:bidi w:val="0"/>
        <w:spacing w:before="0" w:after="283"/>
        <w:jc w:val="start"/>
        <w:rPr/>
      </w:pPr>
      <w:r>
        <w:rPr/>
        <w:t xml:space="preserve">5 </w:t>
      </w:r>
    </w:p>
    <w:p>
      <w:pPr>
        <w:pStyle w:val="TextBody"/>
        <w:bidi w:val="0"/>
        <w:spacing w:before="0" w:after="283"/>
        <w:jc w:val="start"/>
        <w:rPr/>
      </w:pPr>
      <w:r>
        <w:rPr/>
        <w:t xml:space="preserve">234 </w:t>
      </w:r>
    </w:p>
    <w:p>
      <w:pPr>
        <w:pStyle w:val="TextBody"/>
        <w:bidi w:val="0"/>
        <w:spacing w:before="0" w:after="283"/>
        <w:jc w:val="start"/>
        <w:rPr/>
      </w:pPr>
      <w:r>
        <w:rPr/>
        <w:t xml:space="preserve">2. 34. E+09 </w:t>
      </w:r>
    </w:p>
    <w:p>
      <w:pPr>
        <w:pStyle w:val="TextBody"/>
        <w:bidi w:val="0"/>
        <w:spacing w:before="0" w:after="283"/>
        <w:jc w:val="start"/>
        <w:rPr/>
      </w:pPr>
      <w:r>
        <w:rPr/>
        <w:t xml:space="preserve">6 </w:t>
      </w:r>
    </w:p>
    <w:p>
      <w:pPr>
        <w:pStyle w:val="TextBody"/>
        <w:bidi w:val="0"/>
        <w:spacing w:before="0" w:after="283"/>
        <w:jc w:val="start"/>
        <w:rPr/>
      </w:pPr>
      <w:r>
        <w:rPr/>
        <w:t xml:space="preserve">347 </w:t>
      </w:r>
    </w:p>
    <w:p>
      <w:pPr>
        <w:pStyle w:val="TextBody"/>
        <w:bidi w:val="0"/>
        <w:spacing w:before="0" w:after="283"/>
        <w:jc w:val="start"/>
        <w:rPr/>
      </w:pPr>
      <w:r>
        <w:rPr/>
        <w:t xml:space="preserve">3. 47E+09 </w:t>
      </w:r>
    </w:p>
    <w:p>
      <w:pPr>
        <w:pStyle w:val="TextBody"/>
        <w:bidi w:val="0"/>
        <w:spacing w:before="0" w:after="283"/>
        <w:jc w:val="start"/>
        <w:rPr/>
      </w:pPr>
      <w:r>
        <w:rPr/>
        <w:t xml:space="preserve">7 </w:t>
      </w:r>
    </w:p>
    <w:p>
      <w:pPr>
        <w:pStyle w:val="TextBody"/>
        <w:bidi w:val="0"/>
        <w:spacing w:before="0" w:after="283"/>
        <w:jc w:val="start"/>
        <w:rPr/>
      </w:pPr>
      <w:r>
        <w:rPr/>
        <w:t xml:space="preserve">363 </w:t>
      </w:r>
    </w:p>
    <w:p>
      <w:pPr>
        <w:pStyle w:val="TextBody"/>
        <w:bidi w:val="0"/>
        <w:spacing w:before="0" w:after="283"/>
        <w:jc w:val="start"/>
        <w:rPr/>
      </w:pPr>
      <w:r>
        <w:rPr/>
        <w:t xml:space="preserve">3. 63E+09 </w:t>
      </w:r>
    </w:p>
    <w:p>
      <w:pPr>
        <w:pStyle w:val="TextBody"/>
        <w:bidi w:val="0"/>
        <w:spacing w:before="0" w:after="283"/>
        <w:jc w:val="start"/>
        <w:rPr/>
      </w:pPr>
      <w:r>
        <w:rPr/>
        <w:t xml:space="preserve">8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9 </w:t>
      </w:r>
    </w:p>
    <w:p>
      <w:pPr>
        <w:pStyle w:val="TextBody"/>
        <w:bidi w:val="0"/>
        <w:spacing w:before="0" w:after="283"/>
        <w:jc w:val="start"/>
        <w:rPr/>
      </w:pPr>
      <w:r>
        <w:rPr/>
        <w:t xml:space="preserve">300 </w:t>
      </w:r>
    </w:p>
    <w:p>
      <w:pPr>
        <w:pStyle w:val="TextBody"/>
        <w:bidi w:val="0"/>
        <w:spacing w:before="0" w:after="283"/>
        <w:jc w:val="start"/>
        <w:rPr/>
      </w:pPr>
      <w:r>
        <w:rPr/>
        <w:t xml:space="preserve">3. 00E+09 </w:t>
      </w:r>
    </w:p>
    <w:p>
      <w:pPr>
        <w:pStyle w:val="TextBody"/>
        <w:bidi w:val="0"/>
        <w:spacing w:before="0" w:after="283"/>
        <w:jc w:val="start"/>
        <w:rPr/>
      </w:pPr>
      <w:r>
        <w:rPr/>
        <w:t xml:space="preserve">10 </w:t>
      </w:r>
    </w:p>
    <w:p>
      <w:pPr>
        <w:pStyle w:val="TextBody"/>
        <w:bidi w:val="0"/>
        <w:spacing w:before="0" w:after="283"/>
        <w:jc w:val="start"/>
        <w:rPr/>
      </w:pPr>
      <w:r>
        <w:rPr/>
        <w:t xml:space="preserve">306 </w:t>
      </w:r>
    </w:p>
    <w:p>
      <w:pPr>
        <w:pStyle w:val="TextBody"/>
        <w:bidi w:val="0"/>
        <w:spacing w:before="0" w:after="283"/>
        <w:jc w:val="start"/>
        <w:rPr/>
      </w:pPr>
      <w:r>
        <w:rPr/>
        <w:t xml:space="preserve">3. 06E+09 </w:t>
      </w:r>
    </w:p>
    <w:p>
      <w:pPr>
        <w:pStyle w:val="TextBody"/>
        <w:bidi w:val="0"/>
        <w:spacing w:before="0" w:after="283"/>
        <w:jc w:val="start"/>
        <w:rPr/>
      </w:pPr>
      <w:r>
        <w:rPr/>
        <w:t xml:space="preserve">Max </w:t>
      </w:r>
    </w:p>
    <w:p>
      <w:pPr>
        <w:pStyle w:val="TextBody"/>
        <w:bidi w:val="0"/>
        <w:spacing w:before="0" w:after="283"/>
        <w:jc w:val="start"/>
        <w:rPr/>
      </w:pPr>
      <w:r>
        <w:rPr/>
        <w:t xml:space="preserve">441 </w:t>
      </w:r>
    </w:p>
    <w:p>
      <w:pPr>
        <w:pStyle w:val="TextBody"/>
        <w:bidi w:val="0"/>
        <w:spacing w:before="0" w:after="283"/>
        <w:jc w:val="start"/>
        <w:rPr/>
      </w:pPr>
      <w:r>
        <w:rPr/>
        <w:t xml:space="preserve">4. 41E+09 </w:t>
      </w:r>
    </w:p>
    <w:p>
      <w:pPr>
        <w:pStyle w:val="TextBody"/>
        <w:bidi w:val="0"/>
        <w:spacing w:before="0" w:after="283"/>
        <w:jc w:val="start"/>
        <w:rPr/>
      </w:pPr>
      <w:r>
        <w:rPr/>
        <w:t xml:space="preserve">Min </w:t>
      </w:r>
    </w:p>
    <w:p>
      <w:pPr>
        <w:pStyle w:val="TextBody"/>
        <w:bidi w:val="0"/>
        <w:spacing w:before="0" w:after="283"/>
        <w:jc w:val="start"/>
        <w:rPr/>
      </w:pPr>
      <w:r>
        <w:rPr/>
        <w:t xml:space="preserve">78 </w:t>
      </w:r>
    </w:p>
    <w:p>
      <w:pPr>
        <w:pStyle w:val="TextBody"/>
        <w:bidi w:val="0"/>
        <w:spacing w:before="0" w:after="283"/>
        <w:jc w:val="start"/>
        <w:rPr/>
      </w:pPr>
      <w:r>
        <w:rPr/>
        <w:t xml:space="preserve">7. 8 E+08 </w:t>
      </w:r>
    </w:p>
    <w:p>
      <w:pPr>
        <w:pStyle w:val="TextBody"/>
        <w:bidi w:val="0"/>
        <w:spacing w:before="0" w:after="283"/>
        <w:jc w:val="start"/>
        <w:rPr/>
      </w:pPr>
      <w:r>
        <w:rPr/>
        <w:t xml:space="preserve">Average </w:t>
      </w:r>
    </w:p>
    <w:p>
      <w:pPr>
        <w:pStyle w:val="TextBody"/>
        <w:bidi w:val="0"/>
        <w:spacing w:before="0" w:after="283"/>
        <w:jc w:val="start"/>
        <w:rPr/>
      </w:pPr>
      <w:r>
        <w:rPr/>
        <w:t xml:space="preserve">291. 8 </w:t>
      </w:r>
    </w:p>
    <w:p>
      <w:pPr>
        <w:pStyle w:val="TextBody"/>
        <w:bidi w:val="0"/>
        <w:spacing w:before="0" w:after="283"/>
        <w:jc w:val="start"/>
        <w:rPr/>
      </w:pPr>
      <w:r>
        <w:rPr/>
        <w:t xml:space="preserve">2. 92 E+09 </w:t>
      </w:r>
    </w:p>
    <w:p>
      <w:pPr>
        <w:pStyle w:val="TextBody"/>
        <w:bidi w:val="0"/>
        <w:spacing w:before="0" w:after="283"/>
        <w:jc w:val="start"/>
        <w:rPr/>
      </w:pPr>
      <w:r>
        <w:rPr/>
        <w:t xml:space="preserve">Standard Dev. </w:t>
      </w:r>
    </w:p>
    <w:p>
      <w:pPr>
        <w:pStyle w:val="TextBody"/>
        <w:bidi w:val="0"/>
        <w:spacing w:before="0" w:after="283"/>
        <w:jc w:val="start"/>
        <w:rPr/>
      </w:pPr>
      <w:r>
        <w:rPr/>
        <w:t xml:space="preserve">94. 40 </w:t>
      </w:r>
    </w:p>
    <w:p>
      <w:pPr>
        <w:pStyle w:val="TextBody"/>
        <w:bidi w:val="0"/>
        <w:spacing w:before="0" w:after="283"/>
        <w:jc w:val="start"/>
        <w:rPr/>
      </w:pPr>
      <w:r>
        <w:rPr/>
        <w:t xml:space="preserve">2. 67E+08 </w:t>
      </w:r>
    </w:p>
    <w:p>
      <w:pPr>
        <w:pStyle w:val="TextBody"/>
        <w:bidi w:val="0"/>
        <w:spacing w:before="0" w:after="283"/>
        <w:jc w:val="start"/>
        <w:rPr/>
      </w:pPr>
      <w:r>
        <w:rPr/>
        <w:t xml:space="preserve">02 </w:t>
      </w:r>
    </w:p>
    <w:p>
      <w:pPr>
        <w:pStyle w:val="TextBody"/>
        <w:bidi w:val="0"/>
        <w:spacing w:before="0" w:after="283"/>
        <w:jc w:val="start"/>
        <w:rPr/>
      </w:pPr>
      <w:r>
        <w:rPr/>
        <w:t xml:space="preserve">1 </w:t>
      </w:r>
    </w:p>
    <w:p>
      <w:pPr>
        <w:pStyle w:val="TextBody"/>
        <w:bidi w:val="0"/>
        <w:spacing w:before="0" w:after="283"/>
        <w:jc w:val="start"/>
        <w:rPr/>
      </w:pPr>
      <w:r>
        <w:rPr/>
        <w:t xml:space="preserve">23 </w:t>
      </w:r>
    </w:p>
    <w:p>
      <w:pPr>
        <w:pStyle w:val="TextBody"/>
        <w:bidi w:val="0"/>
        <w:spacing w:before="0" w:after="283"/>
        <w:jc w:val="start"/>
        <w:rPr/>
      </w:pPr>
      <w:r>
        <w:rPr/>
        <w:t xml:space="preserve">2. 3. E+08 </w:t>
      </w:r>
    </w:p>
    <w:p>
      <w:pPr>
        <w:pStyle w:val="TextBody"/>
        <w:bidi w:val="0"/>
        <w:spacing w:before="0" w:after="283"/>
        <w:jc w:val="start"/>
        <w:rPr/>
      </w:pPr>
      <w:r>
        <w:rPr/>
        <w:t xml:space="preserve">2 </w:t>
      </w:r>
    </w:p>
    <w:p>
      <w:pPr>
        <w:pStyle w:val="TextBody"/>
        <w:bidi w:val="0"/>
        <w:spacing w:before="0" w:after="283"/>
        <w:jc w:val="start"/>
        <w:rPr/>
      </w:pPr>
      <w:r>
        <w:rPr/>
        <w:t xml:space="preserve">231 </w:t>
      </w:r>
    </w:p>
    <w:p>
      <w:pPr>
        <w:pStyle w:val="TextBody"/>
        <w:bidi w:val="0"/>
        <w:spacing w:before="0" w:after="283"/>
        <w:jc w:val="start"/>
        <w:rPr/>
      </w:pPr>
      <w:r>
        <w:rPr/>
        <w:t xml:space="preserve">2. 31. E+09 </w:t>
      </w:r>
    </w:p>
    <w:p>
      <w:pPr>
        <w:pStyle w:val="TextBody"/>
        <w:bidi w:val="0"/>
        <w:spacing w:before="0" w:after="283"/>
        <w:jc w:val="start"/>
        <w:rPr/>
      </w:pPr>
      <w:r>
        <w:rPr/>
        <w:t xml:space="preserve">3 </w:t>
      </w:r>
    </w:p>
    <w:p>
      <w:pPr>
        <w:pStyle w:val="TextBody"/>
        <w:bidi w:val="0"/>
        <w:spacing w:before="0" w:after="283"/>
        <w:jc w:val="start"/>
        <w:rPr/>
      </w:pPr>
      <w:r>
        <w:rPr/>
        <w:t xml:space="preserve">189 </w:t>
      </w:r>
    </w:p>
    <w:p>
      <w:pPr>
        <w:pStyle w:val="TextBody"/>
        <w:bidi w:val="0"/>
        <w:spacing w:before="0" w:after="283"/>
        <w:jc w:val="start"/>
        <w:rPr/>
      </w:pPr>
      <w:r>
        <w:rPr/>
        <w:t xml:space="preserve">1. 89. E+09 </w:t>
      </w:r>
    </w:p>
    <w:p>
      <w:pPr>
        <w:pStyle w:val="TextBody"/>
        <w:bidi w:val="0"/>
        <w:spacing w:before="0" w:after="283"/>
        <w:jc w:val="start"/>
        <w:rPr/>
      </w:pPr>
      <w:r>
        <w:rPr/>
        <w:t xml:space="preserve">4 </w:t>
      </w:r>
    </w:p>
    <w:p>
      <w:pPr>
        <w:pStyle w:val="TextBody"/>
        <w:bidi w:val="0"/>
        <w:spacing w:before="0" w:after="283"/>
        <w:jc w:val="start"/>
        <w:rPr/>
      </w:pPr>
      <w:r>
        <w:rPr/>
        <w:t xml:space="preserve">269 </w:t>
      </w:r>
    </w:p>
    <w:p>
      <w:pPr>
        <w:pStyle w:val="TextBody"/>
        <w:bidi w:val="0"/>
        <w:spacing w:before="0" w:after="283"/>
        <w:jc w:val="start"/>
        <w:rPr/>
      </w:pPr>
      <w:r>
        <w:rPr/>
        <w:t xml:space="preserve">2. 69. E+09 </w:t>
      </w:r>
    </w:p>
    <w:p>
      <w:pPr>
        <w:pStyle w:val="TextBody"/>
        <w:bidi w:val="0"/>
        <w:spacing w:before="0" w:after="283"/>
        <w:jc w:val="start"/>
        <w:rPr/>
      </w:pPr>
      <w:r>
        <w:rPr/>
        <w:t xml:space="preserve">5 </w:t>
      </w:r>
    </w:p>
    <w:p>
      <w:pPr>
        <w:pStyle w:val="TextBody"/>
        <w:bidi w:val="0"/>
        <w:spacing w:before="0" w:after="283"/>
        <w:jc w:val="start"/>
        <w:rPr/>
      </w:pPr>
      <w:r>
        <w:rPr/>
        <w:t xml:space="preserve">384 </w:t>
      </w:r>
    </w:p>
    <w:p>
      <w:pPr>
        <w:pStyle w:val="TextBody"/>
        <w:bidi w:val="0"/>
        <w:spacing w:before="0" w:after="283"/>
        <w:jc w:val="start"/>
        <w:rPr/>
      </w:pPr>
      <w:r>
        <w:rPr/>
        <w:t xml:space="preserve">3. 84. E+09 </w:t>
      </w:r>
    </w:p>
    <w:p>
      <w:pPr>
        <w:pStyle w:val="TextBody"/>
        <w:bidi w:val="0"/>
        <w:spacing w:before="0" w:after="283"/>
        <w:jc w:val="start"/>
        <w:rPr/>
      </w:pPr>
      <w:r>
        <w:rPr/>
        <w:t xml:space="preserve">6 </w:t>
      </w:r>
    </w:p>
    <w:p>
      <w:pPr>
        <w:pStyle w:val="TextBody"/>
        <w:bidi w:val="0"/>
        <w:spacing w:before="0" w:after="283"/>
        <w:jc w:val="start"/>
        <w:rPr/>
      </w:pPr>
      <w:r>
        <w:rPr/>
        <w:t xml:space="preserve">222 </w:t>
      </w:r>
    </w:p>
    <w:p>
      <w:pPr>
        <w:pStyle w:val="TextBody"/>
        <w:bidi w:val="0"/>
        <w:spacing w:before="0" w:after="283"/>
        <w:jc w:val="start"/>
        <w:rPr/>
      </w:pPr>
      <w:r>
        <w:rPr/>
        <w:t xml:space="preserve">2. 22. E+09 </w:t>
      </w:r>
    </w:p>
    <w:p>
      <w:pPr>
        <w:pStyle w:val="TextBody"/>
        <w:bidi w:val="0"/>
        <w:spacing w:before="0" w:after="283"/>
        <w:jc w:val="start"/>
        <w:rPr/>
      </w:pPr>
      <w:r>
        <w:rPr/>
        <w:t xml:space="preserve">7 </w:t>
      </w:r>
    </w:p>
    <w:p>
      <w:pPr>
        <w:pStyle w:val="TextBody"/>
        <w:bidi w:val="0"/>
        <w:spacing w:before="0" w:after="283"/>
        <w:jc w:val="start"/>
        <w:rPr/>
      </w:pPr>
      <w:r>
        <w:rPr/>
        <w:t xml:space="preserve">265 </w:t>
      </w:r>
    </w:p>
    <w:p>
      <w:pPr>
        <w:pStyle w:val="TextBody"/>
        <w:bidi w:val="0"/>
        <w:spacing w:before="0" w:after="283"/>
        <w:jc w:val="start"/>
        <w:rPr/>
      </w:pPr>
      <w:r>
        <w:rPr/>
        <w:t xml:space="preserve">2. 65. E+09 </w:t>
      </w:r>
    </w:p>
    <w:p>
      <w:pPr>
        <w:pStyle w:val="TextBody"/>
        <w:bidi w:val="0"/>
        <w:spacing w:before="0" w:after="283"/>
        <w:jc w:val="start"/>
        <w:rPr/>
      </w:pPr>
      <w:r>
        <w:rPr/>
        <w:t xml:space="preserve">8 </w:t>
      </w:r>
    </w:p>
    <w:p>
      <w:pPr>
        <w:pStyle w:val="TextBody"/>
        <w:bidi w:val="0"/>
        <w:spacing w:before="0" w:after="283"/>
        <w:jc w:val="start"/>
        <w:rPr/>
      </w:pPr>
      <w:r>
        <w:rPr/>
        <w:t xml:space="preserve">154 </w:t>
      </w:r>
    </w:p>
    <w:p>
      <w:pPr>
        <w:pStyle w:val="TextBody"/>
        <w:bidi w:val="0"/>
        <w:spacing w:before="0" w:after="283"/>
        <w:jc w:val="start"/>
        <w:rPr/>
      </w:pPr>
      <w:r>
        <w:rPr/>
        <w:t xml:space="preserve">1. 54. E+09 </w:t>
      </w:r>
    </w:p>
    <w:p>
      <w:pPr>
        <w:pStyle w:val="TextBody"/>
        <w:bidi w:val="0"/>
        <w:spacing w:before="0" w:after="283"/>
        <w:jc w:val="start"/>
        <w:rPr/>
      </w:pPr>
      <w:r>
        <w:rPr/>
        <w:t xml:space="preserve">9 </w:t>
      </w:r>
    </w:p>
    <w:p>
      <w:pPr>
        <w:pStyle w:val="TextBody"/>
        <w:bidi w:val="0"/>
        <w:spacing w:before="0" w:after="283"/>
        <w:jc w:val="start"/>
        <w:rPr/>
      </w:pPr>
      <w:r>
        <w:rPr/>
        <w:t xml:space="preserve">180 </w:t>
      </w:r>
    </w:p>
    <w:p>
      <w:pPr>
        <w:pStyle w:val="TextBody"/>
        <w:bidi w:val="0"/>
        <w:spacing w:before="0" w:after="283"/>
        <w:jc w:val="start"/>
        <w:rPr/>
      </w:pPr>
      <w:r>
        <w:rPr/>
        <w:t xml:space="preserve">1. 80. E+09 </w:t>
      </w:r>
    </w:p>
    <w:p>
      <w:pPr>
        <w:pStyle w:val="TextBody"/>
        <w:bidi w:val="0"/>
        <w:spacing w:before="0" w:after="283"/>
        <w:jc w:val="start"/>
        <w:rPr/>
      </w:pPr>
      <w:r>
        <w:rPr/>
        <w:t xml:space="preserve">10 </w:t>
      </w:r>
    </w:p>
    <w:p>
      <w:pPr>
        <w:pStyle w:val="TextBody"/>
        <w:bidi w:val="0"/>
        <w:spacing w:before="0" w:after="283"/>
        <w:jc w:val="start"/>
        <w:rPr/>
      </w:pPr>
      <w:r>
        <w:rPr/>
        <w:t xml:space="preserve">108 </w:t>
      </w:r>
    </w:p>
    <w:p>
      <w:pPr>
        <w:pStyle w:val="TextBody"/>
        <w:bidi w:val="0"/>
        <w:spacing w:before="0" w:after="283"/>
        <w:jc w:val="start"/>
        <w:rPr/>
      </w:pPr>
      <w:r>
        <w:rPr/>
        <w:t xml:space="preserve">1. 08. E+09 </w:t>
      </w:r>
    </w:p>
    <w:p>
      <w:pPr>
        <w:pStyle w:val="TextBody"/>
        <w:bidi w:val="0"/>
        <w:spacing w:before="0" w:after="283"/>
        <w:jc w:val="start"/>
        <w:rPr/>
      </w:pPr>
      <w:r>
        <w:rPr/>
        <w:t xml:space="preserve">Max </w:t>
      </w:r>
    </w:p>
    <w:p>
      <w:pPr>
        <w:pStyle w:val="TextBody"/>
        <w:bidi w:val="0"/>
        <w:spacing w:before="0" w:after="283"/>
        <w:jc w:val="start"/>
        <w:rPr/>
      </w:pPr>
      <w:r>
        <w:rPr/>
        <w:t xml:space="preserve">384 </w:t>
      </w:r>
    </w:p>
    <w:p>
      <w:pPr>
        <w:pStyle w:val="TextBody"/>
        <w:bidi w:val="0"/>
        <w:spacing w:before="0" w:after="283"/>
        <w:jc w:val="start"/>
        <w:rPr/>
      </w:pPr>
      <w:r>
        <w:rPr/>
        <w:t xml:space="preserve">3. 84. E+09 </w:t>
      </w:r>
    </w:p>
    <w:p>
      <w:pPr>
        <w:pStyle w:val="TextBody"/>
        <w:bidi w:val="0"/>
        <w:spacing w:before="0" w:after="283"/>
        <w:jc w:val="start"/>
        <w:rPr/>
      </w:pPr>
      <w:r>
        <w:rPr/>
        <w:t xml:space="preserve">Min </w:t>
      </w:r>
    </w:p>
    <w:p>
      <w:pPr>
        <w:pStyle w:val="TextBody"/>
        <w:bidi w:val="0"/>
        <w:spacing w:before="0" w:after="283"/>
        <w:jc w:val="start"/>
        <w:rPr/>
      </w:pPr>
      <w:r>
        <w:rPr/>
        <w:t xml:space="preserve">23 </w:t>
      </w:r>
    </w:p>
    <w:p>
      <w:pPr>
        <w:pStyle w:val="TextBody"/>
        <w:bidi w:val="0"/>
        <w:spacing w:before="0" w:after="283"/>
        <w:jc w:val="start"/>
        <w:rPr/>
      </w:pPr>
      <w:r>
        <w:rPr/>
        <w:t xml:space="preserve">2. 3. E+08 </w:t>
      </w:r>
    </w:p>
    <w:p>
      <w:pPr>
        <w:pStyle w:val="TextBody"/>
        <w:bidi w:val="0"/>
        <w:spacing w:before="0" w:after="283"/>
        <w:jc w:val="start"/>
        <w:rPr/>
      </w:pPr>
      <w:r>
        <w:rPr/>
        <w:t xml:space="preserve">Average </w:t>
      </w:r>
    </w:p>
    <w:p>
      <w:pPr>
        <w:pStyle w:val="TextBody"/>
        <w:bidi w:val="0"/>
        <w:spacing w:before="0" w:after="283"/>
        <w:jc w:val="start"/>
        <w:rPr/>
      </w:pPr>
      <w:r>
        <w:rPr/>
        <w:t xml:space="preserve">202. 5 </w:t>
      </w:r>
    </w:p>
    <w:p>
      <w:pPr>
        <w:pStyle w:val="TextBody"/>
        <w:bidi w:val="0"/>
        <w:spacing w:before="0" w:after="283"/>
        <w:jc w:val="start"/>
        <w:rPr/>
      </w:pPr>
      <w:r>
        <w:rPr/>
        <w:t xml:space="preserve">2. 02. E+09 </w:t>
      </w:r>
    </w:p>
    <w:p>
      <w:pPr>
        <w:pStyle w:val="TextBody"/>
        <w:bidi w:val="0"/>
        <w:spacing w:before="0" w:after="283"/>
        <w:jc w:val="start"/>
        <w:rPr/>
      </w:pPr>
      <w:r>
        <w:rPr/>
        <w:t xml:space="preserve">Standard dev. </w:t>
      </w:r>
    </w:p>
    <w:p>
      <w:pPr>
        <w:pStyle w:val="TextBody"/>
        <w:bidi w:val="0"/>
        <w:spacing w:before="0" w:after="283"/>
        <w:jc w:val="start"/>
        <w:rPr/>
      </w:pPr>
      <w:r>
        <w:rPr/>
        <w:t xml:space="preserve">93. 09 </w:t>
      </w:r>
    </w:p>
    <w:p>
      <w:pPr>
        <w:pStyle w:val="TextBody"/>
        <w:bidi w:val="0"/>
        <w:spacing w:before="0" w:after="283"/>
        <w:jc w:val="start"/>
        <w:rPr/>
      </w:pPr>
      <w:r>
        <w:rPr/>
        <w:t xml:space="preserve">9. 31E+08 </w:t>
      </w:r>
    </w:p>
    <w:p>
      <w:pPr>
        <w:pStyle w:val="TextBody"/>
        <w:bidi w:val="0"/>
        <w:spacing w:before="0" w:after="283"/>
        <w:jc w:val="start"/>
        <w:rPr/>
      </w:pPr>
      <w:r>
        <w:rPr/>
        <w:t xml:space="preserve">03 </w:t>
      </w:r>
    </w:p>
    <w:p>
      <w:pPr>
        <w:pStyle w:val="TextBody"/>
        <w:bidi w:val="0"/>
        <w:spacing w:before="0" w:after="283"/>
        <w:jc w:val="start"/>
        <w:rPr/>
      </w:pPr>
      <w:r>
        <w:rPr/>
        <w:t xml:space="preserve">1 </w:t>
      </w:r>
    </w:p>
    <w:p>
      <w:pPr>
        <w:pStyle w:val="TextBody"/>
        <w:bidi w:val="0"/>
        <w:spacing w:before="0" w:after="283"/>
        <w:jc w:val="start"/>
        <w:rPr/>
      </w:pPr>
      <w:r>
        <w:rPr/>
        <w:t xml:space="preserve">194 </w:t>
      </w:r>
    </w:p>
    <w:p>
      <w:pPr>
        <w:pStyle w:val="TextBody"/>
        <w:bidi w:val="0"/>
        <w:spacing w:before="0" w:after="283"/>
        <w:jc w:val="start"/>
        <w:rPr/>
      </w:pPr>
      <w:r>
        <w:rPr/>
        <w:t xml:space="preserve">1. 94. E+09 </w:t>
      </w:r>
    </w:p>
    <w:p>
      <w:pPr>
        <w:pStyle w:val="TextBody"/>
        <w:bidi w:val="0"/>
        <w:spacing w:before="0" w:after="283"/>
        <w:jc w:val="start"/>
        <w:rPr/>
      </w:pPr>
      <w:r>
        <w:rPr/>
        <w:t xml:space="preserve">2 </w:t>
      </w:r>
    </w:p>
    <w:p>
      <w:pPr>
        <w:pStyle w:val="TextBody"/>
        <w:bidi w:val="0"/>
        <w:spacing w:before="0" w:after="283"/>
        <w:jc w:val="start"/>
        <w:rPr/>
      </w:pPr>
      <w:r>
        <w:rPr/>
        <w:t xml:space="preserve">420 </w:t>
      </w:r>
    </w:p>
    <w:p>
      <w:pPr>
        <w:pStyle w:val="TextBody"/>
        <w:bidi w:val="0"/>
        <w:spacing w:before="0" w:after="283"/>
        <w:jc w:val="start"/>
        <w:rPr/>
      </w:pPr>
      <w:r>
        <w:rPr/>
        <w:t xml:space="preserve">4. 20. E+09 </w:t>
      </w:r>
    </w:p>
    <w:p>
      <w:pPr>
        <w:pStyle w:val="TextBody"/>
        <w:bidi w:val="0"/>
        <w:spacing w:before="0" w:after="283"/>
        <w:jc w:val="start"/>
        <w:rPr/>
      </w:pPr>
      <w:r>
        <w:rPr/>
        <w:t xml:space="preserve">3 </w:t>
      </w:r>
    </w:p>
    <w:p>
      <w:pPr>
        <w:pStyle w:val="TextBody"/>
        <w:bidi w:val="0"/>
        <w:spacing w:before="0" w:after="283"/>
        <w:jc w:val="start"/>
        <w:rPr/>
      </w:pPr>
      <w:r>
        <w:rPr/>
        <w:t xml:space="preserve">258 </w:t>
      </w:r>
    </w:p>
    <w:p>
      <w:pPr>
        <w:pStyle w:val="TextBody"/>
        <w:bidi w:val="0"/>
        <w:spacing w:before="0" w:after="283"/>
        <w:jc w:val="start"/>
        <w:rPr/>
      </w:pPr>
      <w:r>
        <w:rPr/>
        <w:t xml:space="preserve">2. 58. E+09 </w:t>
      </w:r>
    </w:p>
    <w:p>
      <w:pPr>
        <w:pStyle w:val="TextBody"/>
        <w:bidi w:val="0"/>
        <w:spacing w:before="0" w:after="283"/>
        <w:jc w:val="start"/>
        <w:rPr/>
      </w:pPr>
      <w:r>
        <w:rPr/>
        <w:t xml:space="preserve">4 </w:t>
      </w:r>
    </w:p>
    <w:p>
      <w:pPr>
        <w:pStyle w:val="TextBody"/>
        <w:bidi w:val="0"/>
        <w:spacing w:before="0" w:after="283"/>
        <w:jc w:val="start"/>
        <w:rPr/>
      </w:pPr>
      <w:r>
        <w:rPr/>
        <w:t xml:space="preserve">252 </w:t>
      </w:r>
    </w:p>
    <w:p>
      <w:pPr>
        <w:pStyle w:val="TextBody"/>
        <w:bidi w:val="0"/>
        <w:spacing w:before="0" w:after="283"/>
        <w:jc w:val="start"/>
        <w:rPr/>
      </w:pPr>
      <w:r>
        <w:rPr/>
        <w:t xml:space="preserve">2. 52. E+09 </w:t>
      </w:r>
    </w:p>
    <w:p>
      <w:pPr>
        <w:pStyle w:val="TextBody"/>
        <w:bidi w:val="0"/>
        <w:spacing w:before="0" w:after="283"/>
        <w:jc w:val="start"/>
        <w:rPr/>
      </w:pPr>
      <w:r>
        <w:rPr/>
        <w:t xml:space="preserve">5 </w:t>
      </w:r>
    </w:p>
    <w:p>
      <w:pPr>
        <w:pStyle w:val="TextBody"/>
        <w:bidi w:val="0"/>
        <w:spacing w:before="0" w:after="283"/>
        <w:jc w:val="start"/>
        <w:rPr/>
      </w:pPr>
      <w:r>
        <w:rPr/>
        <w:t xml:space="preserve">295 </w:t>
      </w:r>
    </w:p>
    <w:p>
      <w:pPr>
        <w:pStyle w:val="TextBody"/>
        <w:bidi w:val="0"/>
        <w:spacing w:before="0" w:after="283"/>
        <w:jc w:val="start"/>
        <w:rPr/>
      </w:pPr>
      <w:r>
        <w:rPr/>
        <w:t xml:space="preserve">2. 95. E+09 </w:t>
      </w:r>
    </w:p>
    <w:p>
      <w:pPr>
        <w:pStyle w:val="TextBody"/>
        <w:bidi w:val="0"/>
        <w:spacing w:before="0" w:after="283"/>
        <w:jc w:val="start"/>
        <w:rPr/>
      </w:pPr>
      <w:r>
        <w:rPr/>
        <w:t xml:space="preserve">6 </w:t>
      </w:r>
    </w:p>
    <w:p>
      <w:pPr>
        <w:pStyle w:val="TextBody"/>
        <w:bidi w:val="0"/>
        <w:spacing w:before="0" w:after="283"/>
        <w:jc w:val="start"/>
        <w:rPr/>
      </w:pPr>
      <w:r>
        <w:rPr/>
        <w:t xml:space="preserve">217 </w:t>
      </w:r>
    </w:p>
    <w:p>
      <w:pPr>
        <w:pStyle w:val="TextBody"/>
        <w:bidi w:val="0"/>
        <w:spacing w:before="0" w:after="283"/>
        <w:jc w:val="start"/>
        <w:rPr/>
      </w:pPr>
      <w:r>
        <w:rPr/>
        <w:t xml:space="preserve">2. 17. E+09 </w:t>
      </w:r>
    </w:p>
    <w:p>
      <w:pPr>
        <w:pStyle w:val="TextBody"/>
        <w:bidi w:val="0"/>
        <w:spacing w:before="0" w:after="283"/>
        <w:jc w:val="start"/>
        <w:rPr/>
      </w:pPr>
      <w:r>
        <w:rPr/>
        <w:t xml:space="preserve">7 </w:t>
      </w:r>
    </w:p>
    <w:p>
      <w:pPr>
        <w:pStyle w:val="TextBody"/>
        <w:bidi w:val="0"/>
        <w:spacing w:before="0" w:after="283"/>
        <w:jc w:val="start"/>
        <w:rPr/>
      </w:pPr>
      <w:r>
        <w:rPr/>
        <w:t xml:space="preserve">240 </w:t>
      </w:r>
    </w:p>
    <w:p>
      <w:pPr>
        <w:pStyle w:val="TextBody"/>
        <w:bidi w:val="0"/>
        <w:spacing w:before="0" w:after="283"/>
        <w:jc w:val="start"/>
        <w:rPr/>
      </w:pPr>
      <w:r>
        <w:rPr/>
        <w:t xml:space="preserve">2. 40. E+09 </w:t>
      </w:r>
    </w:p>
    <w:p>
      <w:pPr>
        <w:pStyle w:val="TextBody"/>
        <w:bidi w:val="0"/>
        <w:spacing w:before="0" w:after="283"/>
        <w:jc w:val="start"/>
        <w:rPr/>
      </w:pPr>
      <w:r>
        <w:rPr/>
        <w:t xml:space="preserve">8 </w:t>
      </w:r>
    </w:p>
    <w:p>
      <w:pPr>
        <w:pStyle w:val="TextBody"/>
        <w:bidi w:val="0"/>
        <w:spacing w:before="0" w:after="283"/>
        <w:jc w:val="start"/>
        <w:rPr/>
      </w:pPr>
      <w:r>
        <w:rPr/>
        <w:t xml:space="preserve">197 </w:t>
      </w:r>
    </w:p>
    <w:p>
      <w:pPr>
        <w:pStyle w:val="TextBody"/>
        <w:bidi w:val="0"/>
        <w:spacing w:before="0" w:after="283"/>
        <w:jc w:val="start"/>
        <w:rPr/>
      </w:pPr>
      <w:r>
        <w:rPr/>
        <w:t xml:space="preserve">1. 97. E+09 </w:t>
      </w:r>
    </w:p>
    <w:p>
      <w:pPr>
        <w:pStyle w:val="TextBody"/>
        <w:bidi w:val="0"/>
        <w:spacing w:before="0" w:after="283"/>
        <w:jc w:val="start"/>
        <w:rPr/>
      </w:pPr>
      <w:r>
        <w:rPr/>
        <w:t xml:space="preserve">9 </w:t>
      </w:r>
    </w:p>
    <w:p>
      <w:pPr>
        <w:pStyle w:val="TextBody"/>
        <w:bidi w:val="0"/>
        <w:spacing w:before="0" w:after="283"/>
        <w:jc w:val="start"/>
        <w:rPr/>
      </w:pPr>
      <w:r>
        <w:rPr/>
        <w:t xml:space="preserve">79 </w:t>
      </w:r>
    </w:p>
    <w:p>
      <w:pPr>
        <w:pStyle w:val="TextBody"/>
        <w:bidi w:val="0"/>
        <w:spacing w:before="0" w:after="283"/>
        <w:jc w:val="start"/>
        <w:rPr/>
      </w:pPr>
      <w:r>
        <w:rPr/>
        <w:t xml:space="preserve">7. 9. E+08 </w:t>
      </w:r>
    </w:p>
    <w:p>
      <w:pPr>
        <w:pStyle w:val="TextBody"/>
        <w:bidi w:val="0"/>
        <w:spacing w:before="0" w:after="283"/>
        <w:jc w:val="start"/>
        <w:rPr/>
      </w:pPr>
      <w:r>
        <w:rPr/>
        <w:t xml:space="preserve">10 </w:t>
      </w:r>
    </w:p>
    <w:p>
      <w:pPr>
        <w:pStyle w:val="TextBody"/>
        <w:bidi w:val="0"/>
        <w:spacing w:before="0" w:after="283"/>
        <w:jc w:val="start"/>
        <w:rPr/>
      </w:pPr>
      <w:r>
        <w:rPr/>
        <w:t xml:space="preserve">224 </w:t>
      </w:r>
    </w:p>
    <w:p>
      <w:pPr>
        <w:pStyle w:val="TextBody"/>
        <w:bidi w:val="0"/>
        <w:spacing w:before="0" w:after="283"/>
        <w:jc w:val="start"/>
        <w:rPr/>
      </w:pPr>
      <w:r>
        <w:rPr/>
        <w:t xml:space="preserve">2. 24. E+09 </w:t>
      </w:r>
    </w:p>
    <w:p>
      <w:pPr>
        <w:pStyle w:val="TextBody"/>
        <w:bidi w:val="0"/>
        <w:spacing w:before="0" w:after="283"/>
        <w:jc w:val="start"/>
        <w:rPr/>
      </w:pPr>
      <w:r>
        <w:rPr/>
        <w:t xml:space="preserve">Max </w:t>
      </w:r>
    </w:p>
    <w:p>
      <w:pPr>
        <w:pStyle w:val="TextBody"/>
        <w:bidi w:val="0"/>
        <w:spacing w:before="0" w:after="283"/>
        <w:jc w:val="start"/>
        <w:rPr/>
      </w:pPr>
      <w:r>
        <w:rPr/>
        <w:t xml:space="preserve">420 </w:t>
      </w:r>
    </w:p>
    <w:p>
      <w:pPr>
        <w:pStyle w:val="TextBody"/>
        <w:bidi w:val="0"/>
        <w:spacing w:before="0" w:after="283"/>
        <w:jc w:val="start"/>
        <w:rPr/>
      </w:pPr>
      <w:r>
        <w:rPr/>
        <w:t xml:space="preserve">4. 20. E+09 </w:t>
      </w:r>
    </w:p>
    <w:p>
      <w:pPr>
        <w:pStyle w:val="TextBody"/>
        <w:bidi w:val="0"/>
        <w:spacing w:before="0" w:after="283"/>
        <w:jc w:val="start"/>
        <w:rPr/>
      </w:pPr>
      <w:r>
        <w:rPr/>
        <w:t xml:space="preserve">Min </w:t>
      </w:r>
    </w:p>
    <w:p>
      <w:pPr>
        <w:pStyle w:val="TextBody"/>
        <w:bidi w:val="0"/>
        <w:spacing w:before="0" w:after="283"/>
        <w:jc w:val="start"/>
        <w:rPr/>
      </w:pPr>
      <w:r>
        <w:rPr/>
        <w:t xml:space="preserve">79 </w:t>
      </w:r>
    </w:p>
    <w:p>
      <w:pPr>
        <w:pStyle w:val="TextBody"/>
        <w:bidi w:val="0"/>
        <w:spacing w:before="0" w:after="283"/>
        <w:jc w:val="start"/>
        <w:rPr/>
      </w:pPr>
      <w:r>
        <w:rPr/>
        <w:t xml:space="preserve">7. 9. E+08 </w:t>
      </w:r>
    </w:p>
    <w:p>
      <w:pPr>
        <w:pStyle w:val="TextBody"/>
        <w:bidi w:val="0"/>
        <w:spacing w:before="0" w:after="283"/>
        <w:jc w:val="start"/>
        <w:rPr/>
      </w:pPr>
      <w:r>
        <w:rPr/>
        <w:t xml:space="preserve">Average </w:t>
      </w:r>
    </w:p>
    <w:p>
      <w:pPr>
        <w:pStyle w:val="TextBody"/>
        <w:bidi w:val="0"/>
        <w:spacing w:before="0" w:after="283"/>
        <w:jc w:val="start"/>
        <w:rPr/>
      </w:pPr>
      <w:r>
        <w:rPr/>
        <w:t xml:space="preserve">237. 6 </w:t>
      </w:r>
    </w:p>
    <w:p>
      <w:pPr>
        <w:pStyle w:val="TextBody"/>
        <w:bidi w:val="0"/>
        <w:spacing w:before="0" w:after="283"/>
        <w:jc w:val="start"/>
        <w:rPr/>
      </w:pPr>
      <w:r>
        <w:rPr/>
        <w:t xml:space="preserve">2. 38. E+09 </w:t>
      </w:r>
    </w:p>
    <w:p>
      <w:pPr>
        <w:pStyle w:val="TextBody"/>
        <w:bidi w:val="0"/>
        <w:spacing w:before="0" w:after="283"/>
        <w:jc w:val="start"/>
        <w:rPr/>
      </w:pPr>
      <w:r>
        <w:rPr/>
        <w:t xml:space="preserve">Standard Dev. </w:t>
      </w:r>
    </w:p>
    <w:p>
      <w:pPr>
        <w:pStyle w:val="TextBody"/>
        <w:bidi w:val="0"/>
        <w:spacing w:before="0" w:after="283"/>
        <w:jc w:val="start"/>
        <w:rPr/>
      </w:pPr>
      <w:r>
        <w:rPr/>
        <w:t xml:space="preserve">81. 55 </w:t>
      </w:r>
    </w:p>
    <w:p>
      <w:pPr>
        <w:pStyle w:val="TextBody"/>
        <w:bidi w:val="0"/>
        <w:spacing w:before="0" w:after="283"/>
        <w:jc w:val="start"/>
        <w:rPr/>
      </w:pPr>
      <w:r>
        <w:rPr/>
        <w:t xml:space="preserve">8. 16. E+08 </w:t>
      </w:r>
    </w:p>
    <w:p>
      <w:pPr>
        <w:pStyle w:val="TextBody"/>
        <w:bidi w:val="0"/>
        <w:spacing w:before="0" w:after="283"/>
        <w:jc w:val="start"/>
        <w:rPr/>
      </w:pPr>
      <w:r>
        <w:rPr/>
        <w:t xml:space="preserve">Max </w:t>
      </w:r>
    </w:p>
    <w:p>
      <w:pPr>
        <w:pStyle w:val="TextBody"/>
        <w:bidi w:val="0"/>
        <w:spacing w:before="0" w:after="283"/>
        <w:jc w:val="start"/>
        <w:rPr/>
      </w:pPr>
      <w:r>
        <w:rPr/>
        <w:t xml:space="preserve">441 </w:t>
      </w:r>
    </w:p>
    <w:p>
      <w:pPr>
        <w:pStyle w:val="TextBody"/>
        <w:bidi w:val="0"/>
        <w:spacing w:before="0" w:after="283"/>
        <w:jc w:val="start"/>
        <w:rPr/>
      </w:pPr>
      <w:r>
        <w:rPr/>
        <w:t xml:space="preserve">4. 41. E+09 </w:t>
      </w:r>
    </w:p>
    <w:p>
      <w:pPr>
        <w:pStyle w:val="TextBody"/>
        <w:bidi w:val="0"/>
        <w:spacing w:before="0" w:after="283"/>
        <w:jc w:val="start"/>
        <w:rPr/>
      </w:pPr>
      <w:r>
        <w:rPr/>
        <w:t xml:space="preserve">Min </w:t>
      </w:r>
    </w:p>
    <w:p>
      <w:pPr>
        <w:pStyle w:val="TextBody"/>
        <w:bidi w:val="0"/>
        <w:spacing w:before="0" w:after="283"/>
        <w:jc w:val="start"/>
        <w:rPr/>
      </w:pPr>
      <w:r>
        <w:rPr/>
        <w:t xml:space="preserve">23 </w:t>
      </w:r>
    </w:p>
    <w:p>
      <w:pPr>
        <w:pStyle w:val="TextBody"/>
        <w:bidi w:val="0"/>
        <w:spacing w:before="0" w:after="283"/>
        <w:jc w:val="start"/>
        <w:rPr/>
      </w:pPr>
      <w:r>
        <w:rPr/>
        <w:t xml:space="preserve">2. 3. E+08 </w:t>
      </w:r>
    </w:p>
    <w:p>
      <w:pPr>
        <w:pStyle w:val="TextBody"/>
        <w:bidi w:val="0"/>
        <w:spacing w:before="0" w:after="283"/>
        <w:jc w:val="start"/>
        <w:rPr/>
      </w:pPr>
      <w:r>
        <w:rPr/>
        <w:t xml:space="preserve">Average </w:t>
      </w:r>
    </w:p>
    <w:p>
      <w:pPr>
        <w:pStyle w:val="TextBody"/>
        <w:bidi w:val="0"/>
        <w:spacing w:before="0" w:after="283"/>
        <w:jc w:val="start"/>
        <w:rPr/>
      </w:pPr>
      <w:r>
        <w:rPr/>
        <w:t xml:space="preserve">242. 3 </w:t>
      </w:r>
    </w:p>
    <w:p>
      <w:pPr>
        <w:pStyle w:val="TextBody"/>
        <w:bidi w:val="0"/>
        <w:spacing w:before="0" w:after="283"/>
        <w:jc w:val="start"/>
        <w:rPr/>
      </w:pPr>
      <w:r>
        <w:rPr/>
        <w:t xml:space="preserve">2. 42. E+09 </w:t>
      </w:r>
    </w:p>
    <w:p>
      <w:pPr>
        <w:pStyle w:val="TextBody"/>
        <w:bidi w:val="0"/>
        <w:spacing w:before="0" w:after="283"/>
        <w:jc w:val="start"/>
        <w:rPr/>
      </w:pPr>
      <w:r>
        <w:rPr/>
        <w:t xml:space="preserve">Standard Deviation </w:t>
      </w:r>
    </w:p>
    <w:p>
      <w:pPr>
        <w:pStyle w:val="TextBody"/>
        <w:bidi w:val="0"/>
        <w:spacing w:before="0" w:after="283"/>
        <w:jc w:val="start"/>
        <w:rPr/>
      </w:pPr>
      <w:r>
        <w:rPr/>
        <w:t xml:space="preserve">96. 75 </w:t>
      </w:r>
    </w:p>
    <w:p>
      <w:pPr>
        <w:pStyle w:val="TextBody"/>
        <w:bidi w:val="0"/>
        <w:spacing w:before="0" w:after="283"/>
        <w:jc w:val="start"/>
        <w:rPr/>
      </w:pPr>
      <w:r>
        <w:rPr/>
        <w:t xml:space="preserve">1. 15E+09 </w:t>
      </w:r>
    </w:p>
    <w:p>
      <w:pPr>
        <w:pStyle w:val="TextBody"/>
        <w:bidi w:val="0"/>
        <w:spacing w:before="0" w:after="283"/>
        <w:jc w:val="start"/>
        <w:rPr/>
      </w:pPr>
      <w:r>
        <w:rPr/>
        <w:t xml:space="preserve">Sample calculation for STD DEV. (section 1):= 94. 40 </w:t>
      </w:r>
    </w:p>
    <w:p>
      <w:pPr>
        <w:pStyle w:val="Heading2"/>
        <w:bidi w:val="0"/>
        <w:jc w:val="start"/>
        <w:rPr/>
      </w:pPr>
      <w:r>
        <w:rPr/>
        <w:t xml:space="preserve">Bacterial cell count by optical density </w:t>
      </w:r>
    </w:p>
    <w:p>
      <w:pPr>
        <w:pStyle w:val="TextBody"/>
        <w:bidi w:val="0"/>
        <w:spacing w:before="0" w:after="283"/>
        <w:jc w:val="start"/>
        <w:rPr/>
      </w:pPr>
      <w:r>
        <w:rPr/>
        <w:t xml:space="preserve">Table 4. Cell density for My Group: </w:t>
      </w:r>
    </w:p>
    <w:p>
      <w:pPr>
        <w:pStyle w:val="TextBody"/>
        <w:bidi w:val="0"/>
        <w:spacing w:before="0" w:after="283"/>
        <w:jc w:val="start"/>
        <w:rPr/>
      </w:pPr>
      <w:r>
        <w:rPr/>
        <w:t xml:space="preserve">OD600 of diluted cultures (Au) </w:t>
      </w:r>
    </w:p>
    <w:p>
      <w:pPr>
        <w:pStyle w:val="TextBody"/>
        <w:bidi w:val="0"/>
        <w:spacing w:before="0" w:after="283"/>
        <w:jc w:val="start"/>
        <w:rPr/>
      </w:pPr>
      <w:r>
        <w:rPr/>
        <w:t xml:space="preserve">E. Coli Count of diluted Culture (cells/ml) </w:t>
      </w:r>
    </w:p>
    <w:p>
      <w:pPr>
        <w:pStyle w:val="TextBody"/>
        <w:bidi w:val="0"/>
        <w:spacing w:before="0" w:after="283"/>
        <w:jc w:val="start"/>
        <w:rPr/>
      </w:pPr>
      <w:r>
        <w:rPr/>
        <w:t xml:space="preserve">Original Culture (cells/ml) </w:t>
      </w:r>
    </w:p>
    <w:p>
      <w:pPr>
        <w:pStyle w:val="TextBody"/>
        <w:bidi w:val="0"/>
        <w:spacing w:before="0" w:after="283"/>
        <w:jc w:val="start"/>
        <w:rPr/>
      </w:pPr>
      <w:r>
        <w:rPr/>
        <w:t xml:space="preserve">Me </w:t>
      </w:r>
    </w:p>
    <w:p>
      <w:pPr>
        <w:pStyle w:val="TextBody"/>
        <w:bidi w:val="0"/>
        <w:spacing w:before="0" w:after="283"/>
        <w:jc w:val="start"/>
        <w:rPr/>
      </w:pPr>
      <w:r>
        <w:rPr/>
        <w:t xml:space="preserve">0. 427 </w:t>
      </w:r>
    </w:p>
    <w:p>
      <w:pPr>
        <w:pStyle w:val="TextBody"/>
        <w:bidi w:val="0"/>
        <w:spacing w:before="0" w:after="283"/>
        <w:jc w:val="start"/>
        <w:rPr/>
      </w:pPr>
      <w:r>
        <w:rPr/>
        <w:t xml:space="preserve">2. 18×108 </w:t>
      </w:r>
    </w:p>
    <w:p>
      <w:pPr>
        <w:pStyle w:val="TextBody"/>
        <w:bidi w:val="0"/>
        <w:spacing w:before="0" w:after="283"/>
        <w:jc w:val="start"/>
        <w:rPr/>
      </w:pPr>
      <w:r>
        <w:rPr/>
        <w:t xml:space="preserve">2. 18×109 </w:t>
      </w:r>
    </w:p>
    <w:p>
      <w:pPr>
        <w:pStyle w:val="TextBody"/>
        <w:bidi w:val="0"/>
        <w:spacing w:before="0" w:after="283"/>
        <w:jc w:val="start"/>
        <w:rPr/>
      </w:pPr>
      <w:r>
        <w:rPr/>
        <w:t xml:space="preserve">Partner </w:t>
      </w:r>
    </w:p>
    <w:p>
      <w:pPr>
        <w:pStyle w:val="TextBody"/>
        <w:bidi w:val="0"/>
        <w:spacing w:before="0" w:after="283"/>
        <w:jc w:val="start"/>
        <w:rPr/>
      </w:pPr>
      <w:r>
        <w:rPr/>
        <w:t xml:space="preserve">0. 436 </w:t>
      </w:r>
    </w:p>
    <w:p>
      <w:pPr>
        <w:pStyle w:val="TextBody"/>
        <w:bidi w:val="0"/>
        <w:spacing w:before="0" w:after="283"/>
        <w:jc w:val="start"/>
        <w:rPr/>
      </w:pPr>
      <w:r>
        <w:rPr/>
        <w:t xml:space="preserve">2. 14×108 </w:t>
      </w:r>
    </w:p>
    <w:p>
      <w:pPr>
        <w:pStyle w:val="TextBody"/>
        <w:bidi w:val="0"/>
        <w:spacing w:before="0" w:after="283"/>
        <w:jc w:val="start"/>
        <w:rPr/>
      </w:pPr>
      <w:r>
        <w:rPr/>
        <w:t xml:space="preserve">2. 14×109 </w:t>
      </w:r>
    </w:p>
    <w:p>
      <w:pPr>
        <w:pStyle w:val="TextBody"/>
        <w:bidi w:val="0"/>
        <w:spacing w:before="0" w:after="283"/>
        <w:jc w:val="start"/>
        <w:rPr/>
      </w:pPr>
      <w:r>
        <w:rPr/>
        <w:t xml:space="preserve">E. Coli Count of diluted Culture: 0. 202 x (5x 108) = 1. 01×108 </w:t>
      </w:r>
    </w:p>
    <w:p>
      <w:pPr>
        <w:pStyle w:val="TextBody"/>
        <w:bidi w:val="0"/>
        <w:spacing w:before="0" w:after="283"/>
        <w:jc w:val="start"/>
        <w:rPr/>
      </w:pPr>
      <w:r>
        <w:rPr/>
        <w:t xml:space="preserve">Original Culture: 1. 01×108 x 10 = 1. 01×109 </w:t>
      </w:r>
    </w:p>
    <w:p>
      <w:pPr>
        <w:pStyle w:val="TextBody"/>
        <w:bidi w:val="0"/>
        <w:spacing w:before="0" w:after="283"/>
        <w:jc w:val="start"/>
        <w:rPr/>
      </w:pPr>
      <w:r>
        <w:rPr/>
        <w:t xml:space="preserve">Table 5. Raw OD600 values for all sections (unit: Au) </w:t>
      </w:r>
    </w:p>
    <w:p>
      <w:pPr>
        <w:pStyle w:val="TextBody"/>
        <w:bidi w:val="0"/>
        <w:spacing w:before="0" w:after="283"/>
        <w:jc w:val="start"/>
        <w:rPr/>
      </w:pPr>
      <w:r>
        <w:rPr/>
        <w:t xml:space="preserve">Group </w:t>
      </w:r>
    </w:p>
    <w:p>
      <w:pPr>
        <w:pStyle w:val="TextBody"/>
        <w:bidi w:val="0"/>
        <w:spacing w:before="0" w:after="283"/>
        <w:jc w:val="start"/>
        <w:rPr/>
      </w:pPr>
      <w:r>
        <w:rPr/>
        <w:t xml:space="preserve">Section 1 (1) </w:t>
      </w:r>
    </w:p>
    <w:p>
      <w:pPr>
        <w:pStyle w:val="TextBody"/>
        <w:bidi w:val="0"/>
        <w:spacing w:before="0" w:after="283"/>
        <w:jc w:val="start"/>
        <w:rPr/>
      </w:pPr>
      <w:r>
        <w:rPr/>
        <w:t xml:space="preserve">Section 1 (2) </w:t>
      </w:r>
    </w:p>
    <w:p>
      <w:pPr>
        <w:pStyle w:val="TextBody"/>
        <w:bidi w:val="0"/>
        <w:spacing w:before="0" w:after="283"/>
        <w:jc w:val="start"/>
        <w:rPr/>
      </w:pPr>
      <w:r>
        <w:rPr/>
        <w:t xml:space="preserve">Section 2 (1) </w:t>
      </w:r>
    </w:p>
    <w:p>
      <w:pPr>
        <w:pStyle w:val="TextBody"/>
        <w:bidi w:val="0"/>
        <w:spacing w:before="0" w:after="283"/>
        <w:jc w:val="start"/>
        <w:rPr/>
      </w:pPr>
      <w:r>
        <w:rPr/>
        <w:t xml:space="preserve">Section 2(2) </w:t>
      </w:r>
    </w:p>
    <w:p>
      <w:pPr>
        <w:pStyle w:val="TextBody"/>
        <w:bidi w:val="0"/>
        <w:spacing w:before="0" w:after="283"/>
        <w:jc w:val="start"/>
        <w:rPr/>
      </w:pPr>
      <w:r>
        <w:rPr/>
        <w:t xml:space="preserve">Section 3(1) </w:t>
      </w:r>
    </w:p>
    <w:p>
      <w:pPr>
        <w:pStyle w:val="TextBody"/>
        <w:bidi w:val="0"/>
        <w:spacing w:before="0" w:after="283"/>
        <w:jc w:val="start"/>
        <w:rPr/>
      </w:pPr>
      <w:r>
        <w:rPr/>
        <w:t xml:space="preserve">Section 3 (2) </w:t>
      </w:r>
    </w:p>
    <w:p>
      <w:pPr>
        <w:pStyle w:val="TextBody"/>
        <w:bidi w:val="0"/>
        <w:spacing w:before="0" w:after="283"/>
        <w:jc w:val="start"/>
        <w:rPr/>
      </w:pPr>
      <w:r>
        <w:rPr/>
        <w:t xml:space="preserve">1 </w:t>
      </w:r>
    </w:p>
    <w:p>
      <w:pPr>
        <w:pStyle w:val="TextBody"/>
        <w:bidi w:val="0"/>
        <w:spacing w:before="0" w:after="283"/>
        <w:jc w:val="start"/>
        <w:rPr/>
      </w:pPr>
      <w:r>
        <w:rPr/>
        <w:t xml:space="preserve">0. 389 </w:t>
      </w:r>
    </w:p>
    <w:p>
      <w:pPr>
        <w:pStyle w:val="TextBody"/>
        <w:bidi w:val="0"/>
        <w:spacing w:before="0" w:after="283"/>
        <w:jc w:val="start"/>
        <w:rPr/>
      </w:pPr>
      <w:r>
        <w:rPr/>
        <w:t xml:space="preserve">0. 383 </w:t>
      </w:r>
    </w:p>
    <w:p>
      <w:pPr>
        <w:pStyle w:val="TextBody"/>
        <w:bidi w:val="0"/>
        <w:spacing w:before="0" w:after="283"/>
        <w:jc w:val="start"/>
        <w:rPr/>
      </w:pPr>
      <w:r>
        <w:rPr/>
        <w:t xml:space="preserve">0. 359 </w:t>
      </w:r>
    </w:p>
    <w:p>
      <w:pPr>
        <w:pStyle w:val="TextBody"/>
        <w:bidi w:val="0"/>
        <w:spacing w:before="0" w:after="283"/>
        <w:jc w:val="start"/>
        <w:rPr/>
      </w:pPr>
      <w:r>
        <w:rPr/>
        <w:t xml:space="preserve">0. 371 </w:t>
      </w:r>
    </w:p>
    <w:p>
      <w:pPr>
        <w:pStyle w:val="TextBody"/>
        <w:bidi w:val="0"/>
        <w:spacing w:before="0" w:after="283"/>
        <w:jc w:val="start"/>
        <w:rPr/>
      </w:pPr>
      <w:r>
        <w:rPr/>
        <w:t xml:space="preserve">0. 358 </w:t>
      </w:r>
    </w:p>
    <w:p>
      <w:pPr>
        <w:pStyle w:val="TextBody"/>
        <w:bidi w:val="0"/>
        <w:spacing w:before="0" w:after="283"/>
        <w:jc w:val="start"/>
        <w:rPr/>
      </w:pPr>
      <w:r>
        <w:rPr/>
        <w:t xml:space="preserve">0. 365 </w:t>
      </w:r>
    </w:p>
    <w:p>
      <w:pPr>
        <w:pStyle w:val="TextBody"/>
        <w:bidi w:val="0"/>
        <w:spacing w:before="0" w:after="283"/>
        <w:jc w:val="start"/>
        <w:rPr/>
      </w:pPr>
      <w:r>
        <w:rPr/>
        <w:t xml:space="preserve">2 </w:t>
      </w:r>
    </w:p>
    <w:p>
      <w:pPr>
        <w:pStyle w:val="TextBody"/>
        <w:bidi w:val="0"/>
        <w:spacing w:before="0" w:after="283"/>
        <w:jc w:val="start"/>
        <w:rPr/>
      </w:pPr>
      <w:r>
        <w:rPr/>
        <w:t xml:space="preserve">0. 368 </w:t>
      </w:r>
    </w:p>
    <w:p>
      <w:pPr>
        <w:pStyle w:val="TextBody"/>
        <w:bidi w:val="0"/>
        <w:spacing w:before="0" w:after="283"/>
        <w:jc w:val="start"/>
        <w:rPr/>
      </w:pPr>
      <w:r>
        <w:rPr/>
        <w:t xml:space="preserve">0. 369 </w:t>
      </w:r>
    </w:p>
    <w:p>
      <w:pPr>
        <w:pStyle w:val="TextBody"/>
        <w:bidi w:val="0"/>
        <w:spacing w:before="0" w:after="283"/>
        <w:jc w:val="start"/>
        <w:rPr/>
      </w:pPr>
      <w:r>
        <w:rPr/>
        <w:t xml:space="preserve">0. 247 </w:t>
      </w:r>
    </w:p>
    <w:p>
      <w:pPr>
        <w:pStyle w:val="TextBody"/>
        <w:bidi w:val="0"/>
        <w:spacing w:before="0" w:after="283"/>
        <w:jc w:val="start"/>
        <w:rPr/>
      </w:pPr>
      <w:r>
        <w:rPr/>
        <w:t xml:space="preserve">0. 447 </w:t>
      </w:r>
    </w:p>
    <w:p>
      <w:pPr>
        <w:pStyle w:val="TextBody"/>
        <w:bidi w:val="0"/>
        <w:spacing w:before="0" w:after="283"/>
        <w:jc w:val="start"/>
        <w:rPr/>
      </w:pPr>
      <w:r>
        <w:rPr/>
        <w:t xml:space="preserve">0. 345 </w:t>
      </w:r>
    </w:p>
    <w:p>
      <w:pPr>
        <w:pStyle w:val="TextBody"/>
        <w:bidi w:val="0"/>
        <w:spacing w:before="0" w:after="283"/>
        <w:jc w:val="start"/>
        <w:rPr/>
      </w:pPr>
      <w:r>
        <w:rPr/>
        <w:t xml:space="preserve">0. 408 </w:t>
      </w:r>
    </w:p>
    <w:p>
      <w:pPr>
        <w:pStyle w:val="TextBody"/>
        <w:bidi w:val="0"/>
        <w:spacing w:before="0" w:after="283"/>
        <w:jc w:val="start"/>
        <w:rPr/>
      </w:pPr>
      <w:r>
        <w:rPr/>
        <w:t xml:space="preserve">3 </w:t>
      </w:r>
    </w:p>
    <w:p>
      <w:pPr>
        <w:pStyle w:val="TextBody"/>
        <w:bidi w:val="0"/>
        <w:spacing w:before="0" w:after="283"/>
        <w:jc w:val="start"/>
        <w:rPr/>
      </w:pPr>
      <w:r>
        <w:rPr/>
        <w:t xml:space="preserve">0. 364 </w:t>
      </w:r>
    </w:p>
    <w:p>
      <w:pPr>
        <w:pStyle w:val="TextBody"/>
        <w:bidi w:val="0"/>
        <w:spacing w:before="0" w:after="283"/>
        <w:jc w:val="start"/>
        <w:rPr/>
      </w:pPr>
      <w:r>
        <w:rPr/>
        <w:t xml:space="preserve">0. 343 </w:t>
      </w:r>
    </w:p>
    <w:p>
      <w:pPr>
        <w:pStyle w:val="TextBody"/>
        <w:bidi w:val="0"/>
        <w:spacing w:before="0" w:after="283"/>
        <w:jc w:val="start"/>
        <w:rPr/>
      </w:pPr>
      <w:r>
        <w:rPr/>
        <w:t xml:space="preserve">0. 344 </w:t>
      </w:r>
    </w:p>
    <w:p>
      <w:pPr>
        <w:pStyle w:val="TextBody"/>
        <w:bidi w:val="0"/>
        <w:spacing w:before="0" w:after="283"/>
        <w:jc w:val="start"/>
        <w:rPr/>
      </w:pPr>
      <w:r>
        <w:rPr/>
        <w:t xml:space="preserve">0. 360 </w:t>
      </w:r>
    </w:p>
    <w:p>
      <w:pPr>
        <w:pStyle w:val="TextBody"/>
        <w:bidi w:val="0"/>
        <w:spacing w:before="0" w:after="283"/>
        <w:jc w:val="start"/>
        <w:rPr/>
      </w:pPr>
      <w:r>
        <w:rPr/>
        <w:t xml:space="preserve">0. 323 </w:t>
      </w:r>
    </w:p>
    <w:p>
      <w:pPr>
        <w:pStyle w:val="TextBody"/>
        <w:bidi w:val="0"/>
        <w:spacing w:before="0" w:after="283"/>
        <w:jc w:val="start"/>
        <w:rPr/>
      </w:pPr>
      <w:r>
        <w:rPr/>
        <w:t xml:space="preserve">0. 335 </w:t>
      </w:r>
    </w:p>
    <w:p>
      <w:pPr>
        <w:pStyle w:val="TextBody"/>
        <w:bidi w:val="0"/>
        <w:spacing w:before="0" w:after="283"/>
        <w:jc w:val="start"/>
        <w:rPr/>
      </w:pPr>
      <w:r>
        <w:rPr/>
        <w:t xml:space="preserve">4 </w:t>
      </w:r>
    </w:p>
    <w:p>
      <w:pPr>
        <w:pStyle w:val="TextBody"/>
        <w:bidi w:val="0"/>
        <w:spacing w:before="0" w:after="283"/>
        <w:jc w:val="start"/>
        <w:rPr/>
      </w:pPr>
      <w:r>
        <w:rPr/>
        <w:t xml:space="preserve">0. 374 </w:t>
      </w:r>
    </w:p>
    <w:p>
      <w:pPr>
        <w:pStyle w:val="TextBody"/>
        <w:bidi w:val="0"/>
        <w:spacing w:before="0" w:after="283"/>
        <w:jc w:val="start"/>
        <w:rPr/>
      </w:pPr>
      <w:r>
        <w:rPr/>
        <w:t xml:space="preserve">0. 374 </w:t>
      </w:r>
    </w:p>
    <w:p>
      <w:pPr>
        <w:pStyle w:val="TextBody"/>
        <w:bidi w:val="0"/>
        <w:spacing w:before="0" w:after="283"/>
        <w:jc w:val="start"/>
        <w:rPr/>
      </w:pPr>
      <w:r>
        <w:rPr/>
        <w:t xml:space="preserve">0. 390 </w:t>
      </w:r>
    </w:p>
    <w:p>
      <w:pPr>
        <w:pStyle w:val="TextBody"/>
        <w:bidi w:val="0"/>
        <w:spacing w:before="0" w:after="283"/>
        <w:jc w:val="start"/>
        <w:rPr/>
      </w:pPr>
      <w:r>
        <w:rPr/>
        <w:t xml:space="preserve">0. 338 </w:t>
      </w:r>
    </w:p>
    <w:p>
      <w:pPr>
        <w:pStyle w:val="TextBody"/>
        <w:bidi w:val="0"/>
        <w:spacing w:before="0" w:after="283"/>
        <w:jc w:val="start"/>
        <w:rPr/>
      </w:pPr>
      <w:r>
        <w:rPr/>
        <w:t xml:space="preserve">0. 427 </w:t>
      </w:r>
    </w:p>
    <w:p>
      <w:pPr>
        <w:pStyle w:val="TextBody"/>
        <w:bidi w:val="0"/>
        <w:spacing w:before="0" w:after="283"/>
        <w:jc w:val="start"/>
        <w:rPr/>
      </w:pPr>
      <w:r>
        <w:rPr/>
        <w:t xml:space="preserve">0. 436 </w:t>
      </w:r>
    </w:p>
    <w:p>
      <w:pPr>
        <w:pStyle w:val="TextBody"/>
        <w:bidi w:val="0"/>
        <w:spacing w:before="0" w:after="283"/>
        <w:jc w:val="start"/>
        <w:rPr/>
      </w:pPr>
      <w:r>
        <w:rPr/>
        <w:t xml:space="preserve">5 </w:t>
      </w:r>
    </w:p>
    <w:p>
      <w:pPr>
        <w:pStyle w:val="TextBody"/>
        <w:bidi w:val="0"/>
        <w:spacing w:before="0" w:after="283"/>
        <w:jc w:val="start"/>
        <w:rPr/>
      </w:pPr>
      <w:r>
        <w:rPr/>
        <w:t xml:space="preserve">0. 415 </w:t>
      </w:r>
    </w:p>
    <w:p>
      <w:pPr>
        <w:pStyle w:val="TextBody"/>
        <w:bidi w:val="0"/>
        <w:spacing w:before="0" w:after="283"/>
        <w:jc w:val="start"/>
        <w:rPr/>
      </w:pPr>
      <w:r>
        <w:rPr/>
        <w:t xml:space="preserve">0. 430 </w:t>
      </w:r>
    </w:p>
    <w:p>
      <w:pPr>
        <w:pStyle w:val="TextBody"/>
        <w:bidi w:val="0"/>
        <w:spacing w:before="0" w:after="283"/>
        <w:jc w:val="start"/>
        <w:rPr/>
      </w:pPr>
      <w:r>
        <w:rPr/>
        <w:t xml:space="preserve">0. 386 </w:t>
      </w:r>
    </w:p>
    <w:p>
      <w:pPr>
        <w:pStyle w:val="TextBody"/>
        <w:bidi w:val="0"/>
        <w:spacing w:before="0" w:after="283"/>
        <w:jc w:val="start"/>
        <w:rPr/>
      </w:pPr>
      <w:r>
        <w:rPr/>
        <w:t xml:space="preserve">0. 368 </w:t>
      </w:r>
    </w:p>
    <w:p>
      <w:pPr>
        <w:pStyle w:val="TextBody"/>
        <w:bidi w:val="0"/>
        <w:spacing w:before="0" w:after="283"/>
        <w:jc w:val="start"/>
        <w:rPr/>
      </w:pPr>
      <w:r>
        <w:rPr/>
        <w:t xml:space="preserve">0. 320 </w:t>
      </w:r>
    </w:p>
    <w:p>
      <w:pPr>
        <w:pStyle w:val="TextBody"/>
        <w:bidi w:val="0"/>
        <w:spacing w:before="0" w:after="283"/>
        <w:jc w:val="start"/>
        <w:rPr/>
      </w:pPr>
      <w:r>
        <w:rPr/>
        <w:t xml:space="preserve">0. 247 </w:t>
      </w:r>
    </w:p>
    <w:p>
      <w:pPr>
        <w:pStyle w:val="TextBody"/>
        <w:bidi w:val="0"/>
        <w:spacing w:before="0" w:after="283"/>
        <w:jc w:val="start"/>
        <w:rPr/>
      </w:pPr>
      <w:r>
        <w:rPr/>
        <w:t xml:space="preserve">6 </w:t>
      </w:r>
    </w:p>
    <w:p>
      <w:pPr>
        <w:pStyle w:val="TextBody"/>
        <w:bidi w:val="0"/>
        <w:spacing w:before="0" w:after="283"/>
        <w:jc w:val="start"/>
        <w:rPr/>
      </w:pPr>
      <w:r>
        <w:rPr/>
        <w:t xml:space="preserve">0. 359 </w:t>
      </w:r>
    </w:p>
    <w:p>
      <w:pPr>
        <w:pStyle w:val="TextBody"/>
        <w:bidi w:val="0"/>
        <w:spacing w:before="0" w:after="283"/>
        <w:jc w:val="start"/>
        <w:rPr/>
      </w:pPr>
      <w:r>
        <w:rPr/>
        <w:t xml:space="preserve">0. 357 </w:t>
      </w:r>
    </w:p>
    <w:p>
      <w:pPr>
        <w:pStyle w:val="TextBody"/>
        <w:bidi w:val="0"/>
        <w:spacing w:before="0" w:after="283"/>
        <w:jc w:val="start"/>
        <w:rPr/>
      </w:pPr>
      <w:r>
        <w:rPr/>
        <w:t xml:space="preserve">0. 302 </w:t>
      </w:r>
    </w:p>
    <w:p>
      <w:pPr>
        <w:pStyle w:val="TextBody"/>
        <w:bidi w:val="0"/>
        <w:spacing w:before="0" w:after="283"/>
        <w:jc w:val="start"/>
        <w:rPr/>
      </w:pPr>
      <w:r>
        <w:rPr/>
        <w:t xml:space="preserve">0. 350 </w:t>
      </w:r>
    </w:p>
    <w:p>
      <w:pPr>
        <w:pStyle w:val="TextBody"/>
        <w:bidi w:val="0"/>
        <w:spacing w:before="0" w:after="283"/>
        <w:jc w:val="start"/>
        <w:rPr/>
      </w:pPr>
      <w:r>
        <w:rPr/>
        <w:t xml:space="preserve">0. 379 </w:t>
      </w:r>
    </w:p>
    <w:p>
      <w:pPr>
        <w:pStyle w:val="TextBody"/>
        <w:bidi w:val="0"/>
        <w:spacing w:before="0" w:after="283"/>
        <w:jc w:val="start"/>
        <w:rPr/>
      </w:pPr>
      <w:r>
        <w:rPr/>
        <w:t xml:space="preserve">0. 352 </w:t>
      </w:r>
    </w:p>
    <w:p>
      <w:pPr>
        <w:pStyle w:val="TextBody"/>
        <w:bidi w:val="0"/>
        <w:spacing w:before="0" w:after="283"/>
        <w:jc w:val="start"/>
        <w:rPr/>
      </w:pPr>
      <w:r>
        <w:rPr/>
        <w:t xml:space="preserve">7 </w:t>
      </w:r>
    </w:p>
    <w:p>
      <w:pPr>
        <w:pStyle w:val="TextBody"/>
        <w:bidi w:val="0"/>
        <w:spacing w:before="0" w:after="283"/>
        <w:jc w:val="start"/>
        <w:rPr/>
      </w:pPr>
      <w:r>
        <w:rPr/>
        <w:t xml:space="preserve">0. 347 </w:t>
      </w:r>
    </w:p>
    <w:p>
      <w:pPr>
        <w:pStyle w:val="TextBody"/>
        <w:bidi w:val="0"/>
        <w:spacing w:before="0" w:after="283"/>
        <w:jc w:val="start"/>
        <w:rPr/>
      </w:pPr>
      <w:r>
        <w:rPr/>
        <w:t xml:space="preserve">0. 372 </w:t>
      </w:r>
    </w:p>
    <w:p>
      <w:pPr>
        <w:pStyle w:val="TextBody"/>
        <w:bidi w:val="0"/>
        <w:spacing w:before="0" w:after="283"/>
        <w:jc w:val="start"/>
        <w:rPr/>
      </w:pPr>
      <w:r>
        <w:rPr/>
        <w:t xml:space="preserve">0. 354 </w:t>
      </w:r>
    </w:p>
    <w:p>
      <w:pPr>
        <w:pStyle w:val="TextBody"/>
        <w:bidi w:val="0"/>
        <w:spacing w:before="0" w:after="283"/>
        <w:jc w:val="start"/>
        <w:rPr/>
      </w:pPr>
      <w:r>
        <w:rPr/>
        <w:t xml:space="preserve">0. 369 </w:t>
      </w:r>
    </w:p>
    <w:p>
      <w:pPr>
        <w:pStyle w:val="TextBody"/>
        <w:bidi w:val="0"/>
        <w:spacing w:before="0" w:after="283"/>
        <w:jc w:val="start"/>
        <w:rPr/>
      </w:pPr>
      <w:r>
        <w:rPr/>
        <w:t xml:space="preserve">0. 391 </w:t>
      </w:r>
    </w:p>
    <w:p>
      <w:pPr>
        <w:pStyle w:val="TextBody"/>
        <w:bidi w:val="0"/>
        <w:spacing w:before="0" w:after="283"/>
        <w:jc w:val="start"/>
        <w:rPr/>
      </w:pPr>
      <w:r>
        <w:rPr/>
        <w:t xml:space="preserve">0. 364 </w:t>
      </w:r>
    </w:p>
    <w:p>
      <w:pPr>
        <w:pStyle w:val="TextBody"/>
        <w:bidi w:val="0"/>
        <w:spacing w:before="0" w:after="283"/>
        <w:jc w:val="start"/>
        <w:rPr/>
      </w:pPr>
      <w:r>
        <w:rPr/>
        <w:t xml:space="preserve">8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0. 362 </w:t>
      </w:r>
    </w:p>
    <w:p>
      <w:pPr>
        <w:pStyle w:val="TextBody"/>
        <w:bidi w:val="0"/>
        <w:spacing w:before="0" w:after="283"/>
        <w:jc w:val="start"/>
        <w:rPr/>
      </w:pPr>
      <w:r>
        <w:rPr/>
        <w:t xml:space="preserve">0. 361 </w:t>
      </w:r>
    </w:p>
    <w:p>
      <w:pPr>
        <w:pStyle w:val="TextBody"/>
        <w:bidi w:val="0"/>
        <w:spacing w:before="0" w:after="283"/>
        <w:jc w:val="start"/>
        <w:rPr/>
      </w:pPr>
      <w:r>
        <w:rPr/>
        <w:t xml:space="preserve">0. 358 </w:t>
      </w:r>
    </w:p>
    <w:p>
      <w:pPr>
        <w:pStyle w:val="TextBody"/>
        <w:bidi w:val="0"/>
        <w:spacing w:before="0" w:after="283"/>
        <w:jc w:val="start"/>
        <w:rPr/>
      </w:pPr>
      <w:r>
        <w:rPr/>
        <w:t xml:space="preserve">0. 328 </w:t>
      </w:r>
    </w:p>
    <w:p>
      <w:pPr>
        <w:pStyle w:val="TextBody"/>
        <w:bidi w:val="0"/>
        <w:spacing w:before="0" w:after="283"/>
        <w:jc w:val="start"/>
        <w:rPr/>
      </w:pPr>
      <w:r>
        <w:rPr/>
        <w:t xml:space="preserve">9 </w:t>
      </w:r>
    </w:p>
    <w:p>
      <w:pPr>
        <w:pStyle w:val="TextBody"/>
        <w:bidi w:val="0"/>
        <w:spacing w:before="0" w:after="283"/>
        <w:jc w:val="start"/>
        <w:rPr/>
      </w:pPr>
      <w:r>
        <w:rPr/>
        <w:t xml:space="preserve">0. 370 </w:t>
      </w:r>
    </w:p>
    <w:p>
      <w:pPr>
        <w:pStyle w:val="Heading2"/>
        <w:bidi w:val="0"/>
        <w:jc w:val="start"/>
        <w:rPr/>
      </w:pPr>
      <w:r>
        <w:rPr/>
        <w:t xml:space="preserve">– </w:t>
      </w:r>
    </w:p>
    <w:p>
      <w:pPr>
        <w:pStyle w:val="TextBody"/>
        <w:bidi w:val="0"/>
        <w:spacing w:before="0" w:after="283"/>
        <w:jc w:val="start"/>
        <w:rPr/>
      </w:pPr>
      <w:r>
        <w:rPr/>
        <w:t xml:space="preserve">0. 35 </w:t>
      </w:r>
    </w:p>
    <w:p>
      <w:pPr>
        <w:pStyle w:val="TextBody"/>
        <w:bidi w:val="0"/>
        <w:spacing w:before="0" w:after="283"/>
        <w:jc w:val="start"/>
        <w:rPr/>
      </w:pPr>
      <w:r>
        <w:rPr/>
        <w:t xml:space="preserve">1. 018 </w:t>
      </w:r>
    </w:p>
    <w:p>
      <w:pPr>
        <w:pStyle w:val="TextBody"/>
        <w:bidi w:val="0"/>
        <w:spacing w:before="0" w:after="283"/>
        <w:jc w:val="start"/>
        <w:rPr/>
      </w:pPr>
      <w:r>
        <w:rPr/>
        <w:t xml:space="preserve">0. 350 </w:t>
      </w:r>
    </w:p>
    <w:p>
      <w:pPr>
        <w:pStyle w:val="TextBody"/>
        <w:bidi w:val="0"/>
        <w:spacing w:before="0" w:after="283"/>
        <w:jc w:val="start"/>
        <w:rPr/>
      </w:pPr>
      <w:r>
        <w:rPr/>
        <w:t xml:space="preserve">0. 341 </w:t>
      </w:r>
    </w:p>
    <w:p>
      <w:pPr>
        <w:pStyle w:val="TextBody"/>
        <w:bidi w:val="0"/>
        <w:spacing w:before="0" w:after="283"/>
        <w:jc w:val="start"/>
        <w:rPr/>
      </w:pPr>
      <w:r>
        <w:rPr/>
        <w:t xml:space="preserve">10 </w:t>
      </w:r>
    </w:p>
    <w:p>
      <w:pPr>
        <w:pStyle w:val="TextBody"/>
        <w:bidi w:val="0"/>
        <w:spacing w:before="0" w:after="283"/>
        <w:jc w:val="start"/>
        <w:rPr/>
      </w:pPr>
      <w:r>
        <w:rPr/>
        <w:t xml:space="preserve">0. 737 </w:t>
      </w:r>
    </w:p>
    <w:p>
      <w:pPr>
        <w:pStyle w:val="TextBody"/>
        <w:bidi w:val="0"/>
        <w:spacing w:before="0" w:after="283"/>
        <w:jc w:val="start"/>
        <w:rPr/>
      </w:pPr>
      <w:r>
        <w:rPr/>
        <w:t xml:space="preserve">0. 367 </w:t>
      </w:r>
    </w:p>
    <w:p>
      <w:pPr>
        <w:pStyle w:val="TextBody"/>
        <w:bidi w:val="0"/>
        <w:spacing w:before="0" w:after="283"/>
        <w:jc w:val="start"/>
        <w:rPr/>
      </w:pPr>
      <w:r>
        <w:rPr/>
        <w:t xml:space="preserve">0. 368 </w:t>
      </w:r>
    </w:p>
    <w:p>
      <w:pPr>
        <w:pStyle w:val="TextBody"/>
        <w:bidi w:val="0"/>
        <w:spacing w:before="0" w:after="283"/>
        <w:jc w:val="start"/>
        <w:rPr/>
      </w:pPr>
      <w:r>
        <w:rPr/>
        <w:t xml:space="preserve">0. 353 </w:t>
      </w:r>
    </w:p>
    <w:p>
      <w:pPr>
        <w:pStyle w:val="TextBody"/>
        <w:bidi w:val="0"/>
        <w:spacing w:before="0" w:after="283"/>
        <w:jc w:val="start"/>
        <w:rPr/>
      </w:pPr>
      <w:r>
        <w:rPr/>
        <w:t xml:space="preserve">0. 413 </w:t>
      </w:r>
    </w:p>
    <w:p>
      <w:pPr>
        <w:pStyle w:val="TextBody"/>
        <w:bidi w:val="0"/>
        <w:spacing w:before="0" w:after="283"/>
        <w:jc w:val="start"/>
        <w:rPr/>
      </w:pPr>
      <w:r>
        <w:rPr/>
        <w:t xml:space="preserve">0. 322 </w:t>
      </w:r>
    </w:p>
    <w:p>
      <w:pPr>
        <w:pStyle w:val="TextBody"/>
        <w:bidi w:val="0"/>
        <w:spacing w:before="0" w:after="283"/>
        <w:jc w:val="start"/>
        <w:rPr/>
      </w:pPr>
      <w:r>
        <w:rPr/>
        <w:t xml:space="preserve">(&gt; 1. 96 therefore outlier) </w:t>
      </w:r>
    </w:p>
    <w:p>
      <w:pPr>
        <w:pStyle w:val="TextBody"/>
        <w:bidi w:val="0"/>
        <w:spacing w:before="0" w:after="283"/>
        <w:jc w:val="start"/>
        <w:rPr/>
      </w:pPr>
      <w:r>
        <w:rPr/>
        <w:t xml:space="preserve">Table 6. Diluted Cell Density for all sections (unit: cells/ml) </w:t>
      </w:r>
    </w:p>
    <w:p>
      <w:pPr>
        <w:pStyle w:val="TextBody"/>
        <w:bidi w:val="0"/>
        <w:spacing w:before="0" w:after="283"/>
        <w:jc w:val="start"/>
        <w:rPr/>
      </w:pPr>
      <w:r>
        <w:rPr/>
        <w:t xml:space="preserve">Group </w:t>
      </w:r>
    </w:p>
    <w:p>
      <w:pPr>
        <w:pStyle w:val="TextBody"/>
        <w:bidi w:val="0"/>
        <w:spacing w:before="0" w:after="283"/>
        <w:jc w:val="start"/>
        <w:rPr/>
      </w:pPr>
      <w:r>
        <w:rPr/>
        <w:t xml:space="preserve">Section 1 (1) </w:t>
      </w:r>
    </w:p>
    <w:p>
      <w:pPr>
        <w:pStyle w:val="TextBody"/>
        <w:bidi w:val="0"/>
        <w:spacing w:before="0" w:after="283"/>
        <w:jc w:val="start"/>
        <w:rPr/>
      </w:pPr>
      <w:r>
        <w:rPr/>
        <w:t xml:space="preserve">Section 1 (2) </w:t>
      </w:r>
    </w:p>
    <w:p>
      <w:pPr>
        <w:pStyle w:val="TextBody"/>
        <w:bidi w:val="0"/>
        <w:spacing w:before="0" w:after="283"/>
        <w:jc w:val="start"/>
        <w:rPr/>
      </w:pPr>
      <w:r>
        <w:rPr/>
        <w:t xml:space="preserve">Section 2 (1) </w:t>
      </w:r>
    </w:p>
    <w:p>
      <w:pPr>
        <w:pStyle w:val="TextBody"/>
        <w:bidi w:val="0"/>
        <w:spacing w:before="0" w:after="283"/>
        <w:jc w:val="start"/>
        <w:rPr/>
      </w:pPr>
      <w:r>
        <w:rPr/>
        <w:t xml:space="preserve">Section 2(2) </w:t>
      </w:r>
    </w:p>
    <w:p>
      <w:pPr>
        <w:pStyle w:val="TextBody"/>
        <w:bidi w:val="0"/>
        <w:spacing w:before="0" w:after="283"/>
        <w:jc w:val="start"/>
        <w:rPr/>
      </w:pPr>
      <w:r>
        <w:rPr/>
        <w:t xml:space="preserve">Section 3(1) </w:t>
      </w:r>
    </w:p>
    <w:p>
      <w:pPr>
        <w:pStyle w:val="TextBody"/>
        <w:bidi w:val="0"/>
        <w:spacing w:before="0" w:after="283"/>
        <w:jc w:val="start"/>
        <w:rPr/>
      </w:pPr>
      <w:r>
        <w:rPr/>
        <w:t xml:space="preserve">Section 3 (2) </w:t>
      </w:r>
    </w:p>
    <w:p>
      <w:pPr>
        <w:pStyle w:val="TextBody"/>
        <w:bidi w:val="0"/>
        <w:spacing w:before="0" w:after="283"/>
        <w:jc w:val="start"/>
        <w:rPr/>
      </w:pPr>
      <w:r>
        <w:rPr/>
        <w:t xml:space="preserve">1 </w:t>
      </w:r>
    </w:p>
    <w:p>
      <w:pPr>
        <w:pStyle w:val="TextBody"/>
        <w:bidi w:val="0"/>
        <w:spacing w:before="0" w:after="283"/>
        <w:jc w:val="start"/>
        <w:rPr/>
      </w:pPr>
      <w:r>
        <w:rPr/>
        <w:t xml:space="preserve">1. 95E+08 </w:t>
      </w:r>
    </w:p>
    <w:p>
      <w:pPr>
        <w:pStyle w:val="TextBody"/>
        <w:bidi w:val="0"/>
        <w:spacing w:before="0" w:after="283"/>
        <w:jc w:val="start"/>
        <w:rPr/>
      </w:pPr>
      <w:r>
        <w:rPr/>
        <w:t xml:space="preserve">1. 92E+08 </w:t>
      </w:r>
    </w:p>
    <w:p>
      <w:pPr>
        <w:pStyle w:val="TextBody"/>
        <w:bidi w:val="0"/>
        <w:spacing w:before="0" w:after="283"/>
        <w:jc w:val="start"/>
        <w:rPr/>
      </w:pPr>
      <w:r>
        <w:rPr/>
        <w:t xml:space="preserve">1. 80E+08 </w:t>
      </w:r>
    </w:p>
    <w:p>
      <w:pPr>
        <w:pStyle w:val="TextBody"/>
        <w:bidi w:val="0"/>
        <w:spacing w:before="0" w:after="283"/>
        <w:jc w:val="start"/>
        <w:rPr/>
      </w:pPr>
      <w:r>
        <w:rPr/>
        <w:t xml:space="preserve">1. 51E+08 </w:t>
      </w:r>
    </w:p>
    <w:p>
      <w:pPr>
        <w:pStyle w:val="TextBody"/>
        <w:bidi w:val="0"/>
        <w:spacing w:before="0" w:after="283"/>
        <w:jc w:val="start"/>
        <w:rPr/>
      </w:pPr>
      <w:r>
        <w:rPr/>
        <w:t xml:space="preserve">1. 79E+08 </w:t>
      </w:r>
    </w:p>
    <w:p>
      <w:pPr>
        <w:pStyle w:val="TextBody"/>
        <w:bidi w:val="0"/>
        <w:spacing w:before="0" w:after="283"/>
        <w:jc w:val="start"/>
        <w:rPr/>
      </w:pPr>
      <w:r>
        <w:rPr/>
        <w:t xml:space="preserve">1. 90E+08 </w:t>
      </w:r>
    </w:p>
    <w:p>
      <w:pPr>
        <w:pStyle w:val="TextBody"/>
        <w:bidi w:val="0"/>
        <w:spacing w:before="0" w:after="283"/>
        <w:jc w:val="start"/>
        <w:rPr/>
      </w:pPr>
      <w:r>
        <w:rPr/>
        <w:t xml:space="preserve">2 </w:t>
      </w:r>
    </w:p>
    <w:p>
      <w:pPr>
        <w:pStyle w:val="TextBody"/>
        <w:bidi w:val="0"/>
        <w:spacing w:before="0" w:after="283"/>
        <w:jc w:val="start"/>
        <w:rPr/>
      </w:pPr>
      <w:r>
        <w:rPr/>
        <w:t xml:space="preserve">1. 84E+08 </w:t>
      </w:r>
    </w:p>
    <w:p>
      <w:pPr>
        <w:pStyle w:val="TextBody"/>
        <w:bidi w:val="0"/>
        <w:spacing w:before="0" w:after="283"/>
        <w:jc w:val="start"/>
        <w:rPr/>
      </w:pPr>
      <w:r>
        <w:rPr/>
        <w:t xml:space="preserve">1. 85E+08 </w:t>
      </w:r>
    </w:p>
    <w:p>
      <w:pPr>
        <w:pStyle w:val="TextBody"/>
        <w:bidi w:val="0"/>
        <w:spacing w:before="0" w:after="283"/>
        <w:jc w:val="start"/>
        <w:rPr/>
      </w:pPr>
      <w:r>
        <w:rPr/>
        <w:t xml:space="preserve">1. 86E+08 </w:t>
      </w:r>
    </w:p>
    <w:p>
      <w:pPr>
        <w:pStyle w:val="TextBody"/>
        <w:bidi w:val="0"/>
        <w:spacing w:before="0" w:after="283"/>
        <w:jc w:val="start"/>
        <w:rPr/>
      </w:pPr>
      <w:r>
        <w:rPr/>
        <w:t xml:space="preserve">1. 75E+08 </w:t>
      </w:r>
    </w:p>
    <w:p>
      <w:pPr>
        <w:pStyle w:val="TextBody"/>
        <w:bidi w:val="0"/>
        <w:spacing w:before="0" w:after="283"/>
        <w:jc w:val="start"/>
        <w:rPr/>
      </w:pPr>
      <w:r>
        <w:rPr/>
        <w:t xml:space="preserve">1. 83E+08 </w:t>
      </w:r>
    </w:p>
    <w:p>
      <w:pPr>
        <w:pStyle w:val="TextBody"/>
        <w:bidi w:val="0"/>
        <w:spacing w:before="0" w:after="283"/>
        <w:jc w:val="start"/>
        <w:rPr/>
      </w:pPr>
      <w:r>
        <w:rPr/>
        <w:t xml:space="preserve">1. 76E+08 </w:t>
      </w:r>
    </w:p>
    <w:p>
      <w:pPr>
        <w:pStyle w:val="TextBody"/>
        <w:bidi w:val="0"/>
        <w:spacing w:before="0" w:after="283"/>
        <w:jc w:val="start"/>
        <w:rPr/>
      </w:pPr>
      <w:r>
        <w:rPr/>
        <w:t xml:space="preserve">3 </w:t>
      </w:r>
    </w:p>
    <w:p>
      <w:pPr>
        <w:pStyle w:val="TextBody"/>
        <w:bidi w:val="0"/>
        <w:spacing w:before="0" w:after="283"/>
        <w:jc w:val="start"/>
        <w:rPr/>
      </w:pPr>
      <w:r>
        <w:rPr/>
        <w:t xml:space="preserve">1. 82E+08 </w:t>
      </w:r>
    </w:p>
    <w:p>
      <w:pPr>
        <w:pStyle w:val="TextBody"/>
        <w:bidi w:val="0"/>
        <w:spacing w:before="0" w:after="283"/>
        <w:jc w:val="start"/>
        <w:rPr/>
      </w:pPr>
      <w:r>
        <w:rPr/>
        <w:t xml:space="preserve">1. 72E+08 </w:t>
      </w:r>
    </w:p>
    <w:p>
      <w:pPr>
        <w:pStyle w:val="TextBody"/>
        <w:bidi w:val="0"/>
        <w:spacing w:before="0" w:after="283"/>
        <w:jc w:val="start"/>
        <w:rPr/>
      </w:pPr>
      <w:r>
        <w:rPr/>
        <w:t xml:space="preserve">1. 24E+08 </w:t>
      </w:r>
    </w:p>
    <w:p>
      <w:pPr>
        <w:pStyle w:val="TextBody"/>
        <w:bidi w:val="0"/>
        <w:spacing w:before="0" w:after="283"/>
        <w:jc w:val="start"/>
        <w:rPr/>
      </w:pPr>
      <w:r>
        <w:rPr/>
        <w:t xml:space="preserve">1. 77E+08 </w:t>
      </w:r>
    </w:p>
    <w:p>
      <w:pPr>
        <w:pStyle w:val="TextBody"/>
        <w:bidi w:val="0"/>
        <w:spacing w:before="0" w:after="283"/>
        <w:jc w:val="start"/>
        <w:rPr/>
      </w:pPr>
      <w:r>
        <w:rPr/>
        <w:t xml:space="preserve">1. 73E+08 </w:t>
      </w:r>
    </w:p>
    <w:p>
      <w:pPr>
        <w:pStyle w:val="TextBody"/>
        <w:bidi w:val="0"/>
        <w:spacing w:before="0" w:after="283"/>
        <w:jc w:val="start"/>
        <w:rPr/>
      </w:pPr>
      <w:r>
        <w:rPr/>
        <w:t xml:space="preserve">1. 96E+08 </w:t>
      </w:r>
    </w:p>
    <w:p>
      <w:pPr>
        <w:pStyle w:val="TextBody"/>
        <w:bidi w:val="0"/>
        <w:spacing w:before="0" w:after="283"/>
        <w:jc w:val="start"/>
        <w:rPr/>
      </w:pPr>
      <w:r>
        <w:rPr/>
        <w:t xml:space="preserve">4 </w:t>
      </w:r>
    </w:p>
    <w:p>
      <w:pPr>
        <w:pStyle w:val="TextBody"/>
        <w:bidi w:val="0"/>
        <w:spacing w:before="0" w:after="283"/>
        <w:jc w:val="start"/>
        <w:rPr/>
      </w:pPr>
      <w:r>
        <w:rPr/>
        <w:t xml:space="preserve">1. 87E+08 </w:t>
      </w:r>
    </w:p>
    <w:p>
      <w:pPr>
        <w:pStyle w:val="TextBody"/>
        <w:bidi w:val="0"/>
        <w:spacing w:before="0" w:after="283"/>
        <w:jc w:val="start"/>
        <w:rPr/>
      </w:pPr>
      <w:r>
        <w:rPr/>
        <w:t xml:space="preserve">1. 87E+08 </w:t>
      </w:r>
    </w:p>
    <w:p>
      <w:pPr>
        <w:pStyle w:val="TextBody"/>
        <w:bidi w:val="0"/>
        <w:spacing w:before="0" w:after="283"/>
        <w:jc w:val="start"/>
        <w:rPr/>
      </w:pPr>
      <w:r>
        <w:rPr/>
        <w:t xml:space="preserve">2. 24E+08 </w:t>
      </w:r>
    </w:p>
    <w:p>
      <w:pPr>
        <w:pStyle w:val="TextBody"/>
        <w:bidi w:val="0"/>
        <w:spacing w:before="0" w:after="283"/>
        <w:jc w:val="start"/>
        <w:rPr/>
      </w:pPr>
      <w:r>
        <w:rPr/>
        <w:t xml:space="preserve">1. 85E+08 </w:t>
      </w:r>
    </w:p>
    <w:p>
      <w:pPr>
        <w:pStyle w:val="TextBody"/>
        <w:bidi w:val="0"/>
        <w:spacing w:before="0" w:after="283"/>
        <w:jc w:val="start"/>
        <w:rPr/>
      </w:pPr>
      <w:r>
        <w:rPr/>
        <w:t xml:space="preserve">2. 04E+08 </w:t>
      </w:r>
    </w:p>
    <w:p>
      <w:pPr>
        <w:pStyle w:val="TextBody"/>
        <w:bidi w:val="0"/>
        <w:spacing w:before="0" w:after="283"/>
        <w:jc w:val="start"/>
        <w:rPr/>
      </w:pPr>
      <w:r>
        <w:rPr/>
        <w:t xml:space="preserve">1. 82E+08 </w:t>
      </w:r>
    </w:p>
    <w:p>
      <w:pPr>
        <w:pStyle w:val="TextBody"/>
        <w:bidi w:val="0"/>
        <w:spacing w:before="0" w:after="283"/>
        <w:jc w:val="start"/>
        <w:rPr/>
      </w:pPr>
      <w:r>
        <w:rPr/>
        <w:t xml:space="preserve">5 </w:t>
      </w:r>
    </w:p>
    <w:p>
      <w:pPr>
        <w:pStyle w:val="TextBody"/>
        <w:bidi w:val="0"/>
        <w:spacing w:before="0" w:after="283"/>
        <w:jc w:val="start"/>
        <w:rPr/>
      </w:pPr>
      <w:r>
        <w:rPr/>
        <w:t xml:space="preserve">2. 08E+08 </w:t>
      </w:r>
    </w:p>
    <w:p>
      <w:pPr>
        <w:pStyle w:val="TextBody"/>
        <w:bidi w:val="0"/>
        <w:spacing w:before="0" w:after="283"/>
        <w:jc w:val="start"/>
        <w:rPr/>
      </w:pPr>
      <w:r>
        <w:rPr/>
        <w:t xml:space="preserve">2. 15E+08 </w:t>
      </w:r>
    </w:p>
    <w:p>
      <w:pPr>
        <w:pStyle w:val="TextBody"/>
        <w:bidi w:val="0"/>
        <w:spacing w:before="0" w:after="283"/>
        <w:jc w:val="start"/>
        <w:rPr/>
      </w:pPr>
      <w:r>
        <w:rPr/>
        <w:t xml:space="preserve">1. 72E+08 </w:t>
      </w:r>
    </w:p>
    <w:p>
      <w:pPr>
        <w:pStyle w:val="TextBody"/>
        <w:bidi w:val="0"/>
        <w:spacing w:before="0" w:after="283"/>
        <w:jc w:val="start"/>
        <w:rPr/>
      </w:pPr>
      <w:r>
        <w:rPr/>
        <w:t xml:space="preserve">1. 81E+08 </w:t>
      </w:r>
    </w:p>
    <w:p>
      <w:pPr>
        <w:pStyle w:val="TextBody"/>
        <w:bidi w:val="0"/>
        <w:spacing w:before="0" w:after="283"/>
        <w:jc w:val="start"/>
        <w:rPr/>
      </w:pPr>
      <w:r>
        <w:rPr/>
        <w:t xml:space="preserve">1. 62E+08 </w:t>
      </w:r>
    </w:p>
    <w:p>
      <w:pPr>
        <w:pStyle w:val="TextBody"/>
        <w:bidi w:val="0"/>
        <w:spacing w:before="0" w:after="283"/>
        <w:jc w:val="start"/>
        <w:rPr/>
      </w:pPr>
      <w:r>
        <w:rPr/>
        <w:t xml:space="preserve">1. 79E+08 </w:t>
      </w:r>
    </w:p>
    <w:p>
      <w:pPr>
        <w:pStyle w:val="TextBody"/>
        <w:bidi w:val="0"/>
        <w:spacing w:before="0" w:after="283"/>
        <w:jc w:val="start"/>
        <w:rPr/>
      </w:pPr>
      <w:r>
        <w:rPr/>
        <w:t xml:space="preserve">6 </w:t>
      </w:r>
    </w:p>
    <w:p>
      <w:pPr>
        <w:pStyle w:val="TextBody"/>
        <w:bidi w:val="0"/>
        <w:spacing w:before="0" w:after="283"/>
        <w:jc w:val="start"/>
        <w:rPr/>
      </w:pPr>
      <w:r>
        <w:rPr/>
        <w:t xml:space="preserve">1. 80E+08 </w:t>
      </w:r>
    </w:p>
    <w:p>
      <w:pPr>
        <w:pStyle w:val="TextBody"/>
        <w:bidi w:val="0"/>
        <w:spacing w:before="0" w:after="283"/>
        <w:jc w:val="start"/>
        <w:rPr/>
      </w:pPr>
      <w:r>
        <w:rPr/>
        <w:t xml:space="preserve">1. 79E+08 </w:t>
      </w:r>
    </w:p>
    <w:p>
      <w:pPr>
        <w:pStyle w:val="TextBody"/>
        <w:bidi w:val="0"/>
        <w:spacing w:before="0" w:after="283"/>
        <w:jc w:val="start"/>
        <w:rPr/>
      </w:pPr>
      <w:r>
        <w:rPr/>
        <w:t xml:space="preserve">1. 80E+08 </w:t>
      </w:r>
    </w:p>
    <w:p>
      <w:pPr>
        <w:pStyle w:val="TextBody"/>
        <w:bidi w:val="0"/>
        <w:spacing w:before="0" w:after="283"/>
        <w:jc w:val="start"/>
        <w:rPr/>
      </w:pPr>
      <w:r>
        <w:rPr/>
        <w:t xml:space="preserve">1. 81E+08 </w:t>
      </w:r>
    </w:p>
    <w:p>
      <w:pPr>
        <w:pStyle w:val="TextBody"/>
        <w:bidi w:val="0"/>
        <w:spacing w:before="0" w:after="283"/>
        <w:jc w:val="start"/>
        <w:rPr/>
      </w:pPr>
      <w:r>
        <w:rPr/>
        <w:t xml:space="preserve">1. 68E+08 </w:t>
      </w:r>
    </w:p>
    <w:p>
      <w:pPr>
        <w:pStyle w:val="TextBody"/>
        <w:bidi w:val="0"/>
        <w:spacing w:before="0" w:after="283"/>
        <w:jc w:val="start"/>
        <w:rPr/>
      </w:pPr>
      <w:r>
        <w:rPr/>
        <w:t xml:space="preserve">1. 64E+08 </w:t>
      </w:r>
    </w:p>
    <w:p>
      <w:pPr>
        <w:pStyle w:val="TextBody"/>
        <w:bidi w:val="0"/>
        <w:spacing w:before="0" w:after="283"/>
        <w:jc w:val="start"/>
        <w:rPr/>
      </w:pPr>
      <w:r>
        <w:rPr/>
        <w:t xml:space="preserve">7 </w:t>
      </w:r>
    </w:p>
    <w:p>
      <w:pPr>
        <w:pStyle w:val="TextBody"/>
        <w:bidi w:val="0"/>
        <w:spacing w:before="0" w:after="283"/>
        <w:jc w:val="start"/>
        <w:rPr/>
      </w:pPr>
      <w:r>
        <w:rPr/>
        <w:t xml:space="preserve">1. 74E+08 </w:t>
      </w:r>
    </w:p>
    <w:p>
      <w:pPr>
        <w:pStyle w:val="TextBody"/>
        <w:bidi w:val="0"/>
        <w:spacing w:before="0" w:after="283"/>
        <w:jc w:val="start"/>
        <w:rPr/>
      </w:pPr>
      <w:r>
        <w:rPr/>
        <w:t xml:space="preserve">1. 86E+08 </w:t>
      </w:r>
    </w:p>
    <w:p>
      <w:pPr>
        <w:pStyle w:val="TextBody"/>
        <w:bidi w:val="0"/>
        <w:spacing w:before="0" w:after="283"/>
        <w:jc w:val="start"/>
        <w:rPr/>
      </w:pPr>
      <w:r>
        <w:rPr/>
        <w:t xml:space="preserve">1. 95E+08 </w:t>
      </w:r>
    </w:p>
    <w:p>
      <w:pPr>
        <w:pStyle w:val="TextBody"/>
        <w:bidi w:val="0"/>
        <w:spacing w:before="0" w:after="283"/>
        <w:jc w:val="start"/>
        <w:rPr/>
      </w:pPr>
      <w:r>
        <w:rPr/>
        <w:t xml:space="preserve">1. 75E+08 </w:t>
      </w:r>
    </w:p>
    <w:p>
      <w:pPr>
        <w:pStyle w:val="TextBody"/>
        <w:bidi w:val="0"/>
        <w:spacing w:before="0" w:after="283"/>
        <w:jc w:val="start"/>
        <w:rPr/>
      </w:pPr>
      <w:r>
        <w:rPr/>
        <w:t xml:space="preserve">2. 14E+08 </w:t>
      </w:r>
    </w:p>
    <w:p>
      <w:pPr>
        <w:pStyle w:val="TextBody"/>
        <w:bidi w:val="0"/>
        <w:spacing w:before="0" w:after="283"/>
        <w:jc w:val="start"/>
        <w:rPr/>
      </w:pPr>
      <w:r>
        <w:rPr/>
        <w:t xml:space="preserve">1. 75E+08 </w:t>
      </w:r>
    </w:p>
    <w:p>
      <w:pPr>
        <w:pStyle w:val="TextBody"/>
        <w:bidi w:val="0"/>
        <w:spacing w:before="0" w:after="283"/>
        <w:jc w:val="start"/>
        <w:rPr/>
      </w:pPr>
      <w:r>
        <w:rPr/>
        <w:t xml:space="preserve">8 </w:t>
      </w:r>
    </w:p>
    <w:p>
      <w:pPr>
        <w:pStyle w:val="TextBody"/>
        <w:bidi w:val="0"/>
        <w:spacing w:before="0" w:after="283"/>
        <w:jc w:val="start"/>
        <w:rPr/>
      </w:pPr>
      <w:r>
        <w:rPr/>
        <w:t xml:space="preserve">1. 69E+08 </w:t>
      </w:r>
    </w:p>
    <w:p>
      <w:pPr>
        <w:pStyle w:val="TextBody"/>
        <w:bidi w:val="0"/>
        <w:spacing w:before="0" w:after="283"/>
        <w:jc w:val="start"/>
        <w:rPr/>
      </w:pPr>
      <w:r>
        <w:rPr/>
        <w:t xml:space="preserve">5. 09E+08 </w:t>
      </w:r>
    </w:p>
    <w:p>
      <w:pPr>
        <w:pStyle w:val="TextBody"/>
        <w:bidi w:val="0"/>
        <w:spacing w:before="0" w:after="283"/>
        <w:jc w:val="start"/>
        <w:rPr/>
      </w:pPr>
      <w:r>
        <w:rPr/>
        <w:t xml:space="preserve">2. 18E+08 </w:t>
      </w:r>
    </w:p>
    <w:p>
      <w:pPr>
        <w:pStyle w:val="TextBody"/>
        <w:bidi w:val="0"/>
        <w:spacing w:before="0" w:after="283"/>
        <w:jc w:val="start"/>
        <w:rPr/>
      </w:pPr>
      <w:r>
        <w:rPr/>
        <w:t xml:space="preserve">1. 71E+08 </w:t>
      </w:r>
    </w:p>
    <w:p>
      <w:pPr>
        <w:pStyle w:val="TextBody"/>
        <w:bidi w:val="0"/>
        <w:spacing w:before="0" w:after="283"/>
        <w:jc w:val="start"/>
        <w:rPr/>
      </w:pPr>
      <w:r>
        <w:rPr/>
        <w:t xml:space="preserve">9 </w:t>
      </w:r>
    </w:p>
    <w:p>
      <w:pPr>
        <w:pStyle w:val="TextBody"/>
        <w:bidi w:val="0"/>
        <w:spacing w:before="0" w:after="283"/>
        <w:jc w:val="start"/>
        <w:rPr/>
      </w:pPr>
      <w:r>
        <w:rPr/>
        <w:t xml:space="preserve">1. 85E+08 </w:t>
      </w:r>
    </w:p>
    <w:p>
      <w:pPr>
        <w:pStyle w:val="TextBody"/>
        <w:bidi w:val="0"/>
        <w:spacing w:before="0" w:after="283"/>
        <w:jc w:val="start"/>
        <w:rPr/>
      </w:pPr>
      <w:r>
        <w:rPr/>
        <w:t xml:space="preserve">1. 93E+08 </w:t>
      </w:r>
    </w:p>
    <w:p>
      <w:pPr>
        <w:pStyle w:val="TextBody"/>
        <w:bidi w:val="0"/>
        <w:spacing w:before="0" w:after="283"/>
        <w:jc w:val="start"/>
        <w:rPr/>
      </w:pPr>
      <w:r>
        <w:rPr/>
        <w:t xml:space="preserve">1. 84E+08 </w:t>
      </w:r>
    </w:p>
    <w:p>
      <w:pPr>
        <w:pStyle w:val="TextBody"/>
        <w:bidi w:val="0"/>
        <w:spacing w:before="0" w:after="283"/>
        <w:jc w:val="start"/>
        <w:rPr/>
      </w:pPr>
      <w:r>
        <w:rPr/>
        <w:t xml:space="preserve">1. 60E+08 </w:t>
      </w:r>
    </w:p>
    <w:p>
      <w:pPr>
        <w:pStyle w:val="TextBody"/>
        <w:bidi w:val="0"/>
        <w:spacing w:before="0" w:after="283"/>
        <w:jc w:val="start"/>
        <w:rPr/>
      </w:pPr>
      <w:r>
        <w:rPr/>
        <w:t xml:space="preserve">2. 07E+08 </w:t>
      </w:r>
    </w:p>
    <w:p>
      <w:pPr>
        <w:pStyle w:val="TextBody"/>
        <w:bidi w:val="0"/>
        <w:spacing w:before="0" w:after="283"/>
        <w:jc w:val="start"/>
        <w:rPr/>
      </w:pPr>
      <w:r>
        <w:rPr/>
        <w:t xml:space="preserve">10 </w:t>
      </w:r>
    </w:p>
    <w:p>
      <w:pPr>
        <w:pStyle w:val="TextBody"/>
        <w:bidi w:val="0"/>
        <w:spacing w:before="0" w:after="283"/>
        <w:jc w:val="start"/>
        <w:rPr/>
      </w:pPr>
      <w:r>
        <w:rPr/>
        <w:t xml:space="preserve">1. 87E+08 </w:t>
      </w:r>
    </w:p>
    <w:p>
      <w:pPr>
        <w:pStyle w:val="TextBody"/>
        <w:bidi w:val="0"/>
        <w:spacing w:before="0" w:after="283"/>
        <w:jc w:val="start"/>
        <w:rPr/>
      </w:pPr>
      <w:r>
        <w:rPr/>
        <w:t xml:space="preserve">1. 84E+08 </w:t>
      </w:r>
    </w:p>
    <w:p>
      <w:pPr>
        <w:pStyle w:val="TextBody"/>
        <w:bidi w:val="0"/>
        <w:spacing w:before="0" w:after="283"/>
        <w:jc w:val="start"/>
        <w:rPr/>
      </w:pPr>
      <w:r>
        <w:rPr/>
        <w:t xml:space="preserve">1. 84E+08 </w:t>
      </w:r>
    </w:p>
    <w:p>
      <w:pPr>
        <w:pStyle w:val="TextBody"/>
        <w:bidi w:val="0"/>
        <w:spacing w:before="0" w:after="283"/>
        <w:jc w:val="start"/>
        <w:rPr/>
      </w:pPr>
      <w:r>
        <w:rPr/>
        <w:t xml:space="preserve">1. 77E+08 </w:t>
      </w:r>
    </w:p>
    <w:p>
      <w:pPr>
        <w:pStyle w:val="TextBody"/>
        <w:bidi w:val="0"/>
        <w:spacing w:before="0" w:after="283"/>
        <w:jc w:val="start"/>
        <w:rPr/>
      </w:pPr>
      <w:r>
        <w:rPr/>
        <w:t xml:space="preserve">1. 24E+08 </w:t>
      </w:r>
    </w:p>
    <w:p>
      <w:pPr>
        <w:pStyle w:val="TextBody"/>
        <w:bidi w:val="0"/>
        <w:spacing w:before="0" w:after="283"/>
        <w:jc w:val="start"/>
        <w:rPr/>
      </w:pPr>
      <w:r>
        <w:rPr/>
        <w:t xml:space="preserve">1. 61E+08 </w:t>
      </w:r>
    </w:p>
    <w:p>
      <w:pPr>
        <w:pStyle w:val="TextBody"/>
        <w:bidi w:val="0"/>
        <w:spacing w:before="0" w:after="283"/>
        <w:jc w:val="start"/>
        <w:rPr/>
      </w:pPr>
      <w:r>
        <w:rPr/>
        <w:t xml:space="preserve">Average </w:t>
      </w:r>
    </w:p>
    <w:p>
      <w:pPr>
        <w:pStyle w:val="TextBody"/>
        <w:bidi w:val="0"/>
        <w:spacing w:before="0" w:after="283"/>
        <w:jc w:val="start"/>
        <w:rPr/>
      </w:pPr>
      <w:r>
        <w:rPr/>
        <w:t xml:space="preserve">1. 87E+08 </w:t>
      </w:r>
    </w:p>
    <w:p>
      <w:pPr>
        <w:pStyle w:val="TextBody"/>
        <w:bidi w:val="0"/>
        <w:spacing w:before="0" w:after="283"/>
        <w:jc w:val="start"/>
        <w:rPr/>
      </w:pPr>
      <w:r>
        <w:rPr/>
        <w:t xml:space="preserve">1. 95E+08 </w:t>
      </w:r>
    </w:p>
    <w:p>
      <w:pPr>
        <w:pStyle w:val="TextBody"/>
        <w:bidi w:val="0"/>
        <w:spacing w:before="0" w:after="283"/>
        <w:jc w:val="start"/>
        <w:rPr/>
      </w:pPr>
      <w:r>
        <w:rPr/>
        <w:t xml:space="preserve">1. 79E+08 </w:t>
      </w:r>
    </w:p>
    <w:p>
      <w:pPr>
        <w:pStyle w:val="TextBody"/>
        <w:bidi w:val="0"/>
        <w:spacing w:before="0" w:after="283"/>
        <w:jc w:val="start"/>
        <w:rPr/>
      </w:pPr>
      <w:r>
        <w:rPr/>
        <w:t xml:space="preserve">Min </w:t>
      </w:r>
    </w:p>
    <w:p>
      <w:pPr>
        <w:pStyle w:val="TextBody"/>
        <w:bidi w:val="0"/>
        <w:spacing w:before="0" w:after="283"/>
        <w:jc w:val="start"/>
        <w:rPr/>
      </w:pPr>
      <w:r>
        <w:rPr/>
        <w:t xml:space="preserve">1. 72E+08 </w:t>
      </w:r>
    </w:p>
    <w:p>
      <w:pPr>
        <w:pStyle w:val="TextBody"/>
        <w:bidi w:val="0"/>
        <w:spacing w:before="0" w:after="283"/>
        <w:jc w:val="start"/>
        <w:rPr/>
      </w:pPr>
      <w:r>
        <w:rPr/>
        <w:t xml:space="preserve">1. 24E+08 </w:t>
      </w:r>
    </w:p>
    <w:p>
      <w:pPr>
        <w:pStyle w:val="TextBody"/>
        <w:bidi w:val="0"/>
        <w:spacing w:before="0" w:after="283"/>
        <w:jc w:val="start"/>
        <w:rPr/>
      </w:pPr>
      <w:r>
        <w:rPr/>
        <w:t xml:space="preserve">1. 24E+08 </w:t>
      </w:r>
    </w:p>
    <w:p>
      <w:pPr>
        <w:pStyle w:val="TextBody"/>
        <w:bidi w:val="0"/>
        <w:spacing w:before="0" w:after="283"/>
        <w:jc w:val="start"/>
        <w:rPr/>
      </w:pPr>
      <w:r>
        <w:rPr/>
        <w:t xml:space="preserve">Max </w:t>
      </w:r>
    </w:p>
    <w:p>
      <w:pPr>
        <w:pStyle w:val="TextBody"/>
        <w:bidi w:val="0"/>
        <w:spacing w:before="0" w:after="283"/>
        <w:jc w:val="start"/>
        <w:rPr/>
      </w:pPr>
      <w:r>
        <w:rPr/>
        <w:t xml:space="preserve">2. 15E+08 </w:t>
      </w:r>
    </w:p>
    <w:p>
      <w:pPr>
        <w:pStyle w:val="TextBody"/>
        <w:bidi w:val="0"/>
        <w:spacing w:before="0" w:after="283"/>
        <w:jc w:val="start"/>
        <w:rPr/>
      </w:pPr>
      <w:r>
        <w:rPr/>
        <w:t xml:space="preserve">5. 09E+08 </w:t>
      </w:r>
    </w:p>
    <w:p>
      <w:pPr>
        <w:pStyle w:val="TextBody"/>
        <w:bidi w:val="0"/>
        <w:spacing w:before="0" w:after="283"/>
        <w:jc w:val="start"/>
        <w:rPr/>
      </w:pPr>
      <w:r>
        <w:rPr/>
        <w:t xml:space="preserve">2. 18E+08 </w:t>
      </w:r>
    </w:p>
    <w:p>
      <w:pPr>
        <w:pStyle w:val="TextBody"/>
        <w:bidi w:val="0"/>
        <w:spacing w:before="0" w:after="283"/>
        <w:jc w:val="start"/>
        <w:rPr/>
      </w:pPr>
      <w:r>
        <w:rPr/>
        <w:t xml:space="preserve">Standard Deviation </w:t>
      </w:r>
    </w:p>
    <w:p>
      <w:pPr>
        <w:pStyle w:val="TextBody"/>
        <w:bidi w:val="0"/>
        <w:spacing w:before="0" w:after="283"/>
        <w:jc w:val="start"/>
        <w:rPr/>
      </w:pPr>
      <w:r>
        <w:rPr/>
        <w:t xml:space="preserve">1. 05E+07 </w:t>
      </w:r>
    </w:p>
    <w:p>
      <w:pPr>
        <w:pStyle w:val="TextBody"/>
        <w:bidi w:val="0"/>
        <w:spacing w:before="0" w:after="283"/>
        <w:jc w:val="start"/>
        <w:rPr/>
      </w:pPr>
      <w:r>
        <w:rPr/>
        <w:t xml:space="preserve">7. 43E+07 </w:t>
      </w:r>
    </w:p>
    <w:p>
      <w:pPr>
        <w:pStyle w:val="TextBody"/>
        <w:bidi w:val="0"/>
        <w:spacing w:before="0" w:after="283"/>
        <w:jc w:val="start"/>
        <w:rPr/>
      </w:pPr>
      <w:r>
        <w:rPr/>
        <w:t xml:space="preserve">2. 13E+07 </w:t>
      </w:r>
    </w:p>
    <w:p>
      <w:pPr>
        <w:pStyle w:val="TextBody"/>
        <w:bidi w:val="0"/>
        <w:spacing w:before="0" w:after="283"/>
        <w:jc w:val="start"/>
        <w:rPr/>
      </w:pPr>
      <w:r>
        <w:rPr/>
        <w:t xml:space="preserve">Sample calculation: </w:t>
      </w:r>
    </w:p>
    <w:p>
      <w:pPr>
        <w:pStyle w:val="TextBody"/>
        <w:bidi w:val="0"/>
        <w:spacing w:before="0" w:after="283"/>
        <w:jc w:val="start"/>
        <w:rPr/>
      </w:pPr>
      <w:r>
        <w:rPr/>
        <w:t xml:space="preserve">Section 1 group1 student 1: Cell Density = 0. 389 x (5x 10^8) = 1. 95 x107 </w:t>
      </w:r>
    </w:p>
    <w:p>
      <w:pPr>
        <w:pStyle w:val="TextBody"/>
        <w:bidi w:val="0"/>
        <w:spacing w:before="0" w:after="283"/>
        <w:jc w:val="start"/>
        <w:rPr/>
      </w:pPr>
      <w:r>
        <w:rPr/>
        <w:t xml:space="preserve">Section 1 Average: </w:t>
      </w:r>
    </w:p>
    <w:p>
      <w:pPr>
        <w:pStyle w:val="TextBody"/>
        <w:bidi w:val="0"/>
        <w:spacing w:before="0" w:after="283"/>
        <w:jc w:val="start"/>
        <w:rPr/>
      </w:pPr>
      <w:r>
        <w:rPr/>
        <w:t xml:space="preserve">Average = ((1. 95+1. 84+1. 82+1. 87+2. 08+1. 80+1. 74+1. 85+1. 87+1. 92+1. 85+1. 72+1. 87+2. 15+1. 79+1. 86+1. 84) x 108)/ 17 = 1. 87 x108 </w:t>
      </w:r>
    </w:p>
    <w:p>
      <w:pPr>
        <w:pStyle w:val="TextBody"/>
        <w:bidi w:val="0"/>
        <w:spacing w:before="0" w:after="283"/>
        <w:jc w:val="start"/>
        <w:rPr/>
      </w:pPr>
      <w:r>
        <w:rPr/>
        <w:t xml:space="preserve">Table 7. Diluted Cell Density for all sections, class analysis </w:t>
      </w:r>
    </w:p>
    <w:p>
      <w:pPr>
        <w:pStyle w:val="TextBody"/>
        <w:bidi w:val="0"/>
        <w:spacing w:before="0" w:after="283"/>
        <w:jc w:val="start"/>
        <w:rPr/>
      </w:pPr>
      <w:r>
        <w:rPr/>
        <w:t xml:space="preserve">Class (cells/ml) </w:t>
      </w:r>
    </w:p>
    <w:p>
      <w:pPr>
        <w:pStyle w:val="TextBody"/>
        <w:bidi w:val="0"/>
        <w:spacing w:before="0" w:after="283"/>
        <w:jc w:val="start"/>
        <w:rPr/>
      </w:pPr>
      <w:r>
        <w:rPr/>
        <w:t xml:space="preserve">Average </w:t>
      </w:r>
    </w:p>
    <w:p>
      <w:pPr>
        <w:pStyle w:val="TextBody"/>
        <w:bidi w:val="0"/>
        <w:spacing w:before="0" w:after="283"/>
        <w:jc w:val="start"/>
        <w:rPr/>
      </w:pPr>
      <w:r>
        <w:rPr/>
        <w:t xml:space="preserve">1. 87E+08 </w:t>
      </w:r>
    </w:p>
    <w:p>
      <w:pPr>
        <w:pStyle w:val="TextBody"/>
        <w:bidi w:val="0"/>
        <w:spacing w:before="0" w:after="283"/>
        <w:jc w:val="start"/>
        <w:rPr/>
      </w:pPr>
      <w:r>
        <w:rPr/>
        <w:t xml:space="preserve">Minimum </w:t>
      </w:r>
    </w:p>
    <w:p>
      <w:pPr>
        <w:pStyle w:val="TextBody"/>
        <w:bidi w:val="0"/>
        <w:spacing w:before="0" w:after="283"/>
        <w:jc w:val="start"/>
        <w:rPr/>
      </w:pPr>
      <w:r>
        <w:rPr/>
        <w:t xml:space="preserve">1. 24E+08 </w:t>
      </w:r>
    </w:p>
    <w:p>
      <w:pPr>
        <w:pStyle w:val="TextBody"/>
        <w:bidi w:val="0"/>
        <w:spacing w:before="0" w:after="283"/>
        <w:jc w:val="start"/>
        <w:rPr/>
      </w:pPr>
      <w:r>
        <w:rPr/>
        <w:t xml:space="preserve">Maximum </w:t>
      </w:r>
    </w:p>
    <w:p>
      <w:pPr>
        <w:pStyle w:val="TextBody"/>
        <w:bidi w:val="0"/>
        <w:spacing w:before="0" w:after="283"/>
        <w:jc w:val="start"/>
        <w:rPr/>
      </w:pPr>
      <w:r>
        <w:rPr/>
        <w:t xml:space="preserve">5. 09E+08 </w:t>
      </w:r>
    </w:p>
    <w:p>
      <w:pPr>
        <w:pStyle w:val="TextBody"/>
        <w:bidi w:val="0"/>
        <w:spacing w:before="0" w:after="283"/>
        <w:jc w:val="start"/>
        <w:rPr/>
      </w:pPr>
      <w:r>
        <w:rPr/>
        <w:t xml:space="preserve">Standard Deviation </w:t>
      </w:r>
    </w:p>
    <w:p>
      <w:pPr>
        <w:pStyle w:val="TextBody"/>
        <w:bidi w:val="0"/>
        <w:spacing w:before="0" w:after="283"/>
        <w:jc w:val="start"/>
        <w:rPr/>
      </w:pPr>
      <w:r>
        <w:rPr/>
        <w:t xml:space="preserve">4. 66E+07 </w:t>
      </w:r>
    </w:p>
    <w:p>
      <w:pPr>
        <w:pStyle w:val="Heading2"/>
        <w:bidi w:val="0"/>
        <w:jc w:val="start"/>
        <w:rPr/>
      </w:pPr>
      <w:r>
        <w:rPr/>
        <w:t xml:space="preserve">Part III. The ubiquity of microorganisms </w:t>
      </w:r>
    </w:p>
    <w:p>
      <w:pPr>
        <w:pStyle w:val="TextBody"/>
        <w:bidi w:val="0"/>
        <w:spacing w:before="0" w:after="283"/>
        <w:jc w:val="start"/>
        <w:rPr/>
      </w:pPr>
      <w:r>
        <w:rPr/>
        <w:t xml:space="preserve">Table 8. The ubiquity of microorganisms </w:t>
      </w:r>
    </w:p>
    <w:p>
      <w:pPr>
        <w:pStyle w:val="TextBody"/>
        <w:bidi w:val="0"/>
        <w:spacing w:before="0" w:after="283"/>
        <w:jc w:val="start"/>
        <w:rPr/>
      </w:pPr>
      <w:r>
        <w:rPr/>
        <w:t xml:space="preserve">Place </w:t>
      </w:r>
    </w:p>
    <w:p>
      <w:pPr>
        <w:pStyle w:val="TextBody"/>
        <w:bidi w:val="0"/>
        <w:spacing w:before="0" w:after="283"/>
        <w:jc w:val="start"/>
        <w:rPr/>
      </w:pPr>
      <w:r>
        <w:rPr/>
        <w:t xml:space="preserve">Observation on TSA plate </w:t>
      </w:r>
    </w:p>
    <w:p>
      <w:pPr>
        <w:pStyle w:val="TextBody"/>
        <w:bidi w:val="0"/>
        <w:spacing w:before="0" w:after="283"/>
        <w:jc w:val="start"/>
        <w:rPr/>
      </w:pPr>
      <w:r>
        <w:rPr/>
        <w:t xml:space="preserve">Observation on Malt </w:t>
      </w:r>
    </w:p>
    <w:p>
      <w:pPr>
        <w:pStyle w:val="TextBody"/>
        <w:bidi w:val="0"/>
        <w:spacing w:before="0" w:after="283"/>
        <w:jc w:val="start"/>
        <w:rPr/>
      </w:pPr>
      <w:r>
        <w:rPr/>
        <w:t xml:space="preserve">Shoe </w:t>
      </w:r>
    </w:p>
    <w:p>
      <w:pPr>
        <w:pStyle w:val="TextBody"/>
        <w:bidi w:val="0"/>
        <w:spacing w:before="0" w:after="283"/>
        <w:jc w:val="start"/>
        <w:rPr/>
      </w:pPr>
      <w:r>
        <w:rPr/>
        <w:t xml:space="preserve">Irregular – orange, red, beige </w:t>
      </w:r>
    </w:p>
    <w:p>
      <w:pPr>
        <w:pStyle w:val="TextBody"/>
        <w:bidi w:val="0"/>
        <w:spacing w:before="0" w:after="283"/>
        <w:jc w:val="start"/>
        <w:rPr/>
      </w:pPr>
      <w:r>
        <w:rPr/>
        <w:t xml:space="preserve">opaque </w:t>
      </w:r>
    </w:p>
    <w:p>
      <w:pPr>
        <w:pStyle w:val="TextBody"/>
        <w:bidi w:val="0"/>
        <w:spacing w:before="0" w:after="283"/>
        <w:jc w:val="start"/>
        <w:rPr/>
      </w:pPr>
      <w:r>
        <w:rPr/>
        <w:t xml:space="preserve">Some are large, some are small </w:t>
      </w:r>
    </w:p>
    <w:p>
      <w:pPr>
        <w:pStyle w:val="TextBody"/>
        <w:bidi w:val="0"/>
        <w:spacing w:before="0" w:after="283"/>
        <w:jc w:val="start"/>
        <w:rPr/>
      </w:pPr>
      <w:r>
        <w:rPr/>
        <w:t xml:space="preserve">Some are smooth some are cracked </w:t>
      </w:r>
    </w:p>
    <w:p>
      <w:pPr>
        <w:pStyle w:val="TextBody"/>
        <w:bidi w:val="0"/>
        <w:spacing w:before="0" w:after="283"/>
        <w:jc w:val="start"/>
        <w:rPr/>
      </w:pPr>
      <w:r>
        <w:rPr/>
        <w:t xml:space="preserve">10colonies </w:t>
      </w:r>
    </w:p>
    <w:p>
      <w:pPr>
        <w:pStyle w:val="TextBody"/>
        <w:bidi w:val="0"/>
        <w:spacing w:before="0" w:after="283"/>
        <w:jc w:val="start"/>
        <w:rPr/>
      </w:pPr>
      <w:r>
        <w:rPr/>
        <w:t xml:space="preserve">None </w:t>
      </w:r>
    </w:p>
    <w:p>
      <w:pPr>
        <w:pStyle w:val="TextBody"/>
        <w:bidi w:val="0"/>
        <w:spacing w:before="0" w:after="283"/>
        <w:jc w:val="start"/>
        <w:rPr/>
      </w:pPr>
      <w:r>
        <w:rPr/>
        <w:t xml:space="preserve">Dirty finger </w:t>
      </w:r>
    </w:p>
    <w:p>
      <w:pPr>
        <w:pStyle w:val="TextBody"/>
        <w:bidi w:val="0"/>
        <w:spacing w:before="0" w:after="283"/>
        <w:jc w:val="start"/>
        <w:rPr/>
      </w:pPr>
      <w:r>
        <w:rPr/>
        <w:t xml:space="preserve">White and yellow all small colonies (4) </w:t>
      </w:r>
    </w:p>
    <w:p>
      <w:pPr>
        <w:pStyle w:val="TextBody"/>
        <w:bidi w:val="0"/>
        <w:spacing w:before="0" w:after="283"/>
        <w:jc w:val="start"/>
        <w:rPr/>
      </w:pPr>
      <w:r>
        <w:rPr/>
        <w:t xml:space="preserve">opaque </w:t>
      </w:r>
    </w:p>
    <w:p>
      <w:pPr>
        <w:pStyle w:val="TextBody"/>
        <w:bidi w:val="0"/>
        <w:spacing w:before="0" w:after="283"/>
        <w:jc w:val="start"/>
        <w:rPr/>
      </w:pPr>
      <w:r>
        <w:rPr/>
        <w:t xml:space="preserve">None </w:t>
      </w:r>
    </w:p>
    <w:p>
      <w:pPr>
        <w:pStyle w:val="TextBody"/>
        <w:bidi w:val="0"/>
        <w:spacing w:before="0" w:after="283"/>
        <w:jc w:val="start"/>
        <w:rPr/>
      </w:pPr>
      <w:r>
        <w:rPr/>
        <w:t xml:space="preserve">E. coli </w:t>
      </w:r>
    </w:p>
    <w:p>
      <w:pPr>
        <w:pStyle w:val="TextBody"/>
        <w:bidi w:val="0"/>
        <w:spacing w:before="0" w:after="283"/>
        <w:jc w:val="start"/>
        <w:rPr/>
      </w:pPr>
      <w:r>
        <w:rPr/>
        <w:t xml:space="preserve">Few circular, smooth, flat, beige colonies (lawn) </w:t>
      </w:r>
    </w:p>
    <w:p>
      <w:pPr>
        <w:pStyle w:val="TextBody"/>
        <w:bidi w:val="0"/>
        <w:spacing w:before="0" w:after="283"/>
        <w:jc w:val="start"/>
        <w:rPr/>
      </w:pPr>
      <w:r>
        <w:rPr/>
        <w:t xml:space="preserve">None </w:t>
      </w:r>
    </w:p>
    <w:p>
      <w:pPr>
        <w:pStyle w:val="TextBody"/>
        <w:bidi w:val="0"/>
        <w:spacing w:before="0" w:after="283"/>
        <w:jc w:val="start"/>
        <w:rPr/>
      </w:pPr>
      <w:r>
        <w:rPr/>
        <w:t xml:space="preserve">E. coli with 70% ethanol </w:t>
      </w:r>
    </w:p>
    <w:p>
      <w:pPr>
        <w:pStyle w:val="TextBody"/>
        <w:bidi w:val="0"/>
        <w:spacing w:before="0" w:after="283"/>
        <w:jc w:val="start"/>
        <w:rPr/>
      </w:pPr>
      <w:r>
        <w:rPr/>
        <w:t xml:space="preserve">None </w:t>
      </w:r>
    </w:p>
    <w:p>
      <w:pPr>
        <w:pStyle w:val="TextBody"/>
        <w:bidi w:val="0"/>
        <w:spacing w:before="0" w:after="283"/>
        <w:jc w:val="start"/>
        <w:rPr/>
      </w:pPr>
      <w:r>
        <w:rPr/>
        <w:t xml:space="preserve">None </w:t>
      </w:r>
    </w:p>
    <w:p>
      <w:pPr>
        <w:pStyle w:val="TextBody"/>
        <w:bidi w:val="0"/>
        <w:spacing w:before="0" w:after="283"/>
        <w:jc w:val="start"/>
        <w:rPr/>
      </w:pPr>
      <w:r>
        <w:rPr/>
        <w:t xml:space="preserve">Discussion: </w:t>
      </w:r>
    </w:p>
    <w:p>
      <w:pPr>
        <w:pStyle w:val="TextBody"/>
        <w:bidi w:val="0"/>
        <w:spacing w:before="0" w:after="283"/>
        <w:jc w:val="start"/>
        <w:rPr/>
      </w:pPr>
      <w:r>
        <w:rPr/>
        <w:t xml:space="preserve">The objective of the experiment is to learn aseptic technique, sterilization, and streaking. Part A involved isolating single colonies by streaking, part B involved viable cell count, part C involved bacterial cell count by optical density and lastly part D involved ubiquity of microorganisms. </w:t>
      </w:r>
    </w:p>
    <w:p>
      <w:pPr>
        <w:pStyle w:val="TextBody"/>
        <w:bidi w:val="0"/>
        <w:spacing w:before="0" w:after="283"/>
        <w:jc w:val="start"/>
        <w:rPr/>
      </w:pPr>
      <w:r>
        <w:rPr/>
        <w:t xml:space="preserve">In part A, a pure E. Coli sample was used to form single colonies by streaking. Four streaks were done in different parts of the plate. As described in the results, 1st streak results in forming smallest and very crowded colonies (123 colonies). The space between the colonies were either very small or even adjacent to each other. The 2nd streak forms a larger and less crowded or less population of colonies (60 colonies). Colonies were found to be further apart from streak 1, but they were adjacent to other colonies, so single colonies were not observed. In the 3rd streak finally, isolated single colonies were observed. This is due to the dilution. As in the streak 1, we have least diluted E. Coli pure sample. Therefore, streak 1 has the biggest cell density, where more colonies would grow. In the streak 2, we streak through the streak 1 once, and so, it is diluted. Then, in the third streak as well, it is even more diluted. This is why we have lesser and lesser colonies in the 2nd and 3rd colonies. Colonies all seem to have same opaque shape with beige color, but they differ in sizes. 1st streak ones have the smallest and 3rd streak ones have the largest. This is due to the fact that as the number of the colonies are bigger and crowded, there are less space to grow, so it tends to be smaller where as in 3rd streak, isolated colonies have more space where they can grow bigger. </w:t>
      </w:r>
    </w:p>
    <w:p>
      <w:pPr>
        <w:pStyle w:val="TextBody"/>
        <w:bidi w:val="0"/>
        <w:spacing w:before="0" w:after="283"/>
        <w:jc w:val="start"/>
        <w:rPr/>
      </w:pPr>
      <w:r>
        <w:rPr/>
        <w:t xml:space="preserve">In part B, viable count was used to estimate the number of bacterial cells in the sample. Firstly, we prepared 4-fold, 5-fold and 6-fold diluted solutions of E. Coli and they were incubated at 37 degrees Celsius. As we can see in the table 2, 4-fold dilution and 5-folded dilution are too concentrated that bacterial lawn is observed where we cannot apply viable count: they have small viable count to work with and would result in high uncertainty (1). 6-folded dilution appears to be fine to apply viable count and therefore, we used 6-folded dilution to analyze. Looking at the all section data, most of them have the viable counts ranged between 30 and 300. In addition, the average viable count of our section is very close to the class average: 2. 38 x 109 to 2. 42 x 109 cfu/ml. Also, my group value is very close to the class average as well: 2. 52 x 109 cfu/ml. This means that our result is pretty accurate compared to the class result. Speaking of the minimum and the maximum value, there is a high chance that the errors come from these as these values are furthest from the average. Section 1 has the maximum value which is 4. 41 x 109 cfu/ml and section 2 has the minimum value which is 2. 3 x 108 cfu/ml. The minimum value seem to be “ okay” but maximum value seem to lie over 300 colonies, and therefore, the biggest error comes from that value. However, none of these biggest error comes from our section, and therefore, we can say that our section value has the least error. </w:t>
      </w:r>
    </w:p>
    <w:p>
      <w:pPr>
        <w:pStyle w:val="TextBody"/>
        <w:bidi w:val="0"/>
        <w:spacing w:before="0" w:after="283"/>
        <w:jc w:val="start"/>
        <w:rPr/>
      </w:pPr>
      <w:r>
        <w:rPr/>
        <w:t xml:space="preserve">Part C was done to take cell density by optical density. CAG12033 was taken and was diluted with LB broth. When analyzing, the group 9 student2’s value was 1. 018, which appeared to be as an outlier. Grubb’s test was done, and it was eventually an outlier, so we excluded it from further analysis. Speaking of the cell density, as there are more and more of cell in the solution, the density increases. As well, the result shows that as absorbance increases, the cell density increases. Comparing the class average to our section average, it is fairly close: 1. 79x 108 and 1. 87 x 108cells/ml. However, we have the class minimum value which is 1. 24 x 108 cells/ml so we have one of the largest errors. But this is not very far from the average value, which is 1. 87 x 108 cells/ml it is not the biggest error. The class maximum value however is very far from the class average value: 5. 09×108 cells/ml. This value is in the section 2 data. Section 1 has the best result over the class with closest average value to the class average having no minimum nor maximum values; 1. 87 x 108cells/ml which is the same as class average. Comparing my cell density value to the section value, I had 2. 18x109cells/ml, whereas the class average was 1. 87 x 108 cells/ml. I have a fairly close value and it can be considered that CAG12033 is diluted fairly correctly. </w:t>
      </w:r>
    </w:p>
    <w:p>
      <w:pPr>
        <w:pStyle w:val="TextBody"/>
        <w:bidi w:val="0"/>
        <w:spacing w:before="0" w:after="283"/>
        <w:jc w:val="start"/>
        <w:rPr/>
      </w:pPr>
      <w:r>
        <w:rPr/>
        <w:t xml:space="preserve">Now comparing viable count method to the cell density measured by spectrophotometer, they can be considered the same. The class average value for the cell density was1. 87 x 108 cells/ml and the class average result for the viable count method was 2. 42 x 109 cfu/ml. They can be considered the same with the following reasons. First of all, for the optical density method, there is an assumption that there are 5 x 108 cells/ml when the absorbance is 1 Au. This is an assumption and is not an accurate value. Secondly, there are experimental errors such as when diluting, the dilution was not done perfectly, where the error would increase as serial dilution was done in viable count part. As a result, factor of 10 difference is quiet big, but within these assumptions and errors, they can be considered as similar. </w:t>
      </w:r>
    </w:p>
    <w:p>
      <w:pPr>
        <w:pStyle w:val="TextBody"/>
        <w:bidi w:val="0"/>
        <w:spacing w:before="0" w:after="283"/>
        <w:jc w:val="start"/>
        <w:rPr/>
      </w:pPr>
      <w:r>
        <w:rPr/>
        <w:t xml:space="preserve">Part D was done to see what contamination looks like and how it is. TSA and malt medium were used to contaminate. Different samples were taken with a sterilized rod and were streaked different parts of the plates on both TSA and malt. They were then incubated at 37 degrees Celsius if it is from internal body or incubated at 30 degrees otherwise. TSA is usually considered the best under neutral to slightly basic conditions and required high N for bacteria to grow. On the other hand, malt is best under acidic condition and high in C and N. Malt is best for fungi. First of all, the shoe was rubbed, and streaked on both TSA and Malt plates. A week later, all different kinds of bacteria were grown. Various colored and various sizes were observed: orange, red and beige. Some were really huge and flat, some were small, opaque and smooth. 10 colonies were observed. On malt, nothing grew. Due to the fact that nothing grew on malt, the colonies have to be bacteria. Another possibilities is that malt plate was put in the 37 degrees Celsius which is inappropriate. In quarter of the plate, dirty finger was used to contaminate. 4 colonies of white and yellow were observed. They were all opaque. Nothing grew on malt. In another part of the plate, we put E. Coli sample. Circular, smooth, flat colonies were observed. There were a lot of colonies (bacterial lawn) grown. Again nothing grew on malt. Lastly, we put E. coli with 70% ethanol. Absolutely nothing grew on both malt and TSA. Overall, nothing grew on malt. It is maybe because there was no fungi, or the plates were incubated in the wrong temperature (37 degrees Celsius instead of 30 degrees Celsius). Also, we can say that 70% ethanol kills most of the bacteria or at least enough to prevent them to grow.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https://assignbuster.com/sterilization-and-aseptic-technique-biology-essay/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Sterilization and aseptic technique biol...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ilization-and-aseptic-technique-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Sterilization and aseptic technique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Sterilization and aseptic technique biology essay</dc:title>
  <dc:subject>Others;</dc:subject>
  <dc:creator>AssignBuster</dc:creator>
  <cp:keywords/>
  <dc:description>365 2 0.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