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 14 ebusiness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Touch customers </w:t>
        <w:br/>
        <w:t xml:space="preserve">Enrich products and services with information </w:t>
        <w:br/>
        <w:t xml:space="preserve">Reduce costsThe Internet is a powerful channel that presents new opportunities for an organization to: (3)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E-commercethe buying and selling of goods and services over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E-businessthe conducting of business on the Internet including, not only buying and selling, but also serving customers and collaborating with business partners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EBUSINESS MODELSan approach to conducting electronic business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Business-to-Business (B2B)applies to businesses buying from and selling to each other over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Electronic marketplaceinteractive business communities providing a central market where multiple buyers and sellers can engage in ebusiness activities in B2B ebusiness models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GHX, CovisintElectronic marketplace 2 examples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Business-to-Consumer (B2C)applies to any business that sells its products or services to consumers over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Eshop / Estore / EtailerBusiness-to-Consumer (B2C) , a version of a retail store where customers can shop at any hour of the day without leaving their home or office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EmallBusiness-to-Consumer (B2C), consists of a number of eshops; it serves as a gateway through which a visitor can access other eshops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Brick-and-mortar business </w:t>
        <w:br/>
        <w:t xml:space="preserve">Pure-play business </w:t>
        <w:br/>
        <w:t xml:space="preserve">Click-and-mortar businessBusiness-to-Consumer (B2C) Business types (3)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Brick-and-mortar businessBusiness-to-Consumer (B2C) Business type, a business that operates in a physical store without an Internet presence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Pure-play businessBusiness-to-Consumer (B2C) Business type, A business that operates on the Internet only without a physical store. Ex. Amazon. com, Expedia. com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Click-and-mortar businessBusiness-to-Consumer (B2C) Business type, a business that operates in a physical store and on the Internet; REI, Barnes and Noble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Consumer-to-Business (C2B)applies to any consumer that sells a product or service to a business over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Consumer-to-Business (C2B)Priceline. com is an example of?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Consumer-to-Consumer (C2C)applies to sites primarily offering goods and servces to assist consumers interacting with each other over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Consumer-to-Consumer (C2C)ebay is an example of?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Electronic auction (eauction)Consumer-to-Consumer (C2C) - Online auctions </w:t>
        <w:br/>
        <w:t xml:space="preserve">- Sellers and buyers solicit consecutive bids from each other and prices are determined dynamically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Forward auctionConsumer-to-Consumer (C2C) - Online auctions </w:t>
        <w:br/>
        <w:t xml:space="preserve">- Sellers use as a selling channel to many buyers and the highest bid wins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Reverse auctionConsumer-to-Consumer (C2C) - Online auctions </w:t>
        <w:br/>
        <w:t xml:space="preserve">- Buyers use to purchase a product or service, selecting the seller with the lowest bid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Communities of interestC2C communities include: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People interact with each other on specific topics, such as golfing and stamp collecting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Communities of relationsC2C communities include: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People come together to share certain life experiences, such as cancer patients, senior citizens, and car enthusiasts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Communities of fantasyC2C communities include: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People participate in imaginary environments, such as fantasy football teams and playing one-on-one with Michael Jordan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mashup- a Web site or Web application that uses content from more than one source to create a completely new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 programming interface (API)- a set of routines, protocols, and tools for building software applications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ONCHAPTER 14 EBUSINESS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https://assignbuster.com/chapter-14-ebusiness/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 14 ebusiness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-14-e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14 ebusiness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 ebusiness</dc:title>
  <dc:subject>Others;</dc:subject>
  <dc:creator>AssignBuster</dc:creator>
  <cp:keywords/>
  <dc:description>Touch customers Enrich products and services with information Reduce costsThe Internet is a powerful channel that presents new opportunities for an or...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