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Fedex literature review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Viscosity of some ﬂuids </w:t>
        <w:br/>
        <w:t xml:space="preserve">Fluid Air (at Benzene Water (at 18 ◦ C) Olive oil (at 20 ◦ C) Motor oil SAE 50 Honey Ketchup Peanut butter Tar Earth lower mantle 18 ◦ C) Viscosity [cP] 0. 02638 0. 5 1 84 540 2000–3000 50000–70000 150000–250000 3 × 1010 3 × 1025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Table: Viscosity of some ﬂuids </w:t>
        <w:br/>
        <w:t xml:space="preserve">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Models with variable viscosity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form: T = −pI + 2µ(D, T)D </w:t>
        <w:br/>
        <w:t xml:space="preserve">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(2. 1)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models mainly developed by chemical engineers.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Ostwald–de Waele power law </w:t>
        <w:br/>
        <w:t xml:space="preserve">¨ Wolfgang Ostwald. Uber die Geschwindigkeitsfunktion der Viskosit¨t disperser Systeme. I. Colloid Polym. Sci., 36: 99–117, a 1925 A. de Waele. Viscometry and plastometry. J. Oil Colour Chem. Assoc., 6: 33–69, 1923 µ(D) = µ0 | D| n−1 (2. 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ball point pen ink, molten chocolate, aqueous dispersion of polymer latex spheres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Carreau Carreau–Yasuda </w:t>
        <w:br/>
        <w:t xml:space="preserve">Pierre J. Carreau. Rheological equations from molecular network theories. J. </w:t>
        <w:br/>
        <w:t xml:space="preserve">Rheol., 16(1): 99–127, 1972 Kenji Yasuda. Investigation of the analogies between viscometric and linear viscoelastic properties of polystyrene ﬂuids. PhD thesis, Massachusetts Institute of Technology. Dept. of Chemical Engineering., 1979 µ0 − µ∞ (1 + α | D| 2 ) 2 n n−1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µ(D) = µ∞ 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(2. 3) (2. 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µ(D) = µ∞ + (µ0 − µ∞ ) (1 + α | D| a ) Fits experimental data for: molten polystyrene 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Eyring </w:t>
        <w:br/>
        <w:t xml:space="preserve">Henry Eyring. Viscosity, plasticity, and diﬀusion as examples of absolute reaction rates. J. Chem. Phys., 4(4): 283–291, 1936 Francis Ree, Taikyue Ree, and Henry Eyring. Relaxation theory of transport problems in condensed systems. Ind. Eng. Chem., 50(7): 1036–1040, 1958 µ(D) = µ∞ + (µ0 − µ∞ ) arcsinh (α | D|) α | D| arcsinh (α1 | D|) arcsinh (α2 | D|) µ(D) = µ0 + µ1 + µ2 α1 | D| α2 | D| (2. 5) (2. 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napalm (coprecipitated aluminum salts of naphthenic and palmitic acids; jellied gasoline), 1% nitrocelulose in 99% butyl acetate 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Malcolm M. Cross. Rheology of non-newtonian ﬂuids: A new ﬂow equation for pseudoplastic systems. J. Colloid Sci., 20(5): 417–437, 1965 µ(D) = µ∞ + µ0 − µ∞ 1 + α | D| n (2. 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aqueous polyvinyl acetate dispersion, aqueous limestone suspension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Sisko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W. Sisko. The ﬂow of lubricating greases. Ind. Eng. Chem., 50(12): 1789–1792, 1958 µ(D) = µ∞ + α | D| n−1 Fits experimental data for: lubricating greases (2. 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Barus. Isotherms, isopiestics and isometrics relative to viscosity. Amer. J. Sci., 45: 87–96, 1893 µ(T) = µref eβ(p−pref ) Fits experimental data for: mineral oils1 , organic liquids2 (2. 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Michael M. Khonsari and E. Richard Booser. Applied Tribology: Bearing Design and Lubrication. John Wiley &amp; Sons Ltd, Chichester, second edition, 2008 2 P. W. Bridgman. The eﬀect of pressure on the viscosity of forty-four pure liquids. Proc. Am. Acad. Art. Sci., 61(3/12): 57–99, FEB-NOV 1926 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Ellis </w:t>
        <w:br/>
        <w:t xml:space="preserve">Seikichi Matsuhisa and R. Byron Bird. Analytical and numerical solutions for laminar ﬂow of the non-Newtonian Ellis ﬂuid. AIChE J., 11(4): 588–595, 1965 µ(T) = µ0 1 + α | Tδ | n−1 (2. 10)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0. 6% w/w carboxymethyl cellulose (CMC) solution in water, poly(vynil chloride)3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T. A. Savvas, N. C. Markatos, and C. D. Papaspyrides. On the ﬂow of non-newtonian polymer solutions. Appl. Math. Modelling, 18(1): 14–22, 1994 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W. Glen. The creep of polycrystalline ice. Proc. R. Soc. A-Math. Phys. Eng. Sci., 228(1175): 519–538, 1955 µ(T) = α | Tδ | n−1 Fits experimental data for: ice (2. 11)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Gilbert R. Seely. Non-newtonian viscosity of polybutadiene solutions. AIChE J., 10(1): 56–60, 1964 µ(T) = µ∞ + (µ0 − µ∞ ) e − | Tδ | </w:t>
        <w:br/>
        <w:t xml:space="preserve">τ0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(2. 12)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polybutadiene solutions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Blatter </w:t>
        <w:br/>
        <w:t xml:space="preserve">Erin C. Pettit and Edwin D. Waddington. Ice ﬂow at low deviatoric stress. J. Glaciol., 49(166): 359–369, 2003 H Blatter. Velocity and stress-ﬁelds in grounded glaciers – a simple algorithm for including deviatoric stress gradients. J. Glaciol., 41(138): 333–344, 1995 µ(T) =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| Tδ | + </w:t>
        <w:br/>
        <w:t xml:space="preserve">2 τ0 </w:t>
        <w:br/>
        <w:t xml:space="preserve">n−1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(2. 13)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Shear dependent viscosity Models with pressure dependent viscosity Models with stress dependent viscosity Models with discontinuous rheology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Bingham Herschel–Bulkley </w:t>
        <w:br/>
        <w:t xml:space="preserve">C. E. Bingham. Fluidity and plasticity. McGraw–Hill, New York, 1922 Winslow H. Herschel and Ronald Bulkley. Konsistenzmessungen von Gummi-Benzoll¨sungen. Colloid Polym. Sci., 39(4): 291–300, o August 1926 | Tδ </w:t>
        <w:br/>
        <w:t xml:space="preserve">| &gt; τ ∗ | Tδ | ≤ τ ∗ if and only if Tδ = τ ∗ if and only if D= 0 D + 2µ(| D|)D | D|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(2. 14)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paints, toothpaste, mango jam </w:t>
        <w:br/>
        <w:t xml:space="preserve">Santanu Basu and U. S. Shivhare. Rheological, textural, micro-structural and sensory properties of mango jam. J. Food Eng., 100(2): 357–365, 2010 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Rivlin–Ericksen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Rivlin–Ericksen </w:t>
        <w:br/>
        <w:t xml:space="preserve">R. S. Rivlin and J. L. Ericksen. Stress-deformation relations for isotropic materials. J. Ration. Mech. Anal., 4: 323–425, 1955 R. S. Rivlin and K. N. Sawyers. Nonlinear continuum mechanics of viscoelastic ﬂuids. Annu. Rev. Fluid Mech., 3: 117–146, 1971 General form: T = −pI + f(A1 A2 A3 . . . ) (3. 1) where A1 = 2D dAn−1 + An−1 L + L An−1 An = dt (3. 2a) (3. 2b)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 where dt denotes the usual Lagrangean time derivative and L is the velocity gradient. 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Rivlin–Ericksen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Criminale–Ericksen–Filbey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William O. Criminale, J. L. Ericksen, and G. L. Filbey. Steady shear ﬂow of non-Newtonian ﬂuids. Arch. Rat. Mech. Anal., 1: 410–417, 1957 T = −pI + α1 A1 + α2 A2 + α3 A2 1 (3. 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polymer melts (explains mormal stress diﬀerences)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Rivlin–Ericksen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Reiner–Rivlin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M. Reiner. A mathematical theory of dilatancy. Am. J. Math., 67(3): 350–362, 1945 T = −pI + 2µD + µ1 D2 Fits experimental data for: N/A (3. 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Maxwell, Oldroyd, Burgers Giesekus Phan-Thien–Tanner Johnson–Segalman Johnson–Tevaarwerk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Maxwell </w:t>
        <w:br/>
        <w:t xml:space="preserve">J. Clerk Maxwell. On the dynamical theory of gases. Philos. Trans. R. Soc., 157: 49–88, 1867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= −pI + S S + λ1 S = 2µD dM − LM − ML dt Fits experimental data for: N/A M = def 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(4. 1a) (4. 1b)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(4. 2)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Maxwell, Oldroyd, Burgers Giesekus Phan-Thien–Tanner Johnson–Segalman Johnson–Tevaarwerk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Oldroyd-B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G. Oldroyd. On the formulation of rheological equations of state. Proc. R. Soc. A-Math. Phys. Eng. Sci., 200(1063): 523–541, 1950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= −πI + S S + λS = η1 A1 + η2 A1 Fits experimental data for: N/A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(4. 3a) (4. 3b)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Maxwell, Oldroyd, Burgers Giesekus Phan-Thien–Tanner Johnson–Segalman Johnson–Tevaarwerk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Oldroyd 8-constants </w:t>
        <w:br/>
        <w:t xml:space="preserve">J. G. Oldroyd. On the formulation of rheological equations of state. Proc. R. Soc. A-Math. Phys. Eng. Sci., 200(1063): 523–541, 1950 T = −πI + S λ3 λ5 λ6 (DS + SD) + (Tr S) D + (S : D) I 2 2 2 λ7 (D : D) I = −µ D + λ2 D + λ4 D2 + 2 (4. 4a)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 + λ1 S 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(4. 4b)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N/A </w:t>
        <w:br/>
        <w:t xml:space="preserve">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Maxwell, Oldroyd, Burgers Giesekus Phan-Thien–Tanner Johnson–Segalman Johnson–Tevaarwerk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Burgers </w:t>
        <w:br/>
        <w:t xml:space="preserve">J. M. Burgers. Mechanical considerations – model systems – phenomenological theories of relaxation and viscosity. In First report on viscosity and plasticity, chapter 1, pages 5–67. Nordemann Publishing, New York, 1939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= −πI + S S + λ1 S + λ2 S = η1 A1 + η2 A1 Fits experimental data for: N/A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(4. 5a) (4. 5b)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Maxwell, Oldroyd, Burgers Giesekus Phan-Thien–Tanner Johnson–Segalman Johnson–Tevaarwerk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Giesekus </w:t>
        <w:br/>
        <w:t xml:space="preserve">H. Giesekus. A simple constitutive equation for polymer ﬂuids based on the concept of deformation-dependent tensorial mobility. J. Non-Newton. Fluid Mech., 11(1-2): 69–109, 1982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= −πI + S S + λS − αλ2 2 S = −µD µ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(4. 6a) (4. 6b)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N/A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Maxwell, Oldroyd, Burgers Giesekus Phan-Thien–Tanner Johnson–Segalman Johnson–Tevaarwerk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Phan-Thien–Tanner </w:t>
        <w:br/>
        <w:t xml:space="preserve">N. Phan Thien. Non-linear network viscoelastic model. J. Rheol., 22(3): 259–283, 1978 N. Phan Thien and Roger I. Tanner. A new constitutive equation derived from network theory. J. Non-Newton. Fluid Mech., 2(4): 353–365, 1977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= −πI + S Y S + λS + λξ (DS + SD) = −µD 2 Y = e Fits experimental data for: N/A 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(4. 7a) (4. 7b) (4. 7c) </w:t>
      </w:r>
    </w:p>
    <w:p>
      <w:pPr>
        <w:pStyle w:val="TextBody"/>
        <w:bidi w:val="0"/>
        <w:spacing w:before="0" w:after="283"/>
        <w:jc w:val="start"/>
        <w:rPr/>
      </w:pPr>
      <w:r>
        <w:rPr/>
        <w:t>−</w:t>
      </w:r>
      <w:r>
        <w:rPr/>
        <w:t xml:space="preserve">ε λ Tr S µ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Maxwell, Oldroyd, Burgers Giesekus Phan-Thien–Tanner Johnson–Segalman Johnson–Tevaarwerk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Johnson–Segalman </w:t>
        <w:br/>
        <w:t xml:space="preserve">M. W. Johnson and D. Segalman. A model for viscoelastic ﬂuid behavior which allows non-aﬃne deformation. J. Non-Newton. Fluid Mech., 2(3): 255–270, 1977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= −pI + S (4. 8a) S = 2µD + S (4. 8b) S +λ dS + S (W − aD) + (W − aD) S dt = 2ηD (4. 8c)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spurt </w:t>
        <w:br/>
        <w:t xml:space="preserve">Josef M´lek a 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Maxwell, Oldroyd, Burgers Giesekus Phan-Thien–Tanner Johnson–Segalman Johnson–Tevaarwerk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Johnson–Tevaarwerk </w:t>
        <w:br/>
        <w:t xml:space="preserve">K. L. Johnson and J. L. Tevaarwerk. Shear behaviour of elastohydrodynamic oil ﬁlms. Proc. R. Soc. A-Math. Phys. Eng. Sci., 356(1685): 215–236, 1977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= −pI + S S S + α sinh = 2µD s0 Fits experimental data for: lubricants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(4. 9a) (4. 9b)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Kaye–Bernstein–Kearsley–Zapas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Kaye–Bernstein–Kearsley–Zapas </w:t>
        <w:br/>
        <w:t xml:space="preserve">B. Bernstein, E. A. Kearsley, and L. J. Zapas. A study of stress relaxation with ﬁnite strain. Trans. Soc. Rheol., 7(1): 391–410, 1963 I-Jen Chen and D. C. Bogue. Time-dependent stress in polymer melts and review of viscoelastic theory. Trans. Soc. Rheol., 16(1): 59–78, 1972 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T= </w:t>
        <w:br/>
        <w:t xml:space="preserve">ξ=−∞ </w:t>
      </w:r>
    </w:p>
    <w:p>
      <w:pPr>
        <w:pStyle w:val="TextBody"/>
        <w:bidi w:val="0"/>
        <w:spacing w:before="0" w:after="283"/>
        <w:jc w:val="start"/>
        <w:rPr/>
      </w:pPr>
      <w:r>
        <w:rPr/>
        <w:t>∂</w:t>
      </w:r>
      <w:r>
        <w:rPr/>
        <w:t xml:space="preserve">W −1 ∂W C+ C dξ ∂I ∂II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(5. 1)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Fits experimental data for: polyisobutylene, vulcanised rubber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Viscosity of some ﬂuids Models with variable viscosity Diﬀerential type models Rate type models Integral type models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git clone: non-newtonian-models git clone: bibliography-and-macros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Josef M´lek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Non-Newtonian ﬂuids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https://assignbuster.com/fedex-literature-review-essay-sample/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Fedex literature review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edex-literature-review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Fedex literature review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Fedex literature review essay sample</dc:title>
  <dc:subject>Others;</dc:subject>
  <dc:creator>AssignBuster</dc:creator>
  <cp:keywords/>
  <dc:description>Glaciol, 41: 333 344, 1995 = 2 A T + 2 0 n 1 2 Fits experimental data for: ice Josef M lek a Non-Newtonian fluids Viscosity of some fluids Models with...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