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An investigation to find the stopping distance of a margarine tub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Aim: I am trying to find out the stopping distance of a margarine tub when changing the mass.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Variables: I will change the mass of the margarine tub. I will measure the distance the tub travels. To make it a fair test I will keep the margarine tub the same. I will also keep the force I use to pull back the elastic band the same, and will do the experiment on the floor – keeping the surface the same.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Prediction: I think that the bigger the mass of the margarine tub the shorter the distance it will travel. I predict this because I know that friction will be caused.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Friction is resistance of the motion of one surface over another. Most surfaces are not smooth. The ridges in the 2 surfaces catch against each other – causing friction.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Newton’s second Law of motion: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acceleration produced by certain force acting on a body, is directly proportional to the magnitude of a force, and it is inversely proportional to the mass of the body.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also says that F (force from elastic band)= ma, this means that as the mass increases, the acceleration will decrease.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more mass the object has, the greater the force of friction will be acting on the object. Friction is a force that is exerted in the opposite direction to the force that brings about the motion.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Plan: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do the experiment I will use: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? Margarine tub. ? Tape measure/ruler.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? Elastic band. ? Masses.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? Stool. ? Masking tape.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? Newton meter.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2D diagram: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did initial tests to find out what the best range of masses to use were. I got these results: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(g)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Stopping distance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(cm)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100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200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300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400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500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Because these results are quite short distances I have decided to use smaller masses to see a wider range of distances. I am going to use 50g – 300g, going up in 50g steps.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Step by step instructions: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Set up equipment as shown in diagram.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Tape a 50g mass in the margarine tub.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Pull the elastic band back using a force of 5 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Let the elastic band go and measure and record the distance that the margarine tub travels, from the front leg of the stool to the back of the margarine tub.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Repeat this 2 more times for the 50g mass.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Repeat this process for each mass – 100g, 150g, 200g, etc.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will collect accurate results by repeating results and calculating the averages. I am going to do this because although I will measure as accurate as possible it is possible that the margarine tub may not travel in a straight line etc.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make the experiment safe I will do it on the floor so that nothing i. e. masses/stool, can be dropped. I will also take extra care when using the elastic band and make sure that it is secure around the stool.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Table of results: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5N force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Mass (cm)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Distance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Travelled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(cm) 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Distance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Travelled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(cm) 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Distance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Travelled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(cm) 3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Average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58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63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58. 6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100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28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24. 6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150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23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21. 6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200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13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11. 3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250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9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8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9. 0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300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7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8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6. 6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Graph: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Analysis: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graph shows that the bigger the mass the shorter the stopping distance.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the basis of my results, I am satisfied that my prediction has been proven. I knew that this would happen because my research shows that the acceleration produced by certain force acting on a body, is directly proportional to the magnitude of a force, and it is inversely proportional to the mass of the body.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Also that F (force from elastic band) = ma, this means that as the mass increases, the acceleration will decrease.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graph also showed that there was a big difference between the stopping distance of 50g – 58. 6cm and 100g – 24. 6cm. This also meant that the best fit line was a curve.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Evaluation: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went right?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My results showed a clear pattern (the bigger the mass the shorter the stopping distance.)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believe that my results were quite accurate. There were no obvious exceptions, as all my results fall close to the best-fit line on my graph, and this was quite easy to draw. To make my results more reliable I also took an average of 3 readings for each mass.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think that my results are quite reliable. For example the results of the mass 250g were 10cm, 9cm, and 8 cm, when a force of 5n is applied. These are quite consistent, because all 3 are close to the average of 9cm.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went wrong?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experiment went fine. The only main problem we had was that we found it hard to get the margarine tub to travel in a straight direction. To overcome this we did 3 tries rather than1 or 2 to try and make the results more accurate.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 could you improve then investigation?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improve the investigation we could measure the results to the nearest 0. 5cm, making the measurements even more accurate.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https://assignbuster.com/an-investigation-to-find-the-stopping-distance-of-a-margarine-tub/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An investigation to find the stopping di...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an-investigation-to-find-the-stopping-distance-of-a-margarine-tub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An investigation to find the stopping distance of a margarine tub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investigation to find the stopping distance of a margarine tub</dc:title>
  <dc:subject>Others;</dc:subject>
  <dc:creator>AssignBuster</dc:creator>
  <cp:keywords/>
  <dc:description>I will also keep the force I use to pull back the elastic band the same, and will do the experiment on the floor keeping the surface the same.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