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This 18-page paper presents an in-depth study of the african diaspora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18-page paper presents an in-depth study of the AfricanDiaspora culture coming to the Southern United States of 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DIASPORA CULTURE IN THE US DURING THE LATE 18th CENTURY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actual definition of Diaspora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breaking up and scattering of a people. This means that Diaspora has occurred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over the world at various times in history just based on the wars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endured. People migrate all of the time but in the truest sense of the 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relating to the African culture it refers to forced breaking up and forced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scattering. For the last 150 years or so we have wrestled with the fact that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condoned the purchase and ownership of other human beings and used them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cater to our every whim and give us free labor on our plantations. While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 and a half has passed since the days of slavery in America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consequences are still felt in many areas including the culture of the 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Diaspora as it pertains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transportation and settling of Africans in the southern United States created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and a ay of life here that was unique to slaves. Many of them died en-route and the ones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it here often lost their family members and children to sales.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turned upside down for those who wee unfortunate enough to be sold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south, and given their circumstances they carved out a new culture that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withstand the harshness of slave life while still preserving their dignity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heritage.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Diaspora and the settling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life once they arrived in America the Africans showed a strength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that was strong with resolve. They were determined not to have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spirit broken and refused to forget who they were and where they came from.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 new culture was developed it incorporated both the old traditions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 and newly acquired traditions of the southern 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BUILDING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TO THE US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we can understand how the 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Diaspora developed into a culture in the United States we must first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grasp on the years and events leading up to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the African slave traders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sending slaves to he US in the 18th century the practice of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trading hit African centuries before that(African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It was in the end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14th century that the Europeans began taking people form Africa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selling them against their will to others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They were mainly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used as servants for the rich in Europe.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prevent worldwide outrage about them owning Africans against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the Europeans claimed it was to benefit the Africans by allowing them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Christians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This was during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era in which the church had an extremely strong hold on every day life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built their lives around church doctrine and church guidance (African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this as an angle worked because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17th century the Christian Church was lending its full support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 of stealing Africans and making them slaves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Spanish and Portuguese sea-captains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to explore the Americas they took their African servants with them.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these Africans proved to be excellent explorers. The most important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Estevanico, who led the first European expedition to New Mexico and Arizona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(African Slave 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when European development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grow in new lands faster than they could keep up they needed labor workers.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Traders began to get the idea that many Africans meant lots of profit and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bump up the number of slaves they would request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It soon became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evident that the captured prisoners of war between tribes was not going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enough, so they then began wondering if they could obtain slaves in some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fashion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The chiefs as well as the slave traders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auctioneers began rounding up Africans by the thousands and capturing them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 as slaves. Children were no longer safe playing with their friends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outside. There were adults who went for a walk in the morning and were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heard from again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Fathers left entire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families as they were snatched from the town they lived in. Those who lived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rural areas had it even worse as it was generally accept to be much safer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 form out lying areas because no one could ear them screaming for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(African Slave 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stealing of Africans and selling them as labor began with a vengeance (African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Tradehttp://www. spartacus. schoolnet. co. uk/USASafrica. htm). British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merchants became every active in the theft and hiding of Africans until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ships could come and the Africans would be put on slave ships bound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Americas, never to see their loved ones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slaves were actually given to the merchants by the African chiefs who traded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for European goods (African Slave 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started out being captured warriors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tribal wars but the demand became so great that the chiefs were soon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organizing raiding parties to go out into the bush, capture healthy looking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Africans and bring them back for the purpose of trade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Olaudah Equiano was captured and sold as a slave in the kingdom of Benin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Africa. He wrote about his experiences in The Life of Olaudah Equiano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(1789)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grown people in the neighborhood were gone far in the fields to labor,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children assembled together in some of the neighborhood’s premises to play;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commonly some of us used to get up a tree to look out for any assailant,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kidnapper, that might come upon us; for they sometimes took those 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our parents’ absence, to attack and carry off as many as they could seize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(African Slave 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day, when all our people were gone out to their works as usual, and only I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dear sister were left to mind the house, two men and a woman got over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walls, and in a moment seized us both; and, without giving us time to cry out,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make resistance, they stopped our mouths, and ran off with us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nearest wood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Here they tied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hands, and continued to carry us as far as they could, till night came on,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reached a small house, where the robbers halted for refreshment, and spent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night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sold as a slave and never saw his family members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not an infrequent occurrence.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tells a story that he was captured to be a slave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His wife did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 him to go alone so she offered to go also if they could bring their baby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(African Slave Tradehttp://www. spartacus. schoolnet. co. uk/USASafrica. htm).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captures extracted a promise from the traders that they should be kept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family and the baby would not be sold. They had to leave their other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behind but that was okay as they were safe and they would be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(African Slave Tradehttp://www. spartacus. schoolnet. co. uk/USASafrica. htm).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trader began traveling to get to the shore to the ships with his find and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to rest over night. Rather than pay the innkeeper in cash the trader ripped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baby from the mothers arms the next morning and handed him over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slave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He was probably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three and old enough already to do chores around the inn. The trader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whipped the parents until they agreed to leave the child behind and continue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ship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IT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there the slave trade market moved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Americas and the southern United States. It grew very quickly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development of America mean there was much work to do and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plantation owners needed workers that could run the plantations for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(African Slave Tradehttp://www. spartacus. schoolnet. co. uk/USASafrica. htm).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 of free labor caught on quickly and it was not long before slaves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imported by the thousands to the southern United States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slave market became so prosperous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Africans were being stolen and sold from their homeland by the thousands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(African Slave Tradehttp://www. spartacus. schoolnet. co. uk/USASafrica. htm).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owners only wanted those that could work hard so the captains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ships were charged with accepting or rejecting the prospective slaves.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would put the Africans through very extensive physical examinations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(African Slave Tradehttp://www. spartacus. schoolnet. co. uk/USASafrica. htm). If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slave had any problem at all such as bad teeth, a disorder, illness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deformity that African was rejected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On the surface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sounds as if being unable to perform was a good thing for it got them 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slaves, however the contrary was true. Those who were rejected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anger the traders so much that they would often beat the ill, and deformed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not make the grade (African Slave Tradehttp://www. spartacus. schoolnet. co. uk/USASafrica. htm). Historical accounts talk about watching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instant beheading of any African deemed unworthy of being as slave. Therefore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behooved the captured African to try and look and act as healthy and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possible for the slave ship would at least forestall death as long as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make the trip 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slave ships carried as many as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possibly could because the more slaves they carried the more money the captain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made. In 1788 a slave ship called the Brookes was carrying over 600 slaves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Africa to America and the ship was built for a maximum capacity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450(African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Tradehttp://www. spartacus. schoolnet. co. uk/USASafrica.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SHIPS DURING THE AFRICAN DIASPORA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ships were crowded far beyond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acceptable capacity. They bound together the hands and feet of the captured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slaves and they were left almost no room to move about or stretch their limbs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(Slave Ships http://www. spartacus. schoolnet. co. uk/USAships. htm). There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estimates that only half of the slaves captured in Africa and taken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actually became effective workers. Half of those put on the ships died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committed suicide by refusing all food or water. Those who did survive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trip were often crippled for life because of the way they were chained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trip (Slave Ships http://www. spartacus. schoolnet. co. uk/USAships.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17th century slaves could be purchased in Africa for about $25 and sold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Americas for about $150. After the slave trade was declared illegal, prices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went much higher (Slave Ships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uk/USAships. htm). Even with a death-rate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 per cent, merchants could expect to make tremendous profits from the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(Slave Ships http://www. spartacus. schoolnet. co. uk/USAships.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NEW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slaves began arriving in America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living in the southern states they bore children, got married, had funerals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life events that are natural anywhere (Slave Ships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uk/USAships. htm). However, tier circumstances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anything but natural and normal and their culture was being squashed right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from under them. Many things were tried to prevent them from reliving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traditions (Slave Ships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uk/USAships. htm). They were banned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owning drums for instance because the overseers believed the slaves might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drums to send signals to each other about uprising and escaping (Slave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Ships http://www. spartacus. schoolnet. co. uk/USAships. htm). The drums were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integral part of the African culture that it was always a blow to have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overseer refuse to allow them. There were many instances such as this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caused the slaves to have to mold and reshape their culture in a way that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allowed while still allowing them some dignity of their roots and heritage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(Slave Ships http://www. spartacus. schoolnet. co. uk/USAships.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times the development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Diaspora culture was out of necessity and born of desire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religious preference (Slave Ships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uk/USAships. htm). However, there were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religious considerations that were taken into account (Slave Ships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uk/USAships. htm). Slaves families began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 and carve out various traditions that they had brought with them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old country and they invented new ones that suited their master sand allowed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slaves to still have a culture that was separate and part form those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stole, purchased and now owned them (Slave Ships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uk/USAships.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biggest and most heart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wrenching culture changes that took affect in the southern United States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Americans was the cultural rules of marriage (Slave Families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uk/USASseparation. htm). Because the law allowed for the sale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slaves without regard to their marital status the sale of ones wife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husband was entirely feasible and something that happened with frequency.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heart breaking the children were also allowed to be sold away from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moms and dads without having to send a parent with them or ask a parents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permission (Slave Ships http://www. spartacus. schoolnet. co. uk/USAships.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became part of the culture to hide 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and hope the slave trader, plantation owner or overseer would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notice the children lest they decide to sell them at market. Even when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removed them in masses, such as seven children from the same parents they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 them one by one along the way so the children were not given siblings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 up with either (Slave Ships http://www. spartacus. schoolnet. co. uk/USAships.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of slave records by the Freedmen’s Bureau of 2, 888 slave marriages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Mississippi (1, 225), Tennessee (1, 123) and Louisiana (540), revealed that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 per cent of marriages were dissolved by masters as a result of slaves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sold away from the family home (Slave Ships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uk/USAships. htm).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Music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music of the African Diaspora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brought African slaves to the southern United States had to change from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had been used to in Africa. For one thing the Africans were extremely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in the playing of drums. Drums were often used as the only instrument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tribe and it was cherished and thought of as a beautiful music-making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instrument. However, once the slaves began arriving in the southern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in the late eighteenth century. However, once they arrived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southern states the overseers had concerns that the drums could be used to plot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escape and uprisings. Because many overseers had no idea what the drums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saying: to each other they decided to play it safe and ban the use of drums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together when it came to the allowing of music ion the plantations.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attempted to preserve the culture that they had brought with them from Africa.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Jeanette Murphy recalled: “ During my childhood my observations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centered upon a few very old Negroes who came directly from Africa, and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others whose parents were African born, and I early came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conclusion, based upon Negro authority, that the greater part of the music,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methods, their scale, their type of thought, their dancing, their patting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feet, their clapping of hands, their grimaces and pantomime, and their gross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superstitions came straight from Africa (Slave music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uk/USASsongs. htm).”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 remained a large part of the African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Diaspora culture and is still an important part of African American culture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today. The slaves were not giving up. During the late seventeenth century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told not to use drums anymore so they began using other instruments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not upset t the overseers or plantation owners.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Attempts were made to stop slaves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continuing with African religious rituals. Drums were banned, as overseers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feared that they could be used to send messages. They were particularly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concerned that they would be used to signal a slave uprising.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music was banned or forbidden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not be stopped and instead began singing. There have been many tales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slaves singing and historians have pointed to that and claimed that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happy. However, personal accounts form the slaves themselves paint a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picture. Yes, the culture from the African Diaspora developed musically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singing on the parts of the slaves but that was a self-preservation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 that the culture adopted. The slaves said that they sang to try and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sanity and wits about them while being subjected to a fate that a dog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wouldnt endure. In addition the loud and happy sounding singing would make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overseers feel that things were going well and it saved many slaves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underserved beatings.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purpose for the loud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boisterous signing was the rhythm. The culture that came from African Diaspora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carried over to the southern states. The Africans had been used to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drums and sticks to rhythmically beat out a tune while working. When the drums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removed from their allowable pleasures they found a way to fill the gap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singing very loudly. Many accounts of the slaves talk about singing that was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loud it was heard for miles around in fields and woods. The songs were filled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love as well as sorrow. The slaves of the late seventeenth century wee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generation slaves. They had not been born into ownership and they wee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naive about what their lives used to be like. The culture they built at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often times had a temporary feeling to it because they believed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someday they would go home. The first generation slaves were more stubborn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resolve to hang on to the culture and traditions they had been forced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leave behind.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music that they sang was often made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stories of their lives or the lives of those that they knew. In addition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forced into the Christian faith they often wailed out the Christian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hymns that they heard coming from churches along the road. The slave music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an integral part of African Diaspora and was a part of every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 in the south.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overseers often complained because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not understand the words to the songs the slaves were singing. It sounded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gibberish to the outsider but the slaves, who remember, were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 from Africa in many cases, were singing in their native tongue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style of music often mimicked the music they had learned before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captured and sold into slavery.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times the overseers felt the singing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sign of defiance as well. They would look upon a singing slave and decide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openly defying the plantation owner by signing his heart out and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then inflict hundreds of whiplashes on the slave for the terrible crime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singing. This music that was developed as part of the African Diaspora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held both sad and happy sounds and are still popular to this day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American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DEVELOPMENTS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Diaspora caused a development of a culture that was part tradition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old country, part new tradition and part forced tradition. The thousands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slaves who were here in the last part of the eighteenth century were many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 slaves. Therefore they remembered the culture from home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attempted to keep it alive one they arrived in America. Many of the things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including games and songs remained the same even though they were thousands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miles from home and were now owned as a dog would be owned. Those who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 enough to remember the African nation traditions taught them to those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been too young when they came here. Those who wee born after getting 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 at the feet of the old timers and were told stories of their heritage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homeland that they someday hoped to go and see. Those who had lost loved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ones due to trades and sales that the were not allowed to be a part of mourned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losses by telling stories of them to those who remained behind.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this method that many of the African traditions were preserved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continued on in spite do the fact that there were oversees trying to squash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 there were new traditions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to mix with the old ones. This happened for several reasons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Diaspora caused Africans from the entire continent captured and sold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slaves to come to the southern United States. They had different traditions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they had lived in other parts of Africa. Their traditions may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but when they got to America and were subjected to the brutal life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slavery they bonded with other Africans for sheer support. As this occurred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trading and sales brought different dialects and traditions together less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plantation umbrella the slaves began to share their traditions and cultures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each other. This cause an eventual blending of the cultures and a third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developed. The African Diaspora culture is one that is a blend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r as well as forced traditions that they eventually adopted as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there was the element of forced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traditions and cultural practices because the slaves were owned human beings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no legal rights whatsoever they could be treated anyway the overseer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plantation owner saw fit. They were often beaten for insisting on hanging 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former lives, beliefs and values (Porter PG). The overseers felt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slaves got to self confident they would decide to escape so many times for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at al the slaves were told to stop something that had been a pat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lives in Africa. The banning of the African drumming is a perfect example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this happening. The overseers would try and force their own personal values,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beliefs and tractions o the life of the slaves, and the slaves, afraid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beating or of having one of their children hurt to punish them would comply.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traditions included certain types of music as well as behaviors and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eventually became so ingrained in the system the roots and origin were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forgotten.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African Diaspora did not take a year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 nor did it take a year to develop culturally when the slaves arrived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southern states. Many things changed for the slaves over the years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if Americans thought things over. There was a time that slaves were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allowed to attend church. The fear was that they would take the bible stories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Jesus and assumes that the bible and therefore God wanted them to be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their owners. This was stopped by not allowing the Africans to go to church.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by the late 1700s the African slaves wanted to worship and had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donning so on their own anyway, so church was allowed in many instances.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Africans had their won faith and songs that they wanted to utilize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church and those were allowed as long ass there was no reading involved. Slaves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not allowed to read even at the height of the Diaspora from Africa.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for this was in the 1700s it was believed if slaves could read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decide they were good enough to be free and be able to plot a 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escape and communicated with those who already had. Therefore in the 1700s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illegal to teach a slave to read. However as African Diaspora connived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eh southern states of the US many slaves did in fat learn to read and write.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did not in secret but it was a part of the new African Diaspora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African Diaspora developed a culture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that would live until today. We often hear the songs as we walk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street, or we wee the children paying the African games that came 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ancestors who were forced here during the Diaspora.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African Diaspora was a movement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began centuries before it came to the US. However, once it came to the US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exploded and the people turned a blind eye to the facts that were before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Diaspora involved the stealing and selling of Africans for the purpose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being slaves in the southern united states. While they were here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developed out of habit and need. The late 1700s were an interesting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because many of the slaves were first generation Africans who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 the culture and traditions of the homeland. However, as time went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forward and they did not get hone and overseers made their lives rough for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trying to adapt to the US they began to incorporate new cultural ideas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 school of thought. The result was that a new culture was borne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Diaspora. The new traditions took hold and the next generation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continued to add to them. In addition we often forced the African slaves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comply with our traditions and cultural beliefs and ideas. If they did not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beaten or lolled or their children were sold out from under them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punishment.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development of the new culture was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necessity and survival and many of the traditions today had life saving meaning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then. The music the food and the games were all adapted to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way of life and the life of an owned human being. Many of the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traditions involved survival as well as attempt to create some sense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normalcy for the children who were born into slavery. Today many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 trains and art traditions remain a part of the African American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blending of the old and new back when the 1700s were the present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caused the things we observe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African 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Trade(accessed 4-17-2001)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uk/USASafrica.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__________.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 HISTORY TIMELINE; This look at African American history will continue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month in KidsPost.. 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Washington Post, (2001): Feb pg C13.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Kitson,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Tom. Tempering Race and Nation: Recent Debates in Diaspora Identity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 Research in African Literatures.(1999): July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Families Accessed 4-17-2001)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uk/USASseparation. htm)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music(Accessed 4-17-2001)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uk/USASsongs.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ships(Accessed 4-17-2001)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spartacus. schoolnet. co. uk/USASships. htm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Sonya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Porter Interview: Diaspora; n. any scattering of people with a common ( AIM: Armenian International Magazine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);(1991): April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https://assignbuster.com/this-18-page-paper-presents-an-in-depth-study-of-the-african-diaspora/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This 18-page paper presents an in-depth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is-18-page-paper-presents-an-in-depth-study-of-the-african-diaspor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This 18-page paper presents an in-depth study of the african diaspora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18-page paper presents an in-depth study of the african diaspora</dc:title>
  <dc:subject>Others;</dc:subject>
  <dc:creator>AssignBuster</dc:creator>
  <cp:keywords/>
  <dc:description>This 18-page paper presents an in-depth study of the AfricanDiaspora culture coming to the Southern United States of Ame AFRICAN DIASPORA CULTURE IN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