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Calcium chloride hydrate h4cacl2o2 structure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Contents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Bio Activity: </w:t>
      </w:r>
    </w:p>
    <w:tbl>
      <w:tblPr>
        <w:tblW w:w="3632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996"/>
        <w:gridCol w:w="1636"/>
      </w:tblGrid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Molecular Formula </w:t>
            </w:r>
          </w:p>
        </w:tc>
        <w:tc>
          <w:tcPr>
            <w:tcW w:w="163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H </w:t>
            </w:r>
            <w:r>
              <w:rPr>
                <w:position w:val="-2"/>
                <w:sz w:val="19"/>
              </w:rPr>
              <w:t xml:space="preserve">4 </w:t>
            </w:r>
            <w:r>
              <w:rPr/>
              <w:t xml:space="preserve">CaCl </w:t>
            </w:r>
            <w:r>
              <w:rPr>
                <w:position w:val="-2"/>
                <w:sz w:val="19"/>
              </w:rPr>
              <w:t xml:space="preserve">2 </w:t>
            </w:r>
            <w:r>
              <w:rPr/>
              <w:t xml:space="preserve">O </w:t>
            </w:r>
            <w:r>
              <w:rPr>
                <w:position w:val="-2"/>
                <w:sz w:val="19"/>
              </w:rPr>
              <w:t xml:space="preserve">2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Average mass </w:t>
            </w:r>
          </w:p>
        </w:tc>
        <w:tc>
          <w:tcPr>
            <w:tcW w:w="163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147. 015 Da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 </w:t>
            </w:r>
          </w:p>
        </w:tc>
        <w:tc>
          <w:tcPr>
            <w:tcW w:w="163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 </w:t>
            </w:r>
          </w:p>
        </w:tc>
        <w:tc>
          <w:tcPr>
            <w:tcW w:w="163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 </w:t>
            </w:r>
          </w:p>
        </w:tc>
        <w:tc>
          <w:tcPr>
            <w:tcW w:w="163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 </w:t>
            </w:r>
          </w:p>
        </w:tc>
        <w:tc>
          <w:tcPr>
            <w:tcW w:w="163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 </w:t>
            </w:r>
          </w:p>
        </w:tc>
        <w:tc>
          <w:tcPr>
            <w:tcW w:w="163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 </w:t>
            </w:r>
          </w:p>
        </w:tc>
        <w:tc>
          <w:tcPr>
            <w:tcW w:w="163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 </w:t>
            </w:r>
          </w:p>
        </w:tc>
        <w:tc>
          <w:tcPr>
            <w:tcW w:w="163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Experimental data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Predicted – ACD/Labs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Predicted – ChemAxon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Experimental Physico-chemical Properties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Experimental Melting Point: </w:t>
      </w:r>
    </w:p>
    <w:tbl>
      <w:tblPr>
        <w:tblW w:w="340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406"/>
      </w:tblGrid>
      <w:tr>
        <w:trPr/>
        <w:tc>
          <w:tcPr>
            <w:tcW w:w="34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176 °CLabNetworkLN00193342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Experimental Gravity: </w:t>
      </w:r>
    </w:p>
    <w:tbl>
      <w:tblPr>
        <w:tblW w:w="375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751"/>
      </w:tblGrid>
      <w:tr>
        <w:trPr/>
        <w:tc>
          <w:tcPr>
            <w:tcW w:w="37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835 g/mLAlfa Aesar12312, 33296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Experimental Solubility: </w:t>
      </w:r>
    </w:p>
    <w:tbl>
      <w:tblPr>
        <w:tblW w:w="292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Soluble to 1000 mM in waterTocris Bioscience3148 </w:t>
            </w:r>
          </w:p>
        </w:tc>
      </w:tr>
    </w:tbl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Miscellaneous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Safety: </w:t>
      </w:r>
    </w:p>
    <w:tbl>
      <w:tblPr>
        <w:tblW w:w="292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22-24Alfa Aesar12312, 33296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36Alfa Aesar12312, 33296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WARNING: Causes GI injury, skin and eye irritationAlfa Aesar12312, 33296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Bio Activity: </w:t>
      </w:r>
    </w:p>
    <w:tbl>
      <w:tblPr>
        <w:tblW w:w="292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Commonly used laboratory reagentTocris Bioscience3148 </w:t>
            </w:r>
          </w:p>
        </w:tc>
      </w:tr>
    </w:tbl>
    <w:p>
      <w:pPr>
        <w:pStyle w:val="TextBody"/>
        <w:bidi w:val="0"/>
        <w:jc w:val="start"/>
        <w:rPr/>
      </w:pPr>
      <w:r>
        <w:rPr/>
        <w:t xml:space="preserve">Predicted data is generated using the ACD/Labs Percepta Platform – PhysChem Module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 predicted properties have been calculated for this compound. </w:t>
      </w:r>
    </w:p>
    <w:p>
      <w:pPr>
        <w:pStyle w:val="a"/>
        <w:bidi w:val="0"/>
        <w:spacing w:before="0" w:after="0"/>
        <w:jc w:val="start"/>
        <w:rPr>
          <w:sz w:val="4"/>
          <w:szCs w:val="4"/>
        </w:rPr>
      </w:pPr>
      <w:r>
        <w:rPr>
          <w:sz w:val="4"/>
          <w:szCs w:val="4"/>
        </w:rPr>
      </w:r>
      <w:bookmarkStart w:id="1" w:name="_acdlabs-table"/>
      <w:bookmarkStart w:id="2" w:name="_acdlabs-table"/>
      <w:bookmarkEnd w:id="1"/>
    </w:p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4104"/>
        <w:gridCol w:w="239"/>
      </w:tblGrid>
      <w:tr>
        <w:trPr/>
        <w:tc>
          <w:tcPr>
            <w:tcW w:w="410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Density: </w:t>
            </w:r>
          </w:p>
        </w:tc>
        <w:tc>
          <w:tcPr>
            <w:tcW w:w="23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10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Point: </w:t>
            </w:r>
          </w:p>
        </w:tc>
        <w:tc>
          <w:tcPr>
            <w:tcW w:w="23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10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Vapour Pressure: </w:t>
            </w:r>
          </w:p>
        </w:tc>
        <w:tc>
          <w:tcPr>
            <w:tcW w:w="23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10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Enthalpy of Vaporization: </w:t>
            </w:r>
          </w:p>
        </w:tc>
        <w:tc>
          <w:tcPr>
            <w:tcW w:w="23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10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Point: </w:t>
            </w:r>
          </w:p>
        </w:tc>
        <w:tc>
          <w:tcPr>
            <w:tcW w:w="23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10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Index of Refraction: </w:t>
            </w:r>
          </w:p>
        </w:tc>
        <w:tc>
          <w:tcPr>
            <w:tcW w:w="23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10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Refractivity: </w:t>
            </w:r>
          </w:p>
        </w:tc>
        <w:tc>
          <w:tcPr>
            <w:tcW w:w="23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10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acceptors: </w:t>
            </w:r>
          </w:p>
        </w:tc>
        <w:tc>
          <w:tcPr>
            <w:tcW w:w="23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10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donors: </w:t>
            </w:r>
          </w:p>
        </w:tc>
        <w:tc>
          <w:tcPr>
            <w:tcW w:w="23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10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#Freely Rotating Bonds: </w:t>
            </w:r>
          </w:p>
        </w:tc>
        <w:tc>
          <w:tcPr>
            <w:tcW w:w="23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10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#Rule of 5 Violations: </w:t>
            </w:r>
          </w:p>
        </w:tc>
        <w:tc>
          <w:tcPr>
            <w:tcW w:w="23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4074"/>
        <w:gridCol w:w="269"/>
      </w:tblGrid>
      <w:tr>
        <w:trPr/>
        <w:tc>
          <w:tcPr>
            <w:tcW w:w="407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ACD/LogP: </w:t>
            </w:r>
          </w:p>
        </w:tc>
        <w:tc>
          <w:tcPr>
            <w:tcW w:w="26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07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5. 5): </w:t>
            </w:r>
          </w:p>
        </w:tc>
        <w:tc>
          <w:tcPr>
            <w:tcW w:w="26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07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5. 5): </w:t>
            </w:r>
          </w:p>
        </w:tc>
        <w:tc>
          <w:tcPr>
            <w:tcW w:w="26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07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5. 5): </w:t>
            </w:r>
          </w:p>
        </w:tc>
        <w:tc>
          <w:tcPr>
            <w:tcW w:w="26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07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7. 4): </w:t>
            </w:r>
          </w:p>
        </w:tc>
        <w:tc>
          <w:tcPr>
            <w:tcW w:w="26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07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7. 4): </w:t>
            </w:r>
          </w:p>
        </w:tc>
        <w:tc>
          <w:tcPr>
            <w:tcW w:w="26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07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7. 4): </w:t>
            </w:r>
          </w:p>
        </w:tc>
        <w:tc>
          <w:tcPr>
            <w:tcW w:w="26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07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 Surface Area: </w:t>
            </w:r>
          </w:p>
        </w:tc>
        <w:tc>
          <w:tcPr>
            <w:tcW w:w="26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07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Polarizability: </w:t>
            </w:r>
          </w:p>
        </w:tc>
        <w:tc>
          <w:tcPr>
            <w:tcW w:w="26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07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Tension: </w:t>
            </w:r>
          </w:p>
        </w:tc>
        <w:tc>
          <w:tcPr>
            <w:tcW w:w="26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07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Volume: </w:t>
            </w:r>
          </w:p>
        </w:tc>
        <w:tc>
          <w:tcPr>
            <w:tcW w:w="26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TextBody"/>
        <w:bidi w:val="0"/>
        <w:spacing w:before="0" w:after="283"/>
        <w:jc w:val="start"/>
        <w:rPr/>
      </w:pPr>
      <w:r>
        <w:rPr/>
        <w:t xml:space="preserve">Click to predict properties on the Chemicalize site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https://assignbuster.com/calcium-chloride-hydrate-h4cacl2o2-structure/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Calcium chloride hydrate h4cacl2o2 struc...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num w:numId="2">
    <w:abstractNumId w:val="1"/>
  </w:num>
  <w:num w:numId="3">
    <w:abstractNumId w:val="2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TableContents">
    <w:name w:val="Table Contents"/>
    <w:basedOn w:val="TextBody"/>
    <w:qFormat/>
    <w:pPr/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calcium-chloride-hydrate-h4cacl2o2-struc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Calcium chloride hydrate h4cacl2o2 structure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Calcium chloride hydrate h4cacl2o2 structure</dc:title>
  <dc:subject>Others;</dc:subject>
  <dc:creator>AssignBuster</dc:creator>
  <cp:keywords/>
  <dc:description>Contents Bio Activity: Molecular Formula H 4 CaCl 2 O 2 Average mass 147.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