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data mining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 — — — — — — — </w:t>
      </w:r>
    </w:p>
    <w:p>
      <w:pPr>
        <w:pStyle w:val="TextBody"/>
        <w:bidi w:val="0"/>
        <w:jc w:val="start"/>
        <w:rPr/>
      </w:pPr>
      <w:r>
        <w:rPr/>
        <w:t xml:space="preserve">This assignment describes the information excavation procedure utilizing a peculiar information set and a plan called maori hen. At first we use some informations excavation techniques, to preprocess and clean the informations, using filters utilizing maori hen, like take filter and discretization. Then utilizing sort check we apply some basic classifiers to our informations sample, and at the terminal we try to do a anticipation, and reply to the three inquiries of our assignment. </w:t>
      </w:r>
    </w:p>
    <w:p>
      <w:pPr>
        <w:pStyle w:val="TextBody"/>
        <w:bidi w:val="0"/>
        <w:spacing w:before="0" w:after="283"/>
        <w:jc w:val="start"/>
        <w:rPr/>
      </w:pPr>
      <w:r>
        <w:rPr/>
        <w:t xml:space="preserve">Definition OF DATA Mining </w:t>
      </w:r>
    </w:p>
    <w:p>
      <w:pPr>
        <w:pStyle w:val="TextBody"/>
        <w:bidi w:val="0"/>
        <w:spacing w:before="0" w:after="283"/>
        <w:jc w:val="start"/>
        <w:rPr/>
      </w:pPr>
      <w:r>
        <w:rPr/>
        <w:t xml:space="preserve">Data excavation refers to “ pull outing or mining cognition from big sums of informations ” . OR, Knowledge Discovery in Databases ( KDD ) . Alternatively, others view informations excavation as merely an indispensable measure in the procedure of cognition find in databases. </w:t>
      </w:r>
    </w:p>
    <w:p>
      <w:pPr>
        <w:pStyle w:val="TextBody"/>
        <w:bidi w:val="0"/>
        <w:spacing w:before="0" w:after="283"/>
        <w:jc w:val="start"/>
        <w:rPr/>
      </w:pPr>
      <w:r>
        <w:rPr/>
        <w:t xml:space="preserve">( Review of Business Information Systems – First One-fourth 2008, Ihssan Alkadi ) </w:t>
      </w:r>
    </w:p>
    <w:p>
      <w:pPr>
        <w:pStyle w:val="TextBody"/>
        <w:bidi w:val="0"/>
        <w:spacing w:before="0" w:after="283"/>
        <w:jc w:val="start"/>
        <w:rPr/>
      </w:pPr>
      <w:r>
        <w:rPr/>
        <w:t xml:space="preserve">Weka </w:t>
      </w:r>
    </w:p>
    <w:p>
      <w:pPr>
        <w:pStyle w:val="TextBody"/>
        <w:bidi w:val="0"/>
        <w:spacing w:before="0" w:after="283"/>
        <w:jc w:val="start"/>
        <w:rPr/>
      </w:pPr>
      <w:r>
        <w:rPr/>
        <w:t xml:space="preserve">Weka is a machine acquisition package, written in Java, and is used for informations analysis, and prognostic mold, inside a graphical user interface. it contains a aggregation of visual image tools and algorithms, and it ‘ s available for free. </w:t>
      </w:r>
    </w:p>
    <w:p>
      <w:pPr>
        <w:pStyle w:val="Heading2"/>
        <w:bidi w:val="0"/>
        <w:jc w:val="start"/>
        <w:rPr/>
      </w:pPr>
      <w:r>
        <w:rPr/>
        <w:t xml:space="preserve">Preprocessing </w:t>
      </w:r>
    </w:p>
    <w:p>
      <w:pPr>
        <w:pStyle w:val="Heading2"/>
        <w:bidi w:val="0"/>
        <w:jc w:val="start"/>
        <w:rPr/>
      </w:pPr>
      <w:r>
        <w:rPr/>
        <w:t xml:space="preserve">Three preprocessing operations </w:t>
      </w:r>
    </w:p>
    <w:p>
      <w:pPr>
        <w:pStyle w:val="TextBody"/>
        <w:bidi w:val="0"/>
        <w:spacing w:before="0" w:after="283"/>
        <w:jc w:val="start"/>
        <w:rPr/>
      </w:pPr>
      <w:r>
        <w:rPr/>
        <w:t xml:space="preserve">Three preprocessing operations </w:t>
      </w:r>
    </w:p>
    <w:p>
      <w:pPr>
        <w:pStyle w:val="TextBody"/>
        <w:bidi w:val="0"/>
        <w:spacing w:before="0" w:after="283"/>
        <w:jc w:val="start"/>
        <w:rPr/>
      </w:pPr>
      <w:r>
        <w:rPr/>
        <w:t xml:space="preserve">Data preprocessing operation is frequently necessary to acquire informations ready for larning. It may besides better the result of the acquisition procedure and lead to more accurate and concise theoretical accounts. </w:t>
      </w:r>
    </w:p>
    <w:p>
      <w:pPr>
        <w:pStyle w:val="TextBody"/>
        <w:bidi w:val="0"/>
        <w:spacing w:before="0" w:after="283"/>
        <w:jc w:val="start"/>
        <w:rPr/>
      </w:pPr>
      <w:r>
        <w:rPr/>
        <w:t xml:space="preserve">Here is our excel file. ( Assignment1_StudentData. xls ) </w:t>
      </w:r>
    </w:p>
    <w:p>
      <w:pPr>
        <w:pStyle w:val="TextBody"/>
        <w:bidi w:val="0"/>
        <w:spacing w:before="0" w:after="283"/>
        <w:jc w:val="start"/>
        <w:rPr/>
      </w:pPr>
      <w:r>
        <w:rPr/>
        <w:t xml:space="preserve">STUDENT DATA EXCEL 1/2 </w:t>
      </w:r>
    </w:p>
    <w:p>
      <w:pPr>
        <w:pStyle w:val="TextBody"/>
        <w:bidi w:val="0"/>
        <w:spacing w:before="0" w:after="283"/>
        <w:jc w:val="start"/>
        <w:rPr/>
      </w:pPr>
      <w:r>
        <w:rPr/>
        <w:t xml:space="preserve">STUDENT DATA EXCEL 2/2 </w:t>
      </w:r>
    </w:p>
    <w:p>
      <w:pPr>
        <w:pStyle w:val="TextBody"/>
        <w:bidi w:val="0"/>
        <w:spacing w:before="0" w:after="283"/>
        <w:jc w:val="start"/>
        <w:rPr/>
      </w:pPr>
      <w:r>
        <w:rPr/>
        <w:t xml:space="preserve">We have to do some alterations, like alteration male with “ M ” aˆ¦aˆ¦ </w:t>
      </w:r>
    </w:p>
    <w:p>
      <w:pPr>
        <w:pStyle w:val="TextBody"/>
        <w:bidi w:val="0"/>
        <w:spacing w:before="0" w:after="283"/>
        <w:jc w:val="start"/>
        <w:rPr/>
      </w:pPr>
      <w:r>
        <w:rPr/>
        <w:t xml:space="preserve">Changing values, and cleaning our informations. ( Assignment1_StudentData file2. xls ) </w:t>
      </w:r>
    </w:p>
    <w:p>
      <w:pPr>
        <w:pStyle w:val="Heading2"/>
        <w:bidi w:val="0"/>
        <w:jc w:val="start"/>
        <w:rPr/>
      </w:pPr>
      <w:r>
        <w:rPr/>
        <w:t xml:space="preserve">Convert xls to arff format: </w:t>
      </w:r>
    </w:p>
    <w:p>
      <w:pPr>
        <w:pStyle w:val="TextBody"/>
        <w:bidi w:val="0"/>
        <w:spacing w:before="0" w:after="283"/>
        <w:jc w:val="start"/>
        <w:rPr/>
      </w:pPr>
      <w:r>
        <w:rPr/>
        <w:t xml:space="preserve">First we have to salvage our file as csvaˆ¦ . </w:t>
      </w:r>
    </w:p>
    <w:p>
      <w:pPr>
        <w:pStyle w:val="TextBody"/>
        <w:bidi w:val="0"/>
        <w:spacing w:before="0" w:after="283"/>
        <w:jc w:val="start"/>
        <w:rPr/>
      </w:pPr>
      <w:r>
        <w:rPr/>
        <w:t xml:space="preserve">( 2. Assignment1_StudentData csv ) </w:t>
      </w:r>
    </w:p>
    <w:p>
      <w:pPr>
        <w:pStyle w:val="TextBody"/>
        <w:bidi w:val="0"/>
        <w:spacing w:before="0" w:after="283"/>
        <w:jc w:val="start"/>
        <w:rPr/>
      </w:pPr>
      <w:r>
        <w:rPr/>
        <w:t xml:space="preserve">NOW WE SAVE OUR FILE AS CSV WITH COMMA DELIMITER </w:t>
      </w:r>
    </w:p>
    <w:p>
      <w:pPr>
        <w:pStyle w:val="TextBody"/>
        <w:bidi w:val="0"/>
        <w:spacing w:before="0" w:after="283"/>
        <w:jc w:val="start"/>
        <w:rPr/>
      </w:pPr>
      <w:r>
        <w:rPr/>
        <w:t xml:space="preserve">Open the file with notepad++ ( Csv comma delimiter format ) </w:t>
      </w:r>
    </w:p>
    <w:p>
      <w:pPr>
        <w:pStyle w:val="TextBody"/>
        <w:bidi w:val="0"/>
        <w:spacing w:before="0" w:after="283"/>
        <w:jc w:val="start"/>
        <w:rPr/>
      </w:pPr>
      <w:r>
        <w:rPr/>
        <w:t xml:space="preserve">Relation </w:t>
      </w:r>
    </w:p>
    <w:p>
      <w:pPr>
        <w:pStyle w:val="TextBody"/>
        <w:bidi w:val="0"/>
        <w:spacing w:before="0" w:after="283"/>
        <w:jc w:val="start"/>
        <w:rPr/>
      </w:pPr>
      <w:r>
        <w:rPr/>
        <w:t xml:space="preserve">The names, the types and the values of the properties are defined by @ property. so following informations types. </w:t>
      </w:r>
    </w:p>
    <w:p>
      <w:pPr>
        <w:pStyle w:val="TextBody"/>
        <w:bidi w:val="0"/>
        <w:spacing w:before="0" w:after="283"/>
        <w:jc w:val="start"/>
        <w:rPr/>
      </w:pPr>
      <w:r>
        <w:rPr/>
        <w:t xml:space="preserve">The information subdivision of the ARFF file begins with @ informations. </w:t>
      </w:r>
    </w:p>
    <w:p>
      <w:pPr>
        <w:pStyle w:val="TextBody"/>
        <w:bidi w:val="0"/>
        <w:spacing w:before="0" w:after="283"/>
        <w:jc w:val="start"/>
        <w:rPr/>
      </w:pPr>
      <w:r>
        <w:rPr/>
        <w:t xml:space="preserve">ATTRIBUTE DATA </w:t>
      </w:r>
    </w:p>
    <w:p>
      <w:pPr>
        <w:pStyle w:val="TextBody"/>
        <w:bidi w:val="0"/>
        <w:spacing w:before="0" w:after="283"/>
        <w:jc w:val="start"/>
        <w:rPr/>
      </w:pPr>
      <w:r>
        <w:rPr/>
        <w:t xml:space="preserve">String with empty infinite, must be enclosed in “ “ </w:t>
      </w:r>
    </w:p>
    <w:p>
      <w:pPr>
        <w:pStyle w:val="TextBody"/>
        <w:bidi w:val="0"/>
        <w:spacing w:before="0" w:after="283"/>
        <w:jc w:val="start"/>
        <w:rPr/>
      </w:pPr>
      <w:r>
        <w:rPr/>
        <w:t xml:space="preserve">Empty infinite must be replaced with “ ? “ , due to preprocessing. </w:t>
      </w:r>
    </w:p>
    <w:p>
      <w:pPr>
        <w:pStyle w:val="TextBody"/>
        <w:bidi w:val="0"/>
        <w:spacing w:before="0" w:after="283"/>
        <w:jc w:val="start"/>
        <w:rPr/>
      </w:pPr>
      <w:r>
        <w:rPr/>
        <w:t xml:space="preserve">At the terminal we save the file as. arff ( student_data. arff ) </w:t>
      </w:r>
    </w:p>
    <w:p>
      <w:pPr>
        <w:pStyle w:val="TextBody"/>
        <w:bidi w:val="0"/>
        <w:spacing w:before="0" w:after="283"/>
        <w:jc w:val="start"/>
        <w:rPr/>
      </w:pPr>
      <w:r>
        <w:rPr/>
        <w:t xml:space="preserve">Runing maori hen. </w:t>
      </w:r>
    </w:p>
    <w:p>
      <w:pPr>
        <w:pStyle w:val="TextBody"/>
        <w:bidi w:val="0"/>
        <w:spacing w:before="0" w:after="283"/>
        <w:jc w:val="start"/>
        <w:rPr/>
      </w:pPr>
      <w:r>
        <w:rPr/>
        <w:t xml:space="preserve">Click on adventurer </w:t>
      </w:r>
    </w:p>
    <w:p>
      <w:pPr>
        <w:pStyle w:val="TextBody"/>
        <w:bidi w:val="0"/>
        <w:spacing w:before="0" w:after="283"/>
        <w:jc w:val="start"/>
        <w:rPr/>
      </w:pPr>
      <w:r>
        <w:rPr/>
        <w:t xml:space="preserve">Open the arff file. </w:t>
      </w:r>
    </w:p>
    <w:p>
      <w:pPr>
        <w:pStyle w:val="TextBody"/>
        <w:bidi w:val="0"/>
        <w:spacing w:before="0" w:after="283"/>
        <w:jc w:val="start"/>
        <w:rPr/>
      </w:pPr>
      <w:r>
        <w:rPr/>
        <w:t xml:space="preserve">Weka arff file is instance sensitive, and has specific format for the variables. If something is n’t in the right format so the file does n’t open. </w:t>
      </w:r>
    </w:p>
    <w:p>
      <w:pPr>
        <w:pStyle w:val="TextBody"/>
        <w:bidi w:val="0"/>
        <w:spacing w:before="0" w:after="283"/>
        <w:jc w:val="start"/>
        <w:rPr/>
      </w:pPr>
      <w:r>
        <w:rPr/>
        <w:t xml:space="preserve">Case sensitive DATA PRICE ( BEng- &amp; gt ; Beng ) . We have to replace harmonizing to informations that have been declared on the properties subdivision. </w:t>
      </w:r>
    </w:p>
    <w:p>
      <w:pPr>
        <w:pStyle w:val="TextBody"/>
        <w:bidi w:val="0"/>
        <w:spacing w:before="0" w:after="283"/>
        <w:jc w:val="start"/>
        <w:rPr/>
      </w:pPr>
      <w:r>
        <w:rPr/>
        <w:t xml:space="preserve">The file is loaded in maori hen. Properties </w:t>
      </w:r>
    </w:p>
    <w:p>
      <w:pPr>
        <w:pStyle w:val="Heading2"/>
        <w:bidi w:val="0"/>
        <w:jc w:val="start"/>
        <w:rPr/>
      </w:pPr>
      <w:r>
        <w:rPr/>
        <w:t xml:space="preserve">Remove filter </w:t>
      </w:r>
    </w:p>
    <w:p>
      <w:pPr>
        <w:pStyle w:val="TextBody"/>
        <w:bidi w:val="0"/>
        <w:spacing w:before="0" w:after="283"/>
        <w:jc w:val="start"/>
        <w:rPr/>
      </w:pPr>
      <w:r>
        <w:rPr/>
        <w:t xml:space="preserve">Now we are traveling to utilize our first filter, in order to take the two properties, given name and surname, because are merely strings and useless for our informations excavation procedure. </w:t>
      </w:r>
    </w:p>
    <w:p>
      <w:pPr>
        <w:pStyle w:val="TextBody"/>
        <w:bidi w:val="0"/>
        <w:spacing w:before="0" w:after="283"/>
        <w:jc w:val="start"/>
        <w:rPr/>
      </w:pPr>
      <w:r>
        <w:rPr/>
        <w:t xml:space="preserve">On the check preprocess we click on choose to take filter </w:t>
      </w:r>
    </w:p>
    <w:p>
      <w:pPr>
        <w:pStyle w:val="TextBody"/>
        <w:bidi w:val="0"/>
        <w:spacing w:before="0" w:after="283"/>
        <w:jc w:val="start"/>
        <w:rPr/>
      </w:pPr>
      <w:r>
        <w:rPr/>
        <w:t xml:space="preserve">Choose the remove filter from filters-unsupervised-attribute. </w:t>
      </w:r>
    </w:p>
    <w:p>
      <w:pPr>
        <w:pStyle w:val="TextBody"/>
        <w:bidi w:val="0"/>
        <w:spacing w:before="0" w:after="283"/>
        <w:jc w:val="start"/>
        <w:rPr/>
      </w:pPr>
      <w:r>
        <w:rPr/>
        <w:t xml:space="preserve">Click on the remove filter </w:t>
      </w:r>
    </w:p>
    <w:p>
      <w:pPr>
        <w:pStyle w:val="TextBody"/>
        <w:bidi w:val="0"/>
        <w:spacing w:before="0" w:after="283"/>
        <w:jc w:val="start"/>
        <w:rPr/>
      </w:pPr>
      <w:r>
        <w:rPr/>
        <w:t xml:space="preserve">Then we select the figure of properties we want to be removed. </w:t>
      </w:r>
    </w:p>
    <w:p>
      <w:pPr>
        <w:pStyle w:val="TextBody"/>
        <w:bidi w:val="0"/>
        <w:spacing w:before="0" w:after="283"/>
        <w:jc w:val="start"/>
        <w:rPr/>
      </w:pPr>
      <w:r>
        <w:rPr/>
        <w:t xml:space="preserve">Click on apply </w:t>
      </w:r>
    </w:p>
    <w:p>
      <w:pPr>
        <w:pStyle w:val="TextBody"/>
        <w:bidi w:val="0"/>
        <w:spacing w:before="0" w:after="283"/>
        <w:jc w:val="start"/>
        <w:rPr/>
      </w:pPr>
      <w:r>
        <w:rPr/>
        <w:t xml:space="preserve">Properties have been removed. Now no1 is gender. </w:t>
      </w:r>
    </w:p>
    <w:p>
      <w:pPr>
        <w:pStyle w:val="TextBody"/>
        <w:bidi w:val="0"/>
        <w:spacing w:before="0" w:after="283"/>
        <w:jc w:val="start"/>
        <w:rPr/>
      </w:pPr>
      <w:r>
        <w:rPr/>
        <w:t xml:space="preserve">In the arff file we can detect the remove filter is written on the beginning, after the file name. </w:t>
      </w:r>
    </w:p>
    <w:p>
      <w:pPr>
        <w:pStyle w:val="Heading2"/>
        <w:bidi w:val="0"/>
        <w:jc w:val="start"/>
        <w:rPr/>
      </w:pPr>
      <w:r>
        <w:rPr/>
        <w:t xml:space="preserve">Discretization </w:t>
      </w:r>
    </w:p>
    <w:p>
      <w:pPr>
        <w:pStyle w:val="TextBody"/>
        <w:bidi w:val="0"/>
        <w:spacing w:before="0" w:after="283"/>
        <w:jc w:val="start"/>
        <w:rPr/>
      </w:pPr>
      <w:r>
        <w:rPr/>
        <w:t xml:space="preserve">What is discretization? </w:t>
      </w:r>
    </w:p>
    <w:p>
      <w:pPr>
        <w:pStyle w:val="TextBody"/>
        <w:bidi w:val="0"/>
        <w:spacing w:before="0" w:after="283"/>
        <w:jc w:val="start"/>
        <w:rPr/>
      </w:pPr>
      <w:r>
        <w:rPr/>
        <w:t xml:space="preserve">Some techniques, such as association regulation excavation, can merely be performed on categorical informations. This requires executing discretization on: </w:t>
      </w:r>
    </w:p>
    <w:p>
      <w:pPr>
        <w:pStyle w:val="TextBody"/>
        <w:bidi w:val="0"/>
        <w:spacing w:before="0" w:after="283"/>
        <w:jc w:val="start"/>
        <w:rPr/>
      </w:pPr>
      <w:r>
        <w:rPr/>
        <w:t xml:space="preserve">Numeral </w:t>
      </w:r>
    </w:p>
    <w:p>
      <w:pPr>
        <w:pStyle w:val="TextBody"/>
        <w:bidi w:val="0"/>
        <w:spacing w:before="0" w:after="283"/>
        <w:jc w:val="start"/>
        <w:rPr/>
      </w:pPr>
      <w:r>
        <w:rPr/>
        <w:t xml:space="preserve">Continuous properties. </w:t>
      </w:r>
    </w:p>
    <w:p>
      <w:pPr>
        <w:pStyle w:val="TextBody"/>
        <w:bidi w:val="0"/>
        <w:spacing w:before="0" w:after="283"/>
        <w:jc w:val="start"/>
        <w:rPr/>
      </w:pPr>
      <w:r>
        <w:rPr/>
        <w:t xml:space="preserve">File: 3. Student_Data_removed_discret. arff </w:t>
      </w:r>
    </w:p>
    <w:p>
      <w:pPr>
        <w:pStyle w:val="TextBody"/>
        <w:bidi w:val="0"/>
        <w:spacing w:before="0" w:after="283"/>
        <w:jc w:val="start"/>
        <w:rPr/>
      </w:pPr>
      <w:r>
        <w:rPr/>
        <w:t xml:space="preserve">After we have choose discretize filter, we enter the index for the property we want to be discretized. We select 3 Numberss of bins. </w:t>
      </w:r>
    </w:p>
    <w:p>
      <w:pPr>
        <w:pStyle w:val="TextBody"/>
        <w:bidi w:val="0"/>
        <w:spacing w:before="0" w:after="283"/>
        <w:jc w:val="start"/>
        <w:rPr/>
      </w:pPr>
      <w:r>
        <w:rPr/>
        <w:t xml:space="preserve">We do the same for 3 properties and we save it as student_disc and so we open it with notepad++. then we replace some property values with more clear values, utilizing replace on the notepad++ . </w:t>
      </w:r>
    </w:p>
    <w:p>
      <w:pPr>
        <w:pStyle w:val="TextBody"/>
        <w:bidi w:val="0"/>
        <w:spacing w:before="0" w:after="283"/>
        <w:jc w:val="start"/>
        <w:rPr/>
      </w:pPr>
      <w:r>
        <w:rPr/>
        <w:t xml:space="preserve">WEKA has assigned its ain labels to each of the value ranges for the discretized property. We now need to replace them with more clear values by utilizing Replace. So we replace all “ ( -inf-23. 5 ] ” with the “ 0_23 ” </w:t>
      </w:r>
    </w:p>
    <w:p>
      <w:pPr>
        <w:pStyle w:val="TextBody"/>
        <w:bidi w:val="0"/>
        <w:spacing w:before="0" w:after="283"/>
        <w:jc w:val="start"/>
        <w:rPr/>
      </w:pPr>
      <w:r>
        <w:rPr/>
        <w:t xml:space="preserve">@ property AGE { “ 0_23 ” , ” 24_27 ” , ” 28_35 ” } </w:t>
      </w:r>
    </w:p>
    <w:p>
      <w:pPr>
        <w:pStyle w:val="TextBody"/>
        <w:bidi w:val="0"/>
        <w:spacing w:before="0" w:after="283"/>
        <w:jc w:val="start"/>
        <w:rPr/>
      </w:pPr>
      <w:r>
        <w:rPr/>
        <w:t xml:space="preserve">We do the same for the other 2 </w:t>
      </w:r>
    </w:p>
    <w:p>
      <w:pPr>
        <w:pStyle w:val="TextBody"/>
        <w:bidi w:val="0"/>
        <w:spacing w:before="0" w:after="283"/>
        <w:jc w:val="start"/>
        <w:rPr/>
      </w:pPr>
      <w:r>
        <w:rPr/>
        <w:t xml:space="preserve">File: 3. Student_Data_removed_discret. arff </w:t>
      </w:r>
    </w:p>
    <w:p>
      <w:pPr>
        <w:pStyle w:val="Heading2"/>
        <w:bidi w:val="0"/>
        <w:jc w:val="start"/>
        <w:rPr/>
      </w:pPr>
      <w:r>
        <w:rPr/>
        <w:t xml:space="preserve">Replace Missing Values Filter </w:t>
      </w:r>
    </w:p>
    <w:p>
      <w:pPr>
        <w:pStyle w:val="TextBody"/>
        <w:bidi w:val="0"/>
        <w:spacing w:before="0" w:after="283"/>
        <w:jc w:val="start"/>
        <w:rPr/>
      </w:pPr>
      <w:r>
        <w:rPr/>
        <w:t xml:space="preserve">Replacement of Missing Valuess </w:t>
      </w:r>
    </w:p>
    <w:p>
      <w:pPr>
        <w:pStyle w:val="TextBody"/>
        <w:bidi w:val="0"/>
        <w:spacing w:before="0" w:after="283"/>
        <w:jc w:val="start"/>
        <w:rPr/>
      </w:pPr>
      <w:r>
        <w:rPr/>
        <w:t xml:space="preserve">Now it ‘ s clip to make full in losing values. We do it by choosing from weka-filters-unsupervised-attribute-replace losing values </w:t>
      </w:r>
    </w:p>
    <w:p>
      <w:pPr>
        <w:pStyle w:val="TextBody"/>
        <w:bidi w:val="0"/>
        <w:spacing w:before="0" w:after="283"/>
        <w:jc w:val="start"/>
        <w:rPr/>
      </w:pPr>
      <w:r>
        <w:rPr/>
        <w:t xml:space="preserve">We can see that Replace losing values filter replaced losing values with some arbitrary values harmonizing to agencies and manners of this property ‘ s dataset. </w:t>
      </w:r>
    </w:p>
    <w:p>
      <w:pPr>
        <w:pStyle w:val="TextBody"/>
        <w:bidi w:val="0"/>
        <w:spacing w:before="0" w:after="283"/>
        <w:jc w:val="start"/>
        <w:rPr/>
      </w:pPr>
      <w:r>
        <w:rPr/>
        <w:t xml:space="preserve">Valuess replaced. </w:t>
      </w:r>
    </w:p>
    <w:p>
      <w:pPr>
        <w:pStyle w:val="Heading2"/>
        <w:bidi w:val="0"/>
        <w:jc w:val="start"/>
        <w:rPr/>
      </w:pPr>
      <w:r>
        <w:rPr/>
        <w:t xml:space="preserve">WEKA Classifiers </w:t>
      </w:r>
    </w:p>
    <w:p>
      <w:pPr>
        <w:pStyle w:val="TextBody"/>
        <w:bidi w:val="0"/>
        <w:spacing w:before="0" w:after="283"/>
        <w:jc w:val="start"/>
        <w:rPr/>
      </w:pPr>
      <w:r>
        <w:rPr/>
        <w:t xml:space="preserve">Categorization is the processing of happening a set of theoretical accounts ( or maps ) which describe and distinguish information categories or constructs, for the intents of being able to utilize the theoretical account to foretell the category of objects whose category label is unknown. The derived theoretical account is based on the analysis of a set of preparation informations ( i. e. , informations objects whose category label is known ) . The derived theoretical account may be represented in assorted signifiers, such as categorization ( IF-THEN ) regulations, determination trees, mathematical expression, or nervous webs. </w:t>
      </w:r>
    </w:p>
    <w:p>
      <w:pPr>
        <w:pStyle w:val="TextBody"/>
        <w:bidi w:val="0"/>
        <w:spacing w:before="0" w:after="283"/>
        <w:jc w:val="start"/>
        <w:rPr/>
      </w:pPr>
      <w:r>
        <w:rPr/>
        <w:t xml:space="preserve">hypertext transfer protocol: //journals. cluteonline. com/index. php/RBIS/article/viewFile/4394/4482 </w:t>
      </w:r>
    </w:p>
    <w:p>
      <w:pPr>
        <w:pStyle w:val="Heading2"/>
        <w:bidi w:val="0"/>
        <w:jc w:val="start"/>
        <w:rPr/>
      </w:pPr>
      <w:r>
        <w:rPr/>
        <w:t xml:space="preserve">ConjuctiveRule </w:t>
      </w:r>
    </w:p>
    <w:p>
      <w:pPr>
        <w:pStyle w:val="TextBody"/>
        <w:bidi w:val="0"/>
        <w:spacing w:before="0" w:after="283"/>
        <w:jc w:val="start"/>
        <w:rPr/>
      </w:pPr>
      <w:r>
        <w:rPr/>
        <w:t xml:space="preserve">Choose Conjuctiverule classifier </w:t>
      </w:r>
    </w:p>
    <w:p>
      <w:pPr>
        <w:pStyle w:val="TextBody"/>
        <w:bidi w:val="0"/>
        <w:spacing w:before="0" w:after="283"/>
        <w:jc w:val="start"/>
        <w:rPr/>
      </w:pPr>
      <w:r>
        <w:rPr/>
        <w:t xml:space="preserve">We cick on the 2nd check on weka – classify. Choose 10 creases transverse proof </w:t>
      </w:r>
    </w:p>
    <w:p>
      <w:pPr>
        <w:pStyle w:val="TextBody"/>
        <w:bidi w:val="0"/>
        <w:spacing w:before="0" w:after="283"/>
        <w:jc w:val="start"/>
        <w:rPr/>
      </w:pPr>
      <w:r>
        <w:rPr/>
        <w:t xml:space="preserve">The consequences are shown below: </w:t>
      </w:r>
    </w:p>
    <w:p>
      <w:pPr>
        <w:pStyle w:val="TextBody"/>
        <w:bidi w:val="0"/>
        <w:spacing w:before="0" w:after="283"/>
        <w:jc w:val="start"/>
        <w:rPr/>
      </w:pPr>
      <w:r>
        <w:rPr/>
        <w:t xml:space="preserve">Cases </w:t>
      </w:r>
    </w:p>
    <w:p>
      <w:pPr>
        <w:pStyle w:val="TextBody"/>
        <w:bidi w:val="0"/>
        <w:spacing w:before="0" w:after="283"/>
        <w:jc w:val="start"/>
        <w:rPr/>
      </w:pPr>
      <w:r>
        <w:rPr/>
        <w:t xml:space="preserve">In ( 1 ) we can detect some information like, the strategy ( weka. classifiers. rules. ConjunctiveRule ) , its parametric quantities, name of the informations file we used, filter ‘ s name. Next we can see the figure of cases, and attributes in the relation.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Single conjunctive regulation scholar: </w:t>
      </w:r>
    </w:p>
    <w:p>
      <w:pPr>
        <w:pStyle w:val="Heading2"/>
        <w:bidi w:val="0"/>
        <w:jc w:val="start"/>
        <w:rPr/>
      </w:pPr>
      <w:r>
        <w:rPr/>
        <w:t xml:space="preserve">— — — — — — — — — — — — — — — — </w:t>
      </w:r>
    </w:p>
    <w:p>
      <w:pPr>
        <w:pStyle w:val="TextBody"/>
        <w:bidi w:val="0"/>
        <w:spacing w:before="0" w:after="283"/>
        <w:jc w:val="start"/>
        <w:rPr/>
      </w:pPr>
      <w:r>
        <w:rPr/>
        <w:t xml:space="preserve">= &amp; gt ; Degree_Classification = Merit </w:t>
      </w:r>
    </w:p>
    <w:p>
      <w:pPr>
        <w:pStyle w:val="TextBody"/>
        <w:bidi w:val="0"/>
        <w:spacing w:before="0" w:after="283"/>
        <w:jc w:val="start"/>
        <w:rPr/>
      </w:pPr>
      <w:r>
        <w:rPr/>
        <w:t xml:space="preserve">Class distributions: </w:t>
      </w:r>
    </w:p>
    <w:p>
      <w:pPr>
        <w:pStyle w:val="TextBody"/>
        <w:bidi w:val="0"/>
        <w:spacing w:before="0" w:after="283"/>
        <w:jc w:val="start"/>
        <w:rPr/>
      </w:pPr>
      <w:r>
        <w:rPr/>
        <w:t xml:space="preserve">Covered by the regulation: </w:t>
      </w:r>
    </w:p>
    <w:p>
      <w:pPr>
        <w:pStyle w:val="TextBody"/>
        <w:bidi w:val="0"/>
        <w:spacing w:before="0" w:after="283"/>
        <w:jc w:val="start"/>
        <w:rPr/>
      </w:pPr>
      <w:r>
        <w:rPr/>
        <w:t xml:space="preserve">Distinction Merit Pass </w:t>
      </w:r>
    </w:p>
    <w:p>
      <w:pPr>
        <w:pStyle w:val="TextBody"/>
        <w:bidi w:val="0"/>
        <w:spacing w:before="0" w:after="283"/>
        <w:jc w:val="start"/>
        <w:rPr/>
      </w:pPr>
      <w:r>
        <w:rPr/>
        <w:t xml:space="preserve">0. 1875 0. 5 0. 3125 </w:t>
      </w:r>
    </w:p>
    <w:p>
      <w:pPr>
        <w:pStyle w:val="TextBody"/>
        <w:bidi w:val="0"/>
        <w:spacing w:before="0" w:after="283"/>
        <w:jc w:val="start"/>
        <w:rPr/>
      </w:pPr>
      <w:r>
        <w:rPr/>
        <w:t xml:space="preserve">Probability of categories </w:t>
      </w:r>
    </w:p>
    <w:p>
      <w:pPr>
        <w:pStyle w:val="TextBody"/>
        <w:bidi w:val="0"/>
        <w:spacing w:before="0" w:after="283"/>
        <w:jc w:val="start"/>
        <w:rPr/>
      </w:pPr>
      <w:r>
        <w:rPr/>
        <w:t xml:space="preserve">Not covered by the regulation: </w:t>
      </w:r>
    </w:p>
    <w:p>
      <w:pPr>
        <w:pStyle w:val="TextBody"/>
        <w:bidi w:val="0"/>
        <w:spacing w:before="0" w:after="283"/>
        <w:jc w:val="start"/>
        <w:rPr/>
      </w:pPr>
      <w:r>
        <w:rPr/>
        <w:t xml:space="preserve">Distinction Merit Pass </w:t>
      </w:r>
    </w:p>
    <w:p>
      <w:pPr>
        <w:pStyle w:val="TextBody"/>
        <w:bidi w:val="0"/>
        <w:spacing w:before="0" w:after="283"/>
        <w:jc w:val="start"/>
        <w:rPr/>
      </w:pPr>
      <w:r>
        <w:rPr/>
        <w:t xml:space="preserve">0 0 0 </w:t>
      </w:r>
    </w:p>
    <w:p>
      <w:pPr>
        <w:pStyle w:val="TextBody"/>
        <w:bidi w:val="0"/>
        <w:spacing w:before="0" w:after="283"/>
        <w:jc w:val="start"/>
        <w:rPr/>
      </w:pPr>
      <w:r>
        <w:rPr/>
        <w:t xml:space="preserve">Time taken to construct theoretical account: 0 seconds </w:t>
      </w:r>
    </w:p>
    <w:p>
      <w:pPr>
        <w:pStyle w:val="Heading2"/>
        <w:bidi w:val="0"/>
        <w:jc w:val="start"/>
        <w:rPr/>
      </w:pPr>
      <w:r>
        <w:rPr/>
        <w:t xml:space="preserve">Conjuctiverule </w:t>
      </w:r>
    </w:p>
    <w:p>
      <w:pPr>
        <w:pStyle w:val="TextBody"/>
        <w:bidi w:val="0"/>
        <w:spacing w:before="0" w:after="283"/>
        <w:jc w:val="start"/>
        <w:rPr/>
      </w:pPr>
      <w:r>
        <w:rPr/>
        <w:t xml:space="preserve">“ </w:t>
      </w:r>
      <w:r>
        <w:rPr/>
        <w:t xml:space="preserve">This category implements a individual conjunction regulation scholar ( Merit ) that can foretell for numeral and nominal category labels ” . It besides gives us the chance distribution over the categories </w:t>
      </w:r>
    </w:p>
    <w:p>
      <w:pPr>
        <w:pStyle w:val="TextBody"/>
        <w:bidi w:val="0"/>
        <w:spacing w:before="0" w:after="283"/>
        <w:jc w:val="start"/>
        <w:rPr/>
      </w:pPr>
      <w:r>
        <w:rPr/>
        <w:t xml:space="preserve">differentiation about 19 % , </w:t>
      </w:r>
    </w:p>
    <w:p>
      <w:pPr>
        <w:pStyle w:val="TextBody"/>
        <w:bidi w:val="0"/>
        <w:spacing w:before="0" w:after="283"/>
        <w:jc w:val="start"/>
        <w:rPr/>
      </w:pPr>
      <w:r>
        <w:rPr/>
        <w:t xml:space="preserve">merit 50 % , </w:t>
      </w:r>
    </w:p>
    <w:p>
      <w:pPr>
        <w:pStyle w:val="TextBody"/>
        <w:bidi w:val="0"/>
        <w:spacing w:before="0" w:after="283"/>
        <w:jc w:val="start"/>
        <w:rPr/>
      </w:pPr>
      <w:r>
        <w:rPr/>
        <w:t xml:space="preserve">base on balls about 31 % </w:t>
      </w:r>
    </w:p>
    <w:p>
      <w:pPr>
        <w:pStyle w:val="TextBody"/>
        <w:bidi w:val="0"/>
        <w:spacing w:before="0" w:after="283"/>
        <w:jc w:val="start"/>
        <w:rPr/>
      </w:pPr>
      <w:r>
        <w:rPr/>
        <w:t xml:space="preserve">=== Predictions on trial informations === </w:t>
      </w:r>
    </w:p>
    <w:p>
      <w:pPr>
        <w:pStyle w:val="TextBody"/>
        <w:bidi w:val="0"/>
        <w:spacing w:before="0" w:after="283"/>
        <w:jc w:val="start"/>
        <w:rPr/>
      </w:pPr>
      <w:r>
        <w:rPr/>
        <w:t xml:space="preserve">inst # , existent, predicted, mistake, chance distribution </w:t>
      </w:r>
    </w:p>
    <w:p>
      <w:pPr>
        <w:pStyle w:val="TextBody"/>
        <w:bidi w:val="0"/>
        <w:spacing w:before="0" w:after="283"/>
        <w:jc w:val="start"/>
        <w:rPr/>
      </w:pPr>
      <w:r>
        <w:rPr/>
        <w:t xml:space="preserve">1 2: Merit 2: Merit 0. 214 *0. 5 0. 286 CORRECT </w:t>
      </w:r>
    </w:p>
    <w:p>
      <w:pPr>
        <w:pStyle w:val="TextBody"/>
        <w:bidi w:val="0"/>
        <w:spacing w:before="0" w:after="283"/>
        <w:jc w:val="start"/>
        <w:rPr/>
      </w:pPr>
      <w:r>
        <w:rPr/>
        <w:t xml:space="preserve">2 2: Merit 2: Merit 0. 214 *0. 5 0. 286 </w:t>
      </w:r>
    </w:p>
    <w:p>
      <w:pPr>
        <w:pStyle w:val="TextBody"/>
        <w:bidi w:val="0"/>
        <w:spacing w:before="0" w:after="283"/>
        <w:jc w:val="start"/>
        <w:rPr/>
      </w:pPr>
      <w:r>
        <w:rPr/>
        <w:t xml:space="preserve">3 3: Base on balls 2: Merit + 0. 214 *0. 5 0. 286 </w:t>
      </w:r>
    </w:p>
    <w:p>
      <w:pPr>
        <w:pStyle w:val="TextBody"/>
        <w:bidi w:val="0"/>
        <w:spacing w:before="0" w:after="283"/>
        <w:jc w:val="start"/>
        <w:rPr/>
      </w:pPr>
      <w:r>
        <w:rPr/>
        <w:t xml:space="preserve">1 2: Merit 2: Merit 0. 3 *0. 6 0. 1 </w:t>
      </w:r>
    </w:p>
    <w:p>
      <w:pPr>
        <w:pStyle w:val="TextBody"/>
        <w:bidi w:val="0"/>
        <w:spacing w:before="0" w:after="283"/>
        <w:jc w:val="start"/>
        <w:rPr/>
      </w:pPr>
      <w:r>
        <w:rPr/>
        <w:t xml:space="preserve">2 2: Merit 2: Merit 0. 3 *0. 6 0. 1 </w:t>
      </w:r>
    </w:p>
    <w:p>
      <w:pPr>
        <w:pStyle w:val="TextBody"/>
        <w:bidi w:val="0"/>
        <w:spacing w:before="0" w:after="283"/>
        <w:jc w:val="start"/>
        <w:rPr/>
      </w:pPr>
      <w:r>
        <w:rPr/>
        <w:t xml:space="preserve">3 3: Base on balls 2: Merit + 0. 3 *0. 6 0. 1 </w:t>
      </w:r>
    </w:p>
    <w:p>
      <w:pPr>
        <w:pStyle w:val="TextBody"/>
        <w:bidi w:val="0"/>
        <w:spacing w:before="0" w:after="283"/>
        <w:jc w:val="start"/>
        <w:rPr/>
      </w:pPr>
      <w:r>
        <w:rPr/>
        <w:t xml:space="preserve">1 2: Merit 2: Merit 0. 143 *0. 571 0. 286 </w:t>
      </w:r>
    </w:p>
    <w:p>
      <w:pPr>
        <w:pStyle w:val="TextBody"/>
        <w:bidi w:val="0"/>
        <w:spacing w:before="0" w:after="283"/>
        <w:jc w:val="start"/>
        <w:rPr/>
      </w:pPr>
      <w:r>
        <w:rPr/>
        <w:t xml:space="preserve">2 1: Distinct 2: Merit + 0. 143 *0. 571 0. 286 </w:t>
      </w:r>
    </w:p>
    <w:p>
      <w:pPr>
        <w:pStyle w:val="TextBody"/>
        <w:bidi w:val="0"/>
        <w:spacing w:before="0" w:after="283"/>
        <w:jc w:val="start"/>
        <w:rPr/>
      </w:pPr>
      <w:r>
        <w:rPr/>
        <w:t xml:space="preserve">3 3: Base on balls 2: Merit + 0. 143 *0. 571 0. 286 </w:t>
      </w:r>
    </w:p>
    <w:p>
      <w:pPr>
        <w:pStyle w:val="TextBody"/>
        <w:bidi w:val="0"/>
        <w:spacing w:before="0" w:after="283"/>
        <w:jc w:val="start"/>
        <w:rPr/>
      </w:pPr>
      <w:r>
        <w:rPr/>
        <w:t xml:space="preserve">Here we can see the: </w:t>
      </w:r>
    </w:p>
    <w:p>
      <w:pPr>
        <w:pStyle w:val="TextBody"/>
        <w:bidi w:val="0"/>
        <w:spacing w:before="0" w:after="283"/>
        <w:jc w:val="start"/>
        <w:rPr/>
      </w:pPr>
      <w:r>
        <w:rPr/>
        <w:t xml:space="preserve">case figure, </w:t>
      </w:r>
    </w:p>
    <w:p>
      <w:pPr>
        <w:pStyle w:val="TextBody"/>
        <w:bidi w:val="0"/>
        <w:spacing w:before="0" w:after="283"/>
        <w:jc w:val="start"/>
        <w:rPr/>
      </w:pPr>
      <w:r>
        <w:rPr/>
        <w:t xml:space="preserve">existent categorization </w:t>
      </w:r>
    </w:p>
    <w:p>
      <w:pPr>
        <w:pStyle w:val="TextBody"/>
        <w:bidi w:val="0"/>
        <w:spacing w:before="0" w:after="283"/>
        <w:jc w:val="start"/>
        <w:rPr/>
      </w:pPr>
      <w:r>
        <w:rPr/>
        <w:t xml:space="preserve">predicted categorization </w:t>
      </w:r>
    </w:p>
    <w:p>
      <w:pPr>
        <w:pStyle w:val="TextBody"/>
        <w:bidi w:val="0"/>
        <w:spacing w:before="0" w:after="283"/>
        <w:jc w:val="start"/>
        <w:rPr/>
      </w:pPr>
      <w:r>
        <w:rPr/>
        <w:t xml:space="preserve">mistake </w:t>
      </w:r>
    </w:p>
    <w:p>
      <w:pPr>
        <w:pStyle w:val="TextBody"/>
        <w:bidi w:val="0"/>
        <w:spacing w:before="0" w:after="283"/>
        <w:jc w:val="start"/>
        <w:rPr/>
      </w:pPr>
      <w:r>
        <w:rPr/>
        <w:t xml:space="preserve">chance distribution </w:t>
      </w:r>
    </w:p>
    <w:p>
      <w:pPr>
        <w:pStyle w:val="TextBody"/>
        <w:bidi w:val="0"/>
        <w:spacing w:before="0" w:after="283"/>
        <w:jc w:val="start"/>
        <w:rPr/>
      </w:pPr>
      <w:r>
        <w:rPr/>
        <w:t xml:space="preserve">if the existent and the predicted are different, an mistake is shown with a “ + ” . The chance for a anticipation is shown with “ * ” . As we can see the the Immigration and Naturalization Services # 1 was predicted right. </w:t>
      </w:r>
    </w:p>
    <w:p>
      <w:pPr>
        <w:pStyle w:val="TextBody"/>
        <w:bidi w:val="0"/>
        <w:spacing w:before="0" w:after="283"/>
        <w:jc w:val="start"/>
        <w:rPr/>
      </w:pPr>
      <w:r>
        <w:rPr/>
        <w:t xml:space="preserve">=== Stratified cross-validation === </w:t>
      </w:r>
    </w:p>
    <w:p>
      <w:pPr>
        <w:pStyle w:val="TextBody"/>
        <w:bidi w:val="0"/>
        <w:spacing w:before="0" w:after="283"/>
        <w:jc w:val="start"/>
        <w:rPr/>
      </w:pPr>
      <w:r>
        <w:rPr/>
        <w:t xml:space="preserve">=== Summary === </w:t>
      </w:r>
    </w:p>
    <w:p>
      <w:pPr>
        <w:pStyle w:val="TextBody"/>
        <w:bidi w:val="0"/>
        <w:spacing w:before="0" w:after="283"/>
        <w:jc w:val="start"/>
        <w:rPr/>
      </w:pPr>
      <w:r>
        <w:rPr/>
        <w:t xml:space="preserve">Correctly Classified Instances 12 50 % </w:t>
      </w:r>
    </w:p>
    <w:p>
      <w:pPr>
        <w:pStyle w:val="TextBody"/>
        <w:bidi w:val="0"/>
        <w:spacing w:before="0" w:after="283"/>
        <w:jc w:val="start"/>
        <w:rPr/>
      </w:pPr>
      <w:r>
        <w:rPr/>
        <w:t xml:space="preserve">Falsely Classified Instances 12 50 % </w:t>
      </w:r>
    </w:p>
    <w:p>
      <w:pPr>
        <w:pStyle w:val="TextBody"/>
        <w:bidi w:val="0"/>
        <w:spacing w:before="0" w:after="283"/>
        <w:jc w:val="start"/>
        <w:rPr/>
      </w:pPr>
      <w:r>
        <w:rPr/>
        <w:t xml:space="preserve">Kappa statistic 0 </w:t>
      </w:r>
    </w:p>
    <w:p>
      <w:pPr>
        <w:pStyle w:val="TextBody"/>
        <w:bidi w:val="0"/>
        <w:spacing w:before="0" w:after="283"/>
        <w:jc w:val="start"/>
        <w:rPr/>
      </w:pPr>
      <w:r>
        <w:rPr/>
        <w:t xml:space="preserve">Mean absolute mistake 0. 4092 </w:t>
      </w:r>
    </w:p>
    <w:p>
      <w:pPr>
        <w:pStyle w:val="TextBody"/>
        <w:bidi w:val="0"/>
        <w:spacing w:before="0" w:after="283"/>
        <w:jc w:val="start"/>
        <w:rPr/>
      </w:pPr>
      <w:r>
        <w:rPr/>
        <w:t xml:space="preserve">Root mean squared error 0. 4625 </w:t>
      </w:r>
    </w:p>
    <w:p>
      <w:pPr>
        <w:pStyle w:val="TextBody"/>
        <w:bidi w:val="0"/>
        <w:spacing w:before="0" w:after="283"/>
        <w:jc w:val="start"/>
        <w:rPr/>
      </w:pPr>
      <w:r>
        <w:rPr/>
        <w:t xml:space="preserve">Relative absolute mistake 98. 0756 % </w:t>
      </w:r>
    </w:p>
    <w:p>
      <w:pPr>
        <w:pStyle w:val="TextBody"/>
        <w:bidi w:val="0"/>
        <w:spacing w:before="0" w:after="283"/>
        <w:jc w:val="start"/>
        <w:rPr/>
      </w:pPr>
      <w:r>
        <w:rPr/>
        <w:t xml:space="preserve">Root comparative squared error 101. 0429 % </w:t>
      </w:r>
    </w:p>
    <w:p>
      <w:pPr>
        <w:pStyle w:val="TextBody"/>
        <w:bidi w:val="0"/>
        <w:spacing w:before="0" w:after="283"/>
        <w:jc w:val="start"/>
        <w:rPr/>
      </w:pPr>
      <w:r>
        <w:rPr/>
        <w:t xml:space="preserve">Entire Number of Instances 24 </w:t>
      </w:r>
    </w:p>
    <w:p>
      <w:pPr>
        <w:pStyle w:val="TextBody"/>
        <w:bidi w:val="0"/>
        <w:spacing w:before="0" w:after="283"/>
        <w:jc w:val="start"/>
        <w:rPr/>
      </w:pPr>
      <w:r>
        <w:rPr/>
        <w:t xml:space="preserve">Type of trying that was used ( in our instance the stratified cross-validation ) . </w:t>
      </w:r>
    </w:p>
    <w:p>
      <w:pPr>
        <w:pStyle w:val="TextBody"/>
        <w:bidi w:val="0"/>
        <w:spacing w:before="0" w:after="283"/>
        <w:jc w:val="start"/>
        <w:rPr/>
      </w:pPr>
      <w:r>
        <w:rPr/>
        <w:t xml:space="preserve">=== Confusion Matrix === </w:t>
      </w:r>
    </w:p>
    <w:p>
      <w:pPr>
        <w:pStyle w:val="TextBody"/>
        <w:bidi w:val="0"/>
        <w:spacing w:before="0" w:after="283"/>
        <w:jc w:val="start"/>
        <w:rPr/>
      </w:pPr>
      <w:r>
        <w:rPr/>
        <w:t xml:space="preserve">a B degree Celsius &amp; lt ; — classified as </w:t>
      </w:r>
    </w:p>
    <w:p>
      <w:pPr>
        <w:pStyle w:val="TextBody"/>
        <w:bidi w:val="0"/>
        <w:spacing w:before="0" w:after="283"/>
        <w:jc w:val="start"/>
        <w:rPr/>
      </w:pPr>
      <w:r>
        <w:rPr/>
        <w:t xml:space="preserve">0 4 0 | a = Differentiation </w:t>
      </w:r>
    </w:p>
    <w:p>
      <w:pPr>
        <w:pStyle w:val="TextBody"/>
        <w:bidi w:val="0"/>
        <w:spacing w:before="0" w:after="283"/>
        <w:jc w:val="start"/>
        <w:rPr/>
      </w:pPr>
      <w:r>
        <w:rPr/>
        <w:t xml:space="preserve">0 12 0 | B = Merit </w:t>
      </w:r>
    </w:p>
    <w:p>
      <w:pPr>
        <w:pStyle w:val="TextBody"/>
        <w:bidi w:val="0"/>
        <w:spacing w:before="0" w:after="283"/>
        <w:jc w:val="start"/>
        <w:rPr/>
      </w:pPr>
      <w:r>
        <w:rPr/>
        <w:t xml:space="preserve">0 8 0 | degree Celsius = Pass </w:t>
      </w:r>
    </w:p>
    <w:p>
      <w:pPr>
        <w:pStyle w:val="TextBody"/>
        <w:bidi w:val="0"/>
        <w:spacing w:before="0" w:after="283"/>
        <w:jc w:val="start"/>
        <w:rPr/>
      </w:pPr>
      <w:r>
        <w:rPr/>
        <w:t xml:space="preserve">HERE WE HAVE A 3X3 CONFUSION MATRIX, WITH three categories, which shows how many cases have been assigned to each category. </w:t>
      </w:r>
    </w:p>
    <w:p>
      <w:pPr>
        <w:pStyle w:val="TextBody"/>
        <w:bidi w:val="0"/>
        <w:spacing w:before="0" w:after="283"/>
        <w:jc w:val="start"/>
        <w:rPr/>
      </w:pPr>
      <w:r>
        <w:rPr/>
        <w:t xml:space="preserve">4 Differentiations falsely classified as Merit. </w:t>
      </w:r>
    </w:p>
    <w:p>
      <w:pPr>
        <w:pStyle w:val="TextBody"/>
        <w:bidi w:val="0"/>
        <w:spacing w:before="0" w:after="283"/>
        <w:jc w:val="start"/>
        <w:rPr/>
      </w:pPr>
      <w:r>
        <w:rPr/>
        <w:t xml:space="preserve">12 Merit right classified as Merit </w:t>
      </w:r>
    </w:p>
    <w:p>
      <w:pPr>
        <w:pStyle w:val="TextBody"/>
        <w:bidi w:val="0"/>
        <w:spacing w:before="0" w:after="283"/>
        <w:jc w:val="start"/>
        <w:rPr/>
      </w:pPr>
      <w:r>
        <w:rPr/>
        <w:t xml:space="preserve">8 Pass falsely classified as Merit. </w:t>
      </w:r>
    </w:p>
    <w:p>
      <w:pPr>
        <w:pStyle w:val="TextBody"/>
        <w:bidi w:val="0"/>
        <w:spacing w:before="0" w:after="283"/>
        <w:jc w:val="start"/>
        <w:rPr/>
      </w:pPr>
      <w:r>
        <w:rPr/>
        <w:t xml:space="preserve">=== Detailed Accuracy By Class === </w:t>
      </w:r>
    </w:p>
    <w:p>
      <w:pPr>
        <w:pStyle w:val="TextBody"/>
        <w:bidi w:val="0"/>
        <w:spacing w:before="0" w:after="283"/>
        <w:jc w:val="start"/>
        <w:rPr/>
      </w:pPr>
      <w:r>
        <w:rPr/>
        <w:t xml:space="preserve">TP Rate FP Rate Precision Recall F-Measure ROC Area Class </w:t>
      </w:r>
    </w:p>
    <w:p>
      <w:pPr>
        <w:pStyle w:val="TextBody"/>
        <w:bidi w:val="0"/>
        <w:spacing w:before="0" w:after="283"/>
        <w:jc w:val="start"/>
        <w:rPr/>
      </w:pPr>
      <w:r>
        <w:rPr/>
        <w:t xml:space="preserve">0 0 0 0 0 0. 188 Differentiation </w:t>
      </w:r>
    </w:p>
    <w:p>
      <w:pPr>
        <w:pStyle w:val="TextBody"/>
        <w:bidi w:val="0"/>
        <w:spacing w:before="0" w:after="283"/>
        <w:jc w:val="start"/>
        <w:rPr/>
      </w:pPr>
      <w:r>
        <w:rPr/>
        <w:t xml:space="preserve">1 1 0. 5 1 0. 667 0. 51 Merit </w:t>
      </w:r>
    </w:p>
    <w:p>
      <w:pPr>
        <w:pStyle w:val="TextBody"/>
        <w:bidi w:val="0"/>
        <w:spacing w:before="0" w:after="283"/>
        <w:jc w:val="start"/>
        <w:rPr/>
      </w:pPr>
      <w:r>
        <w:rPr/>
        <w:t xml:space="preserve">0 0 0 0 0 0. 539 Base on balls </w:t>
      </w:r>
    </w:p>
    <w:p>
      <w:pPr>
        <w:pStyle w:val="TextBody"/>
        <w:bidi w:val="0"/>
        <w:spacing w:before="0" w:after="283"/>
        <w:jc w:val="start"/>
        <w:rPr/>
      </w:pPr>
      <w:r>
        <w:rPr/>
        <w:t xml:space="preserve">Weighted Avg. 0. 5 0. 5 0. 25 0. 5 0. 333 0. 466 </w:t>
      </w:r>
    </w:p>
    <w:p>
      <w:pPr>
        <w:pStyle w:val="TextBody"/>
        <w:bidi w:val="0"/>
        <w:spacing w:before="0" w:after="283"/>
        <w:jc w:val="start"/>
        <w:rPr/>
      </w:pPr>
      <w:r>
        <w:rPr/>
        <w:t xml:space="preserve">True Positive Rate False Positive Rate </w:t>
      </w:r>
    </w:p>
    <w:p>
      <w:pPr>
        <w:pStyle w:val="Heading2"/>
        <w:bidi w:val="0"/>
        <w:jc w:val="start"/>
        <w:rPr/>
      </w:pPr>
      <w:r>
        <w:rPr/>
        <w:t xml:space="preserve">Tprate </w:t>
      </w:r>
    </w:p>
    <w:p>
      <w:pPr>
        <w:pStyle w:val="TextBody"/>
        <w:bidi w:val="0"/>
        <w:spacing w:before="0" w:after="283"/>
        <w:jc w:val="start"/>
        <w:rPr/>
      </w:pPr>
      <w:r>
        <w:rPr/>
        <w:t xml:space="preserve">1st. The first degree ( degree_classification= Distinction ) , the TP Rate is the ratio of degree_classification = Distinction instances predicted right from the sum of existent ‘ Distinction’. 0 cases right predicted as degree_classification= Distinction, 0+4= 4 cases in all that were really ‘ Distinction. The TP Rate = 12/12 = 1. </w:t>
      </w:r>
    </w:p>
    <w:p>
      <w:pPr>
        <w:pStyle w:val="TextBody"/>
        <w:bidi w:val="0"/>
        <w:spacing w:before="0" w:after="283"/>
        <w:jc w:val="start"/>
        <w:rPr/>
      </w:pPr>
      <w:r>
        <w:rPr/>
        <w:t xml:space="preserve">2nd TP Rate = 12/12 = 1. </w:t>
      </w:r>
    </w:p>
    <w:p>
      <w:pPr>
        <w:pStyle w:val="TextBody"/>
        <w:bidi w:val="0"/>
        <w:spacing w:before="0" w:after="283"/>
        <w:jc w:val="start"/>
        <w:rPr/>
      </w:pPr>
      <w:r>
        <w:rPr/>
        <w:t xml:space="preserve">3d TP Rate = 0/8 = 0. </w:t>
      </w:r>
    </w:p>
    <w:p>
      <w:pPr>
        <w:pStyle w:val="TextBody"/>
        <w:bidi w:val="0"/>
        <w:spacing w:before="0" w:after="283"/>
        <w:jc w:val="start"/>
        <w:rPr/>
      </w:pPr>
      <w:r>
        <w:rPr/>
        <w:t xml:space="preserve">Fprate </w:t>
      </w:r>
    </w:p>
    <w:p>
      <w:pPr>
        <w:pStyle w:val="TextBody"/>
        <w:bidi w:val="0"/>
        <w:spacing w:before="0" w:after="283"/>
        <w:jc w:val="start"/>
        <w:rPr/>
      </w:pPr>
      <w:r>
        <w:rPr/>
        <w:t xml:space="preserve">1st FP Rate is 0/20= 0. </w:t>
      </w:r>
    </w:p>
    <w:p>
      <w:pPr>
        <w:pStyle w:val="TextBody"/>
        <w:bidi w:val="0"/>
        <w:spacing w:before="0" w:after="283"/>
        <w:jc w:val="start"/>
        <w:rPr/>
      </w:pPr>
      <w:r>
        <w:rPr/>
        <w:t xml:space="preserve">2nd fprate FP Rate is 12/12= 1. </w:t>
      </w:r>
    </w:p>
    <w:p>
      <w:pPr>
        <w:pStyle w:val="TextBody"/>
        <w:bidi w:val="0"/>
        <w:spacing w:before="0" w:after="283"/>
        <w:jc w:val="start"/>
        <w:rPr/>
      </w:pPr>
      <w:r>
        <w:rPr/>
        <w:t xml:space="preserve">3d fprate is 0/16= 0. </w:t>
      </w:r>
    </w:p>
    <w:p>
      <w:pPr>
        <w:pStyle w:val="TextBody"/>
        <w:bidi w:val="0"/>
        <w:spacing w:before="0" w:after="283"/>
        <w:jc w:val="start"/>
        <w:rPr/>
      </w:pPr>
      <w:r>
        <w:rPr/>
        <w:t xml:space="preserve">Now we visualize classifier mistakes on maori hen. </w:t>
      </w:r>
    </w:p>
    <w:p>
      <w:pPr>
        <w:pStyle w:val="TextBody"/>
        <w:bidi w:val="0"/>
        <w:spacing w:before="0" w:after="283"/>
        <w:jc w:val="start"/>
        <w:rPr/>
      </w:pPr>
      <w:r>
        <w:rPr/>
        <w:t xml:space="preserve">Cases with existent degree_classification = Distinction ; ( blue ) </w:t>
      </w:r>
    </w:p>
    <w:p>
      <w:pPr>
        <w:pStyle w:val="TextBody"/>
        <w:bidi w:val="0"/>
        <w:spacing w:before="0" w:after="283"/>
        <w:jc w:val="start"/>
        <w:rPr/>
      </w:pPr>
      <w:r>
        <w:rPr/>
        <w:t xml:space="preserve">Cases with degree_classification = Merit ( ruddy ) </w:t>
      </w:r>
    </w:p>
    <w:p>
      <w:pPr>
        <w:pStyle w:val="TextBody"/>
        <w:bidi w:val="0"/>
        <w:spacing w:before="0" w:after="283"/>
        <w:jc w:val="start"/>
        <w:rPr/>
      </w:pPr>
      <w:r>
        <w:rPr/>
        <w:t xml:space="preserve">and cases with degree_classification = Pass ( green ) </w:t>
      </w:r>
    </w:p>
    <w:p>
      <w:pPr>
        <w:pStyle w:val="TextBody"/>
        <w:bidi w:val="0"/>
        <w:spacing w:before="0" w:after="283"/>
        <w:jc w:val="start"/>
        <w:rPr/>
      </w:pPr>
      <w:r>
        <w:rPr/>
        <w:t xml:space="preserve">The X grade shows that the predicted and existent degree_classification agree. </w:t>
      </w:r>
    </w:p>
    <w:p>
      <w:pPr>
        <w:pStyle w:val="TextBody"/>
        <w:bidi w:val="0"/>
        <w:spacing w:before="0" w:after="283"/>
        <w:jc w:val="start"/>
        <w:rPr/>
      </w:pPr>
      <w:r>
        <w:rPr/>
        <w:t xml:space="preserve">A square grade indicates that the anticipation of degree_classification was incorrect. </w:t>
      </w:r>
    </w:p>
    <w:p>
      <w:pPr>
        <w:pStyle w:val="Heading2"/>
        <w:bidi w:val="0"/>
        <w:jc w:val="start"/>
        <w:rPr/>
      </w:pPr>
      <w:r>
        <w:rPr/>
        <w:t xml:space="preserve">Decision Table </w:t>
      </w:r>
    </w:p>
    <w:p>
      <w:pPr>
        <w:pStyle w:val="TextBody"/>
        <w:bidi w:val="0"/>
        <w:spacing w:before="0" w:after="283"/>
        <w:jc w:val="start"/>
        <w:rPr/>
      </w:pPr>
      <w:r>
        <w:rPr/>
        <w:t xml:space="preserve">=== Run information === </w:t>
      </w:r>
    </w:p>
    <w:p>
      <w:pPr>
        <w:pStyle w:val="TextBody"/>
        <w:bidi w:val="0"/>
        <w:spacing w:before="0" w:after="283"/>
        <w:jc w:val="start"/>
        <w:rPr/>
      </w:pPr>
      <w:r>
        <w:rPr/>
        <w:t xml:space="preserve">Scheme: weka. classifiers. rules. DecisionTable -X 1 -R -S “ weka. attributeSelection. BestFirst -D 1 -N 5 ” </w:t>
      </w:r>
    </w:p>
    <w:p>
      <w:pPr>
        <w:pStyle w:val="TextBody"/>
        <w:bidi w:val="0"/>
        <w:spacing w:before="0" w:after="283"/>
        <w:jc w:val="start"/>
        <w:rPr/>
      </w:pPr>
      <w:r>
        <w:rPr/>
        <w:t xml:space="preserve">Relation: student_data-weka. filters. unsupervised. attribute. Remove-R1-2-weka. filters. unsupervised. attribute. Discretize-F-B3-M-1. 0-R2-weka. filters. unsupervised. attribute. Discretize-F-B3-M-1. 0-R3-weka. filters. unsupervised. attribute. Discretize-F-B3-M-1. 0-R7-weka. filters. unsupervised. attribute. ReplaceMissingValues </w:t>
      </w:r>
    </w:p>
    <w:p>
      <w:pPr>
        <w:pStyle w:val="TextBody"/>
        <w:bidi w:val="0"/>
        <w:spacing w:before="0" w:after="283"/>
        <w:jc w:val="start"/>
        <w:rPr/>
      </w:pPr>
      <w:r>
        <w:rPr/>
        <w:t xml:space="preserve">Cases: 24 </w:t>
      </w:r>
    </w:p>
    <w:p>
      <w:pPr>
        <w:pStyle w:val="TextBody"/>
        <w:bidi w:val="0"/>
        <w:spacing w:before="0" w:after="283"/>
        <w:jc w:val="start"/>
        <w:rPr/>
      </w:pPr>
      <w:r>
        <w:rPr/>
        <w:t xml:space="preserve">Properties: 9 </w:t>
      </w:r>
    </w:p>
    <w:p>
      <w:pPr>
        <w:pStyle w:val="TextBody"/>
        <w:bidi w:val="0"/>
        <w:spacing w:before="0" w:after="283"/>
        <w:jc w:val="start"/>
        <w:rPr/>
      </w:pPr>
      <w:r>
        <w:rPr/>
        <w:t xml:space="preserve">Gender </w:t>
      </w:r>
    </w:p>
    <w:p>
      <w:pPr>
        <w:pStyle w:val="TextBody"/>
        <w:bidi w:val="0"/>
        <w:spacing w:before="0" w:after="283"/>
        <w:jc w:val="start"/>
        <w:rPr/>
      </w:pPr>
      <w:r>
        <w:rPr/>
        <w:t xml:space="preserve">Age </w:t>
      </w:r>
    </w:p>
    <w:p>
      <w:pPr>
        <w:pStyle w:val="TextBody"/>
        <w:bidi w:val="0"/>
        <w:spacing w:before="0" w:after="283"/>
        <w:jc w:val="start"/>
        <w:rPr/>
      </w:pPr>
      <w:r>
        <w:rPr/>
        <w:t xml:space="preserve">Work_Experience_Years </w:t>
      </w:r>
    </w:p>
    <w:p>
      <w:pPr>
        <w:pStyle w:val="TextBody"/>
        <w:bidi w:val="0"/>
        <w:spacing w:before="0" w:after="283"/>
        <w:jc w:val="start"/>
        <w:rPr/>
      </w:pPr>
      <w:r>
        <w:rPr/>
        <w:t xml:space="preserve">Work_Experience_Type </w:t>
      </w:r>
    </w:p>
    <w:p>
      <w:pPr>
        <w:pStyle w:val="TextBody"/>
        <w:bidi w:val="0"/>
        <w:spacing w:before="0" w:after="283"/>
        <w:jc w:val="start"/>
        <w:rPr/>
      </w:pPr>
      <w:r>
        <w:rPr/>
        <w:t xml:space="preserve">Entry_Qualifications </w:t>
      </w:r>
    </w:p>
    <w:p>
      <w:pPr>
        <w:pStyle w:val="TextBody"/>
        <w:bidi w:val="0"/>
        <w:spacing w:before="0" w:after="283"/>
        <w:jc w:val="start"/>
        <w:rPr/>
      </w:pPr>
      <w:r>
        <w:rPr/>
        <w:t xml:space="preserve">Marital status </w:t>
      </w:r>
    </w:p>
    <w:p>
      <w:pPr>
        <w:pStyle w:val="TextBody"/>
        <w:bidi w:val="0"/>
        <w:spacing w:before="0" w:after="283"/>
        <w:jc w:val="start"/>
        <w:rPr/>
      </w:pPr>
      <w:r>
        <w:rPr/>
        <w:t xml:space="preserve">Childs </w:t>
      </w:r>
    </w:p>
    <w:p>
      <w:pPr>
        <w:pStyle w:val="TextBody"/>
        <w:bidi w:val="0"/>
        <w:spacing w:before="0" w:after="283"/>
        <w:jc w:val="start"/>
        <w:rPr/>
      </w:pPr>
      <w:r>
        <w:rPr/>
        <w:t xml:space="preserve">Accomodation </w:t>
      </w:r>
    </w:p>
    <w:p>
      <w:pPr>
        <w:pStyle w:val="TextBody"/>
        <w:bidi w:val="0"/>
        <w:spacing w:before="0" w:after="283"/>
        <w:jc w:val="start"/>
        <w:rPr/>
      </w:pPr>
      <w:r>
        <w:rPr/>
        <w:t xml:space="preserve">Degree_Classification </w:t>
      </w:r>
    </w:p>
    <w:p>
      <w:pPr>
        <w:pStyle w:val="TextBody"/>
        <w:bidi w:val="0"/>
        <w:spacing w:before="0" w:after="283"/>
        <w:jc w:val="start"/>
        <w:rPr/>
      </w:pPr>
      <w:r>
        <w:rPr/>
        <w:t xml:space="preserve">Trial manner: 10-fold cross-validation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Decision Table: </w:t>
      </w:r>
    </w:p>
    <w:p>
      <w:pPr>
        <w:pStyle w:val="TextBody"/>
        <w:bidi w:val="0"/>
        <w:spacing w:before="0" w:after="283"/>
        <w:jc w:val="start"/>
        <w:rPr/>
      </w:pPr>
      <w:r>
        <w:rPr/>
        <w:t xml:space="preserve">Number of developing cases: 24 </w:t>
      </w:r>
    </w:p>
    <w:p>
      <w:pPr>
        <w:pStyle w:val="TextBody"/>
        <w:bidi w:val="0"/>
        <w:spacing w:before="0" w:after="283"/>
        <w:jc w:val="start"/>
        <w:rPr/>
      </w:pPr>
      <w:r>
        <w:rPr/>
        <w:t xml:space="preserve">Number of Rules: 2 </w:t>
      </w:r>
    </w:p>
    <w:p>
      <w:pPr>
        <w:pStyle w:val="TextBody"/>
        <w:bidi w:val="0"/>
        <w:spacing w:before="0" w:after="283"/>
        <w:jc w:val="start"/>
        <w:rPr/>
      </w:pPr>
      <w:r>
        <w:rPr/>
        <w:t xml:space="preserve">Non lucifers covered by Majority category. </w:t>
      </w:r>
    </w:p>
    <w:p>
      <w:pPr>
        <w:pStyle w:val="TextBody"/>
        <w:bidi w:val="0"/>
        <w:spacing w:before="0" w:after="283"/>
        <w:jc w:val="start"/>
        <w:rPr/>
      </w:pPr>
      <w:r>
        <w:rPr/>
        <w:t xml:space="preserve">Best foremost. </w:t>
      </w:r>
    </w:p>
    <w:p>
      <w:pPr>
        <w:pStyle w:val="TextBody"/>
        <w:bidi w:val="0"/>
        <w:spacing w:before="0" w:after="283"/>
        <w:jc w:val="start"/>
        <w:rPr/>
      </w:pPr>
      <w:r>
        <w:rPr/>
        <w:t xml:space="preserve">Start set: no properties </w:t>
      </w:r>
    </w:p>
    <w:p>
      <w:pPr>
        <w:pStyle w:val="TextBody"/>
        <w:bidi w:val="0"/>
        <w:spacing w:before="0" w:after="283"/>
        <w:jc w:val="start"/>
        <w:rPr/>
      </w:pPr>
      <w:r>
        <w:rPr/>
        <w:t xml:space="preserve">Search way: forward </w:t>
      </w:r>
    </w:p>
    <w:p>
      <w:pPr>
        <w:pStyle w:val="TextBody"/>
        <w:bidi w:val="0"/>
        <w:spacing w:before="0" w:after="283"/>
        <w:jc w:val="start"/>
        <w:rPr/>
      </w:pPr>
      <w:r>
        <w:rPr/>
        <w:t xml:space="preserve">Stale hunt after 5 node enlargements </w:t>
      </w:r>
    </w:p>
    <w:p>
      <w:pPr>
        <w:pStyle w:val="TextBody"/>
        <w:bidi w:val="0"/>
        <w:spacing w:before="0" w:after="283"/>
        <w:jc w:val="start"/>
        <w:rPr/>
      </w:pPr>
      <w:r>
        <w:rPr/>
        <w:t xml:space="preserve">Entire figure of subsets evaluated: 39 </w:t>
      </w:r>
    </w:p>
    <w:p>
      <w:pPr>
        <w:pStyle w:val="TextBody"/>
        <w:bidi w:val="0"/>
        <w:spacing w:before="0" w:after="283"/>
        <w:jc w:val="start"/>
        <w:rPr/>
      </w:pPr>
      <w:r>
        <w:rPr/>
        <w:t xml:space="preserve">Merit of best subset found: 62. 5 </w:t>
      </w:r>
    </w:p>
    <w:p>
      <w:pPr>
        <w:pStyle w:val="TextBody"/>
        <w:bidi w:val="0"/>
        <w:spacing w:before="0" w:after="283"/>
        <w:jc w:val="start"/>
        <w:rPr/>
      </w:pPr>
      <w:r>
        <w:rPr/>
        <w:t xml:space="preserve">Evaluation ( for characteristic choice ) : CV ( leave one out ) </w:t>
      </w:r>
    </w:p>
    <w:p>
      <w:pPr>
        <w:pStyle w:val="TextBody"/>
        <w:bidi w:val="0"/>
        <w:spacing w:before="0" w:after="283"/>
        <w:jc w:val="start"/>
        <w:rPr/>
      </w:pPr>
      <w:r>
        <w:rPr/>
        <w:t xml:space="preserve">Feature set: 1. 9 </w:t>
      </w:r>
    </w:p>
    <w:p>
      <w:pPr>
        <w:pStyle w:val="TextBody"/>
        <w:bidi w:val="0"/>
        <w:spacing w:before="0" w:after="283"/>
        <w:jc w:val="start"/>
        <w:rPr/>
      </w:pPr>
      <w:r>
        <w:rPr/>
        <w:t xml:space="preserve">Rules: </w:t>
      </w:r>
    </w:p>
    <w:p>
      <w:pPr>
        <w:pStyle w:val="Heading2"/>
        <w:bidi w:val="0"/>
        <w:jc w:val="start"/>
        <w:rPr/>
      </w:pPr>
      <w:r>
        <w:rPr/>
        <w:t xml:space="preserve">======================================================= </w:t>
      </w:r>
    </w:p>
    <w:p>
      <w:pPr>
        <w:pStyle w:val="TextBody"/>
        <w:bidi w:val="0"/>
        <w:spacing w:before="0" w:after="283"/>
        <w:jc w:val="start"/>
        <w:rPr/>
      </w:pPr>
      <w:r>
        <w:rPr/>
        <w:t xml:space="preserve">Gender Degree_Classification </w:t>
      </w:r>
    </w:p>
    <w:p>
      <w:pPr>
        <w:pStyle w:val="Heading2"/>
        <w:bidi w:val="0"/>
        <w:jc w:val="start"/>
        <w:rPr/>
      </w:pPr>
      <w:r>
        <w:rPr/>
        <w:t xml:space="preserve">======================================================= </w:t>
      </w:r>
    </w:p>
    <w:p>
      <w:pPr>
        <w:pStyle w:val="TextBody"/>
        <w:bidi w:val="0"/>
        <w:spacing w:before="0" w:after="283"/>
        <w:jc w:val="start"/>
        <w:rPr/>
      </w:pPr>
      <w:r>
        <w:rPr/>
        <w:t xml:space="preserve">M Merit </w:t>
      </w:r>
    </w:p>
    <w:p>
      <w:pPr>
        <w:pStyle w:val="TextBody"/>
        <w:bidi w:val="0"/>
        <w:spacing w:before="0" w:after="283"/>
        <w:jc w:val="start"/>
        <w:rPr/>
      </w:pPr>
      <w:r>
        <w:rPr/>
        <w:t xml:space="preserve">F Pass </w:t>
      </w:r>
    </w:p>
    <w:p>
      <w:pPr>
        <w:pStyle w:val="Heading2"/>
        <w:bidi w:val="0"/>
        <w:jc w:val="start"/>
        <w:rPr/>
      </w:pPr>
      <w:r>
        <w:rPr/>
        <w:t xml:space="preserve">======================================================= </w:t>
      </w:r>
    </w:p>
    <w:p>
      <w:pPr>
        <w:pStyle w:val="TextBody"/>
        <w:bidi w:val="0"/>
        <w:spacing w:before="0" w:after="283"/>
        <w:jc w:val="start"/>
        <w:rPr/>
      </w:pPr>
      <w:r>
        <w:rPr/>
        <w:t xml:space="preserve">2 regulations produced: </w:t>
      </w:r>
    </w:p>
    <w:p>
      <w:pPr>
        <w:pStyle w:val="TextBody"/>
        <w:bidi w:val="0"/>
        <w:spacing w:before="0" w:after="283"/>
        <w:jc w:val="start"/>
        <w:rPr/>
      </w:pPr>
      <w:r>
        <w:rPr/>
        <w:t xml:space="preserve">If pupil is a male so “ Merit ” </w:t>
      </w:r>
    </w:p>
    <w:p>
      <w:pPr>
        <w:pStyle w:val="TextBody"/>
        <w:bidi w:val="0"/>
        <w:spacing w:before="0" w:after="283"/>
        <w:jc w:val="start"/>
        <w:rPr/>
      </w:pPr>
      <w:r>
        <w:rPr/>
        <w:t xml:space="preserve">if a adult female “ Pass ” </w:t>
      </w:r>
    </w:p>
    <w:p>
      <w:pPr>
        <w:pStyle w:val="TextBody"/>
        <w:bidi w:val="0"/>
        <w:spacing w:before="0" w:after="283"/>
        <w:jc w:val="start"/>
        <w:rPr/>
      </w:pPr>
      <w:r>
        <w:rPr/>
        <w:t xml:space="preserve">Time taken to construct theoretical account: 0. 07 seconds </w:t>
      </w:r>
    </w:p>
    <w:p>
      <w:pPr>
        <w:pStyle w:val="TextBody"/>
        <w:bidi w:val="0"/>
        <w:spacing w:before="0" w:after="283"/>
        <w:jc w:val="start"/>
        <w:rPr/>
      </w:pPr>
      <w:r>
        <w:rPr/>
        <w:t xml:space="preserve">=== Stratified cross-validation === </w:t>
      </w:r>
    </w:p>
    <w:p>
      <w:pPr>
        <w:pStyle w:val="TextBody"/>
        <w:bidi w:val="0"/>
        <w:spacing w:before="0" w:after="283"/>
        <w:jc w:val="start"/>
        <w:rPr/>
      </w:pPr>
      <w:r>
        <w:rPr/>
        <w:t xml:space="preserve">=== Summary === </w:t>
      </w:r>
    </w:p>
    <w:p>
      <w:pPr>
        <w:pStyle w:val="TextBody"/>
        <w:bidi w:val="0"/>
        <w:spacing w:before="0" w:after="283"/>
        <w:jc w:val="start"/>
        <w:rPr/>
      </w:pPr>
      <w:r>
        <w:rPr/>
        <w:t xml:space="preserve">Correctly Classified Instances 11 45. 8333 % </w:t>
      </w:r>
    </w:p>
    <w:p>
      <w:pPr>
        <w:pStyle w:val="TextBody"/>
        <w:bidi w:val="0"/>
        <w:spacing w:before="0" w:after="283"/>
        <w:jc w:val="start"/>
        <w:rPr/>
      </w:pPr>
      <w:r>
        <w:rPr/>
        <w:t xml:space="preserve">Falsely Classified Instances 13 54. 1667 % </w:t>
      </w:r>
    </w:p>
    <w:p>
      <w:pPr>
        <w:pStyle w:val="TextBody"/>
        <w:bidi w:val="0"/>
        <w:spacing w:before="0" w:after="283"/>
        <w:jc w:val="start"/>
        <w:rPr/>
      </w:pPr>
      <w:r>
        <w:rPr/>
        <w:t xml:space="preserve">Kappa statistic 0. 0127 </w:t>
      </w:r>
    </w:p>
    <w:p>
      <w:pPr>
        <w:pStyle w:val="TextBody"/>
        <w:bidi w:val="0"/>
        <w:spacing w:before="0" w:after="283"/>
        <w:jc w:val="start"/>
        <w:rPr/>
      </w:pPr>
      <w:r>
        <w:rPr/>
        <w:t xml:space="preserve">Mean absolute mistake 0. 4153 </w:t>
      </w:r>
    </w:p>
    <w:p>
      <w:pPr>
        <w:pStyle w:val="TextBody"/>
        <w:bidi w:val="0"/>
        <w:spacing w:before="0" w:after="283"/>
        <w:jc w:val="start"/>
        <w:rPr/>
      </w:pPr>
      <w:r>
        <w:rPr/>
        <w:t xml:space="preserve">Root mean squared error 0. 4741 </w:t>
      </w:r>
    </w:p>
    <w:p>
      <w:pPr>
        <w:pStyle w:val="TextBody"/>
        <w:bidi w:val="0"/>
        <w:spacing w:before="0" w:after="283"/>
        <w:jc w:val="start"/>
        <w:rPr/>
      </w:pPr>
      <w:r>
        <w:rPr/>
        <w:t xml:space="preserve">Relative absolute mistake 99. 5309 % </w:t>
      </w:r>
    </w:p>
    <w:p>
      <w:pPr>
        <w:pStyle w:val="TextBody"/>
        <w:bidi w:val="0"/>
        <w:spacing w:before="0" w:after="283"/>
        <w:jc w:val="start"/>
        <w:rPr/>
      </w:pPr>
      <w:r>
        <w:rPr/>
        <w:t xml:space="preserve">Root comparative squared error 103. 5729 % </w:t>
      </w:r>
    </w:p>
    <w:p>
      <w:pPr>
        <w:pStyle w:val="TextBody"/>
        <w:bidi w:val="0"/>
        <w:spacing w:before="0" w:after="283"/>
        <w:jc w:val="start"/>
        <w:rPr/>
      </w:pPr>
      <w:r>
        <w:rPr/>
        <w:t xml:space="preserve">Entire Number of Instances 24 </w:t>
      </w:r>
    </w:p>
    <w:p>
      <w:pPr>
        <w:pStyle w:val="TextBody"/>
        <w:bidi w:val="0"/>
        <w:spacing w:before="0" w:after="283"/>
        <w:jc w:val="start"/>
        <w:rPr/>
      </w:pPr>
      <w:r>
        <w:rPr/>
        <w:t xml:space="preserve">=== Confusion Matrix === </w:t>
      </w:r>
    </w:p>
    <w:p>
      <w:pPr>
        <w:pStyle w:val="TextBody"/>
        <w:bidi w:val="0"/>
        <w:spacing w:before="0" w:after="283"/>
        <w:jc w:val="start"/>
        <w:rPr/>
      </w:pPr>
      <w:r>
        <w:rPr/>
        <w:t xml:space="preserve">a B degree Celsius &amp; lt ; — classified as </w:t>
      </w:r>
    </w:p>
    <w:p>
      <w:pPr>
        <w:pStyle w:val="TextBody"/>
        <w:bidi w:val="0"/>
        <w:spacing w:before="0" w:after="283"/>
        <w:jc w:val="start"/>
        <w:rPr/>
      </w:pPr>
      <w:r>
        <w:rPr/>
        <w:t xml:space="preserve">0 2 2 | a = Differentiation </w:t>
      </w:r>
    </w:p>
    <w:p>
      <w:pPr>
        <w:pStyle w:val="TextBody"/>
        <w:bidi w:val="0"/>
        <w:spacing w:before="0" w:after="283"/>
        <w:jc w:val="start"/>
        <w:rPr/>
      </w:pPr>
      <w:r>
        <w:rPr/>
        <w:t xml:space="preserve">0 9 3 | B = Merit </w:t>
      </w:r>
    </w:p>
    <w:p>
      <w:pPr>
        <w:pStyle w:val="TextBody"/>
        <w:bidi w:val="0"/>
        <w:spacing w:before="0" w:after="283"/>
        <w:jc w:val="start"/>
        <w:rPr/>
      </w:pPr>
      <w:r>
        <w:rPr/>
        <w:t xml:space="preserve">0 6 2 | degree Celsius = Pass </w:t>
      </w:r>
    </w:p>
    <w:p>
      <w:pPr>
        <w:pStyle w:val="TextBody"/>
        <w:bidi w:val="0"/>
        <w:spacing w:before="0" w:after="283"/>
        <w:jc w:val="start"/>
        <w:rPr/>
      </w:pPr>
      <w:r>
        <w:rPr/>
        <w:t xml:space="preserve">=== Detailed Accuracy By Class === </w:t>
      </w:r>
    </w:p>
    <w:p>
      <w:pPr>
        <w:pStyle w:val="TextBody"/>
        <w:bidi w:val="0"/>
        <w:spacing w:before="0" w:after="283"/>
        <w:jc w:val="start"/>
        <w:rPr/>
      </w:pPr>
      <w:r>
        <w:rPr/>
        <w:t xml:space="preserve">TP Rate FP Rate Precision Recall F-Measure ROC Area Class </w:t>
      </w:r>
    </w:p>
    <w:p>
      <w:pPr>
        <w:pStyle w:val="TextBody"/>
        <w:bidi w:val="0"/>
        <w:spacing w:before="0" w:after="283"/>
        <w:jc w:val="start"/>
        <w:rPr/>
      </w:pPr>
      <w:r>
        <w:rPr/>
        <w:t xml:space="preserve">0 0 0 0 0 0. 213 Differentiation </w:t>
      </w:r>
    </w:p>
    <w:p>
      <w:pPr>
        <w:pStyle w:val="TextBody"/>
        <w:bidi w:val="0"/>
        <w:spacing w:before="0" w:after="283"/>
        <w:jc w:val="start"/>
        <w:rPr/>
      </w:pPr>
      <w:r>
        <w:rPr/>
        <w:t xml:space="preserve">0. 75 0. 667 0. 529 0. 75 0. 621 0. 549 Merit </w:t>
      </w:r>
    </w:p>
    <w:p>
      <w:pPr>
        <w:pStyle w:val="TextBody"/>
        <w:bidi w:val="0"/>
        <w:spacing w:before="0" w:after="283"/>
        <w:jc w:val="start"/>
        <w:rPr/>
      </w:pPr>
      <w:r>
        <w:rPr/>
        <w:t xml:space="preserve">0. 25 0. 313 0. 286 0. 25 0. 267 0. 434 Base on balls </w:t>
      </w:r>
    </w:p>
    <w:p>
      <w:pPr>
        <w:pStyle w:val="TextBody"/>
        <w:bidi w:val="0"/>
        <w:spacing w:before="0" w:after="283"/>
        <w:jc w:val="start"/>
        <w:rPr/>
      </w:pPr>
      <w:r>
        <w:rPr/>
        <w:t xml:space="preserve">Weighted Avg. 0. 458 0. 438 0. 36 0. 458 0. 399 0. 454 </w:t>
      </w:r>
    </w:p>
    <w:p>
      <w:pPr>
        <w:pStyle w:val="TextBody"/>
        <w:bidi w:val="0"/>
        <w:spacing w:before="0" w:after="283"/>
        <w:jc w:val="start"/>
        <w:rPr/>
      </w:pPr>
      <w:r>
        <w:rPr/>
        <w:t xml:space="preserve">We besides have 11 right classified cases ( about 46 % ) and 13 falsely classified cases ( 54 % ) . </w:t>
      </w:r>
    </w:p>
    <w:p>
      <w:pPr>
        <w:pStyle w:val="Heading2"/>
        <w:bidi w:val="0"/>
        <w:jc w:val="start"/>
        <w:rPr/>
      </w:pPr>
      <w:r>
        <w:rPr/>
        <w:t xml:space="preserve">Confusion matrix </w:t>
      </w:r>
    </w:p>
    <w:p>
      <w:pPr>
        <w:pStyle w:val="TextBody"/>
        <w:bidi w:val="0"/>
        <w:spacing w:before="0" w:after="283"/>
        <w:jc w:val="start"/>
        <w:rPr/>
      </w:pPr>
      <w:r>
        <w:rPr/>
        <w:t xml:space="preserve">11 cases were classified right. </w:t>
      </w:r>
    </w:p>
    <w:p>
      <w:pPr>
        <w:pStyle w:val="TextBody"/>
        <w:bidi w:val="0"/>
        <w:spacing w:before="0" w:after="283"/>
        <w:jc w:val="start"/>
        <w:rPr/>
      </w:pPr>
      <w:r>
        <w:rPr/>
        <w:t xml:space="preserve">4 existent ‘ Distinctions ‘ of which 2 classified as ‘ Merit ‘ and 2 as ‘ Pass ‘ . </w:t>
      </w:r>
    </w:p>
    <w:p>
      <w:pPr>
        <w:pStyle w:val="TextBody"/>
        <w:bidi w:val="0"/>
        <w:spacing w:before="0" w:after="283"/>
        <w:jc w:val="start"/>
        <w:rPr/>
      </w:pPr>
      <w:r>
        <w:rPr/>
        <w:t xml:space="preserve">12 existent ‘ Merit ‘ of which 9 right classified as ‘ Merit ‘ and 3 classified as ‘ Pass ‘ . </w:t>
      </w:r>
    </w:p>
    <w:p>
      <w:pPr>
        <w:pStyle w:val="TextBody"/>
        <w:bidi w:val="0"/>
        <w:spacing w:before="0" w:after="283"/>
        <w:jc w:val="start"/>
        <w:rPr/>
      </w:pPr>
      <w:r>
        <w:rPr/>
        <w:t xml:space="preserve">8 existent ‘ Pass ‘ 6 of which classified as ‘ Merit ‘ and 2 right classified as ‘ Pass. ‘ </w:t>
      </w:r>
    </w:p>
    <w:p>
      <w:pPr>
        <w:pStyle w:val="Heading2"/>
        <w:bidi w:val="0"/>
        <w:jc w:val="start"/>
        <w:rPr/>
      </w:pPr>
      <w:r>
        <w:rPr/>
        <w:t xml:space="preserve">Tp/fp ratio </w:t>
      </w:r>
    </w:p>
    <w:p>
      <w:pPr>
        <w:pStyle w:val="TextBody"/>
        <w:bidi w:val="0"/>
        <w:spacing w:before="0" w:after="283"/>
        <w:jc w:val="start"/>
        <w:rPr/>
      </w:pPr>
      <w:r>
        <w:rPr/>
        <w:t xml:space="preserve">TP Ratio for Distinction is 0, for Merit is 0. 75 and for Pass is 0. 25. </w:t>
      </w:r>
    </w:p>
    <w:p>
      <w:pPr>
        <w:pStyle w:val="TextBody"/>
        <w:bidi w:val="0"/>
        <w:spacing w:before="0" w:after="283"/>
        <w:jc w:val="start"/>
        <w:rPr/>
      </w:pPr>
      <w:r>
        <w:rPr/>
        <w:t xml:space="preserve">FP Ratio for Distinction is 0, for Merit 0. 667 and for Pass is 0. 313 </w:t>
      </w:r>
    </w:p>
    <w:p>
      <w:pPr>
        <w:pStyle w:val="Heading2"/>
        <w:bidi w:val="0"/>
        <w:jc w:val="start"/>
        <w:rPr/>
      </w:pPr>
      <w:r>
        <w:rPr/>
        <w:t xml:space="preserve">J48 </w:t>
      </w:r>
    </w:p>
    <w:p>
      <w:pPr>
        <w:pStyle w:val="TextBody"/>
        <w:bidi w:val="0"/>
        <w:spacing w:before="0" w:after="283"/>
        <w:jc w:val="start"/>
        <w:rPr/>
      </w:pPr>
      <w:r>
        <w:rPr/>
        <w:t xml:space="preserve">=== Run information === </w:t>
      </w:r>
    </w:p>
    <w:p>
      <w:pPr>
        <w:pStyle w:val="TextBody"/>
        <w:bidi w:val="0"/>
        <w:spacing w:before="0" w:after="283"/>
        <w:jc w:val="start"/>
        <w:rPr/>
      </w:pPr>
      <w:r>
        <w:rPr/>
        <w:t xml:space="preserve">Scheme: weka. classifiers. trees. J48 -C 0. 25 -M 2 </w:t>
      </w:r>
    </w:p>
    <w:p>
      <w:pPr>
        <w:pStyle w:val="TextBody"/>
        <w:bidi w:val="0"/>
        <w:spacing w:before="0" w:after="283"/>
        <w:jc w:val="start"/>
        <w:rPr/>
      </w:pPr>
      <w:r>
        <w:rPr/>
        <w:t xml:space="preserve">Relation: student_data-weka. filters. unsupervised. attribute. Remove-R1-2-weka. filters. unsupervised. attribute. Discretize-F-B3-M-1. 0-R2-weka. filters. unsupervised. attribute. Discretize-F-B3-M-1. 0-R3-weka. filters. unsupervised. attribute. Discretize-F-B3-M-1. 0-R7-weka. filters. unsupervised. attribute. ReplaceMissingValues </w:t>
      </w:r>
    </w:p>
    <w:p>
      <w:pPr>
        <w:pStyle w:val="TextBody"/>
        <w:bidi w:val="0"/>
        <w:spacing w:before="0" w:after="283"/>
        <w:jc w:val="start"/>
        <w:rPr/>
      </w:pPr>
      <w:r>
        <w:rPr/>
        <w:t xml:space="preserve">Cases: 24 </w:t>
      </w:r>
    </w:p>
    <w:p>
      <w:pPr>
        <w:pStyle w:val="TextBody"/>
        <w:bidi w:val="0"/>
        <w:spacing w:before="0" w:after="283"/>
        <w:jc w:val="start"/>
        <w:rPr/>
      </w:pPr>
      <w:r>
        <w:rPr/>
        <w:t xml:space="preserve">Properties: 9 </w:t>
      </w:r>
    </w:p>
    <w:p>
      <w:pPr>
        <w:pStyle w:val="TextBody"/>
        <w:bidi w:val="0"/>
        <w:spacing w:before="0" w:after="283"/>
        <w:jc w:val="start"/>
        <w:rPr/>
      </w:pPr>
      <w:r>
        <w:rPr/>
        <w:t xml:space="preserve">Gender </w:t>
      </w:r>
    </w:p>
    <w:p>
      <w:pPr>
        <w:pStyle w:val="TextBody"/>
        <w:bidi w:val="0"/>
        <w:spacing w:before="0" w:after="283"/>
        <w:jc w:val="start"/>
        <w:rPr/>
      </w:pPr>
      <w:r>
        <w:rPr/>
        <w:t xml:space="preserve">Age </w:t>
      </w:r>
    </w:p>
    <w:p>
      <w:pPr>
        <w:pStyle w:val="TextBody"/>
        <w:bidi w:val="0"/>
        <w:spacing w:before="0" w:after="283"/>
        <w:jc w:val="start"/>
        <w:rPr/>
      </w:pPr>
      <w:r>
        <w:rPr/>
        <w:t xml:space="preserve">Work_Experience_Years </w:t>
      </w:r>
    </w:p>
    <w:p>
      <w:pPr>
        <w:pStyle w:val="TextBody"/>
        <w:bidi w:val="0"/>
        <w:spacing w:before="0" w:after="283"/>
        <w:jc w:val="start"/>
        <w:rPr/>
      </w:pPr>
      <w:r>
        <w:rPr/>
        <w:t xml:space="preserve">Work_Experience_Type </w:t>
      </w:r>
    </w:p>
    <w:p>
      <w:pPr>
        <w:pStyle w:val="TextBody"/>
        <w:bidi w:val="0"/>
        <w:spacing w:before="0" w:after="283"/>
        <w:jc w:val="start"/>
        <w:rPr/>
      </w:pPr>
      <w:r>
        <w:rPr/>
        <w:t xml:space="preserve">Entry_Qualifications </w:t>
      </w:r>
    </w:p>
    <w:p>
      <w:pPr>
        <w:pStyle w:val="TextBody"/>
        <w:bidi w:val="0"/>
        <w:spacing w:before="0" w:after="283"/>
        <w:jc w:val="start"/>
        <w:rPr/>
      </w:pPr>
      <w:r>
        <w:rPr/>
        <w:t xml:space="preserve">Marital status </w:t>
      </w:r>
    </w:p>
    <w:p>
      <w:pPr>
        <w:pStyle w:val="TextBody"/>
        <w:bidi w:val="0"/>
        <w:spacing w:before="0" w:after="283"/>
        <w:jc w:val="start"/>
        <w:rPr/>
      </w:pPr>
      <w:r>
        <w:rPr/>
        <w:t xml:space="preserve">Childs </w:t>
      </w:r>
    </w:p>
    <w:p>
      <w:pPr>
        <w:pStyle w:val="TextBody"/>
        <w:bidi w:val="0"/>
        <w:spacing w:before="0" w:after="283"/>
        <w:jc w:val="start"/>
        <w:rPr/>
      </w:pPr>
      <w:r>
        <w:rPr/>
        <w:t xml:space="preserve">Accomodation </w:t>
      </w:r>
    </w:p>
    <w:p>
      <w:pPr>
        <w:pStyle w:val="TextBody"/>
        <w:bidi w:val="0"/>
        <w:spacing w:before="0" w:after="283"/>
        <w:jc w:val="start"/>
        <w:rPr/>
      </w:pPr>
      <w:r>
        <w:rPr/>
        <w:t xml:space="preserve">Degree_Classification </w:t>
      </w:r>
    </w:p>
    <w:p>
      <w:pPr>
        <w:pStyle w:val="TextBody"/>
        <w:bidi w:val="0"/>
        <w:spacing w:before="0" w:after="283"/>
        <w:jc w:val="start"/>
        <w:rPr/>
      </w:pPr>
      <w:r>
        <w:rPr/>
        <w:t xml:space="preserve">Trial manner: 10-fold cross-validation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J48 pruned tree </w:t>
      </w:r>
    </w:p>
    <w:p>
      <w:pPr>
        <w:pStyle w:val="Heading2"/>
        <w:bidi w:val="0"/>
        <w:jc w:val="start"/>
        <w:rPr/>
      </w:pPr>
      <w:r>
        <w:rPr/>
        <w:t xml:space="preserve">— — — — — — — — — </w:t>
      </w:r>
    </w:p>
    <w:p>
      <w:pPr>
        <w:pStyle w:val="TextBody"/>
        <w:bidi w:val="0"/>
        <w:spacing w:before="0" w:after="283"/>
        <w:jc w:val="start"/>
        <w:rPr/>
      </w:pPr>
      <w:r>
        <w:rPr/>
        <w:t xml:space="preserve">Gender = F: Pass ( 6. 0/2. 0 ) </w:t>
      </w:r>
    </w:p>
    <w:p>
      <w:pPr>
        <w:pStyle w:val="TextBody"/>
        <w:bidi w:val="0"/>
        <w:spacing w:before="0" w:after="283"/>
        <w:jc w:val="start"/>
        <w:rPr/>
      </w:pPr>
      <w:r>
        <w:rPr/>
        <w:t xml:space="preserve">Gender = M: Merit ( 18. 0/7. 0 ) </w:t>
      </w:r>
    </w:p>
    <w:p>
      <w:pPr>
        <w:pStyle w:val="TextBody"/>
        <w:bidi w:val="0"/>
        <w:spacing w:before="0" w:after="283"/>
        <w:jc w:val="start"/>
        <w:rPr/>
      </w:pPr>
      <w:r>
        <w:rPr/>
        <w:t xml:space="preserve">Number of Leaves: 2 </w:t>
      </w:r>
    </w:p>
    <w:p>
      <w:pPr>
        <w:pStyle w:val="TextBody"/>
        <w:bidi w:val="0"/>
        <w:spacing w:before="0" w:after="283"/>
        <w:jc w:val="start"/>
        <w:rPr/>
      </w:pPr>
      <w:r>
        <w:rPr/>
        <w:t xml:space="preserve">Size of the tree: 3 </w:t>
      </w:r>
    </w:p>
    <w:p>
      <w:pPr>
        <w:pStyle w:val="TextBody"/>
        <w:bidi w:val="0"/>
        <w:spacing w:before="0" w:after="283"/>
        <w:jc w:val="start"/>
        <w:rPr/>
      </w:pPr>
      <w:r>
        <w:rPr/>
        <w:t xml:space="preserve">Time taken to construct theoretical account: 0. 02 seconds </w:t>
      </w:r>
    </w:p>
    <w:p>
      <w:pPr>
        <w:pStyle w:val="TextBody"/>
        <w:bidi w:val="0"/>
        <w:spacing w:before="0" w:after="283"/>
        <w:jc w:val="start"/>
        <w:rPr/>
      </w:pPr>
      <w:r>
        <w:rPr/>
        <w:t xml:space="preserve">=== Stratified cross-validation === </w:t>
      </w:r>
    </w:p>
    <w:p>
      <w:pPr>
        <w:pStyle w:val="TextBody"/>
        <w:bidi w:val="0"/>
        <w:spacing w:before="0" w:after="283"/>
        <w:jc w:val="start"/>
        <w:rPr/>
      </w:pPr>
      <w:r>
        <w:rPr/>
        <w:t xml:space="preserve">=== Summary === </w:t>
      </w:r>
    </w:p>
    <w:p>
      <w:pPr>
        <w:pStyle w:val="TextBody"/>
        <w:bidi w:val="0"/>
        <w:spacing w:before="0" w:after="283"/>
        <w:jc w:val="start"/>
        <w:rPr/>
      </w:pPr>
      <w:r>
        <w:rPr/>
        <w:t xml:space="preserve">Correctly Classified Instances 11 45. 8333 % </w:t>
      </w:r>
    </w:p>
    <w:p>
      <w:pPr>
        <w:pStyle w:val="TextBody"/>
        <w:bidi w:val="0"/>
        <w:spacing w:before="0" w:after="283"/>
        <w:jc w:val="start"/>
        <w:rPr/>
      </w:pPr>
      <w:r>
        <w:rPr/>
        <w:t xml:space="preserve">Falsely Classified Instances 13 54. 1667 % </w:t>
      </w:r>
    </w:p>
    <w:p>
      <w:pPr>
        <w:pStyle w:val="TextBody"/>
        <w:bidi w:val="0"/>
        <w:spacing w:before="0" w:after="283"/>
        <w:jc w:val="start"/>
        <w:rPr/>
      </w:pPr>
      <w:r>
        <w:rPr/>
        <w:t xml:space="preserve">Kappa statistic 0. 037 </w:t>
      </w:r>
    </w:p>
    <w:p>
      <w:pPr>
        <w:pStyle w:val="TextBody"/>
        <w:bidi w:val="0"/>
        <w:spacing w:before="0" w:after="283"/>
        <w:jc w:val="start"/>
        <w:rPr/>
      </w:pPr>
      <w:r>
        <w:rPr/>
        <w:t xml:space="preserve">Mean absolute mistake 0. 4181 </w:t>
      </w:r>
    </w:p>
    <w:p>
      <w:pPr>
        <w:pStyle w:val="TextBody"/>
        <w:bidi w:val="0"/>
        <w:spacing w:before="0" w:after="283"/>
        <w:jc w:val="start"/>
        <w:rPr/>
      </w:pPr>
      <w:r>
        <w:rPr/>
        <w:t xml:space="preserve">Root mean squared error 0. 5021 </w:t>
      </w:r>
    </w:p>
    <w:p>
      <w:pPr>
        <w:pStyle w:val="TextBody"/>
        <w:bidi w:val="0"/>
        <w:spacing w:before="0" w:after="283"/>
        <w:jc w:val="start"/>
        <w:rPr/>
      </w:pPr>
      <w:r>
        <w:rPr/>
        <w:t xml:space="preserve">Relative absolute mistake 100. 2076 % </w:t>
      </w:r>
    </w:p>
    <w:p>
      <w:pPr>
        <w:pStyle w:val="TextBody"/>
        <w:bidi w:val="0"/>
        <w:spacing w:before="0" w:after="283"/>
        <w:jc w:val="start"/>
        <w:rPr/>
      </w:pPr>
      <w:r>
        <w:rPr/>
        <w:t xml:space="preserve">Root comparative squared error 109. 6885 % </w:t>
      </w:r>
    </w:p>
    <w:p>
      <w:pPr>
        <w:pStyle w:val="TextBody"/>
        <w:bidi w:val="0"/>
        <w:spacing w:before="0" w:after="283"/>
        <w:jc w:val="start"/>
        <w:rPr/>
      </w:pPr>
      <w:r>
        <w:rPr/>
        <w:t xml:space="preserve">Entire Number of Instances 24 </w:t>
      </w:r>
    </w:p>
    <w:p>
      <w:pPr>
        <w:pStyle w:val="TextBody"/>
        <w:bidi w:val="0"/>
        <w:spacing w:before="0" w:after="283"/>
        <w:jc w:val="start"/>
        <w:rPr/>
      </w:pPr>
      <w:r>
        <w:rPr/>
        <w:t xml:space="preserve">=== Detailed Accuracy By Class === </w:t>
      </w:r>
    </w:p>
    <w:p>
      <w:pPr>
        <w:pStyle w:val="TextBody"/>
        <w:bidi w:val="0"/>
        <w:spacing w:before="0" w:after="283"/>
        <w:jc w:val="start"/>
        <w:rPr/>
      </w:pPr>
      <w:r>
        <w:rPr/>
        <w:t xml:space="preserve">TP Rate FP Rate Precision Recall F-Measure ROC Area Class </w:t>
      </w:r>
    </w:p>
    <w:p>
      <w:pPr>
        <w:pStyle w:val="TextBody"/>
        <w:bidi w:val="0"/>
        <w:spacing w:before="0" w:after="283"/>
        <w:jc w:val="start"/>
        <w:rPr/>
      </w:pPr>
      <w:r>
        <w:rPr/>
        <w:t xml:space="preserve">0 0. 05 0 0 0 0. 069 Differentiation </w:t>
      </w:r>
    </w:p>
    <w:p>
      <w:pPr>
        <w:pStyle w:val="TextBody"/>
        <w:bidi w:val="0"/>
        <w:spacing w:before="0" w:after="283"/>
        <w:jc w:val="start"/>
        <w:rPr/>
      </w:pPr>
      <w:r>
        <w:rPr/>
        <w:t xml:space="preserve">0. 75 0. 583 0. 563 0. 75 0. 643 0. 514 Merit </w:t>
      </w:r>
    </w:p>
    <w:p>
      <w:pPr>
        <w:pStyle w:val="TextBody"/>
        <w:bidi w:val="0"/>
        <w:spacing w:before="0" w:after="283"/>
        <w:jc w:val="start"/>
        <w:rPr/>
      </w:pPr>
      <w:r>
        <w:rPr/>
        <w:t xml:space="preserve">0. 25 0. 313 0. 286 0. 25 0. 267 0. 43 Base on balls </w:t>
      </w:r>
    </w:p>
    <w:p>
      <w:pPr>
        <w:pStyle w:val="TextBody"/>
        <w:bidi w:val="0"/>
        <w:spacing w:before="0" w:after="283"/>
        <w:jc w:val="start"/>
        <w:rPr/>
      </w:pPr>
      <w:r>
        <w:rPr/>
        <w:t xml:space="preserve">Weighted Avg. 0. 458 0. 404 0. 376 0. 458 0. 41 0. 412 </w:t>
      </w:r>
    </w:p>
    <w:p>
      <w:pPr>
        <w:pStyle w:val="TextBody"/>
        <w:bidi w:val="0"/>
        <w:spacing w:before="0" w:after="283"/>
        <w:jc w:val="start"/>
        <w:rPr/>
      </w:pPr>
      <w:r>
        <w:rPr/>
        <w:t xml:space="preserve">=== Confusion Matrix === </w:t>
      </w:r>
    </w:p>
    <w:p>
      <w:pPr>
        <w:pStyle w:val="TextBody"/>
        <w:bidi w:val="0"/>
        <w:spacing w:before="0" w:after="283"/>
        <w:jc w:val="start"/>
        <w:rPr/>
      </w:pPr>
      <w:r>
        <w:rPr/>
        <w:t xml:space="preserve">a B degree Celsius &amp; lt ; — classified as </w:t>
      </w:r>
    </w:p>
    <w:p>
      <w:pPr>
        <w:pStyle w:val="TextBody"/>
        <w:bidi w:val="0"/>
        <w:spacing w:before="0" w:after="283"/>
        <w:jc w:val="start"/>
        <w:rPr/>
      </w:pPr>
      <w:r>
        <w:rPr/>
        <w:t xml:space="preserve">0 2 2 | a = Differentiation </w:t>
      </w:r>
    </w:p>
    <w:p>
      <w:pPr>
        <w:pStyle w:val="TextBody"/>
        <w:bidi w:val="0"/>
        <w:spacing w:before="0" w:after="283"/>
        <w:jc w:val="start"/>
        <w:rPr/>
      </w:pPr>
      <w:r>
        <w:rPr/>
        <w:t xml:space="preserve">0 9 3 | B = Merit </w:t>
      </w:r>
    </w:p>
    <w:p>
      <w:pPr>
        <w:pStyle w:val="TextBody"/>
        <w:bidi w:val="0"/>
        <w:spacing w:before="0" w:after="283"/>
        <w:jc w:val="start"/>
        <w:rPr/>
      </w:pPr>
      <w:r>
        <w:rPr/>
        <w:t xml:space="preserve">1 5 2 | degree Celsius = Pass </w:t>
      </w:r>
    </w:p>
    <w:p>
      <w:pPr>
        <w:pStyle w:val="TextBody"/>
        <w:bidi w:val="0"/>
        <w:spacing w:before="0" w:after="283"/>
        <w:jc w:val="start"/>
        <w:rPr/>
      </w:pPr>
      <w:r>
        <w:rPr/>
        <w:t xml:space="preserve">After we have run the j48 classifier tree, we can see the figure of the foliages ( 2 ) and the tree size ( 3 ) , in text format. The trial manner employed is the 10-cross-fold-validation. If </w:t>
      </w:r>
    </w:p>
    <w:p>
      <w:pPr>
        <w:pStyle w:val="TextBody"/>
        <w:bidi w:val="0"/>
        <w:spacing w:before="0" w:after="283"/>
        <w:jc w:val="start"/>
        <w:rPr/>
      </w:pPr>
      <w:r>
        <w:rPr/>
        <w:t xml:space="preserve">Gender= male so merit or </w:t>
      </w:r>
    </w:p>
    <w:p>
      <w:pPr>
        <w:pStyle w:val="TextBody"/>
        <w:bidi w:val="0"/>
        <w:spacing w:before="0" w:after="283"/>
        <w:jc w:val="start"/>
        <w:rPr/>
      </w:pPr>
      <w:r>
        <w:rPr/>
        <w:t xml:space="preserve">if gender = female base on balls. </w:t>
      </w:r>
    </w:p>
    <w:p>
      <w:pPr>
        <w:pStyle w:val="TextBody"/>
        <w:bidi w:val="0"/>
        <w:spacing w:before="0" w:after="283"/>
        <w:jc w:val="start"/>
        <w:rPr/>
      </w:pPr>
      <w:r>
        <w:rPr/>
        <w:t xml:space="preserve">We besides have 11 right classified cases ( about 46 % ) and 13 falsely classified cases ( 54 % ) . </w:t>
      </w:r>
    </w:p>
    <w:p>
      <w:pPr>
        <w:pStyle w:val="Heading2"/>
        <w:bidi w:val="0"/>
        <w:jc w:val="start"/>
        <w:rPr/>
      </w:pPr>
      <w:r>
        <w:rPr/>
        <w:t xml:space="preserve">confusion matrix </w:t>
      </w:r>
    </w:p>
    <w:p>
      <w:pPr>
        <w:pStyle w:val="TextBody"/>
        <w:bidi w:val="0"/>
        <w:spacing w:before="0" w:after="283"/>
        <w:jc w:val="start"/>
        <w:rPr/>
      </w:pPr>
      <w:r>
        <w:rPr/>
        <w:t xml:space="preserve">11 cases were classified right. </w:t>
      </w:r>
    </w:p>
    <w:p>
      <w:pPr>
        <w:pStyle w:val="TextBody"/>
        <w:bidi w:val="0"/>
        <w:spacing w:before="0" w:after="283"/>
        <w:jc w:val="start"/>
        <w:rPr/>
      </w:pPr>
      <w:r>
        <w:rPr/>
        <w:t xml:space="preserve">4 existent ‘ Distinctions ‘ of which 2 classified as ‘ Merit ‘ and 2 as ‘ Pass ‘ . </w:t>
      </w:r>
    </w:p>
    <w:p>
      <w:pPr>
        <w:pStyle w:val="TextBody"/>
        <w:bidi w:val="0"/>
        <w:spacing w:before="0" w:after="283"/>
        <w:jc w:val="start"/>
        <w:rPr/>
      </w:pPr>
      <w:r>
        <w:rPr/>
        <w:t xml:space="preserve">12 existent ‘ Merit ‘ of which 9 right classified as ‘ Merit ‘ and 3 classified as ‘ Pass ‘ . </w:t>
      </w:r>
    </w:p>
    <w:p>
      <w:pPr>
        <w:pStyle w:val="TextBody"/>
        <w:bidi w:val="0"/>
        <w:spacing w:before="0" w:after="283"/>
        <w:jc w:val="start"/>
        <w:rPr/>
      </w:pPr>
      <w:r>
        <w:rPr/>
        <w:t xml:space="preserve">8 existent ‘ Pass ‘ , 5 of which classified as ‘ Merit ‘ , 1 classified as ‘ Distinction ‘ and 2 right classified as ‘ Pass. ‘ </w:t>
      </w:r>
    </w:p>
    <w:p>
      <w:pPr>
        <w:pStyle w:val="TextBody"/>
        <w:bidi w:val="0"/>
        <w:spacing w:before="0" w:after="283"/>
        <w:jc w:val="start"/>
        <w:rPr/>
      </w:pPr>
      <w:r>
        <w:rPr/>
        <w:t xml:space="preserve">TP Ratio for Distinction is 0, for Merit is 0. 75 and for Pass is 0. 25. FP Ratio for Distinction is 0. 05, for Merit 0. 583 and for Pass is 0. 313 ( explained in ConjuctiveRule ) . </w:t>
      </w:r>
    </w:p>
    <w:p>
      <w:pPr>
        <w:pStyle w:val="TextBody"/>
        <w:bidi w:val="0"/>
        <w:spacing w:before="0" w:after="283"/>
        <w:jc w:val="start"/>
        <w:rPr/>
      </w:pPr>
      <w:r>
        <w:rPr/>
        <w:t xml:space="preserve">Visualize Tree. </w:t>
      </w:r>
    </w:p>
    <w:p>
      <w:pPr>
        <w:pStyle w:val="Heading2"/>
        <w:bidi w:val="0"/>
        <w:jc w:val="start"/>
        <w:rPr/>
      </w:pPr>
      <w:r>
        <w:rPr/>
        <w:t xml:space="preserve">NBTREE </w:t>
      </w:r>
    </w:p>
    <w:p>
      <w:pPr>
        <w:pStyle w:val="TextBody"/>
        <w:bidi w:val="0"/>
        <w:spacing w:before="0" w:after="283"/>
        <w:jc w:val="start"/>
        <w:rPr/>
      </w:pPr>
      <w:r>
        <w:rPr/>
        <w:t xml:space="preserve">=== Run information === </w:t>
      </w:r>
    </w:p>
    <w:p>
      <w:pPr>
        <w:pStyle w:val="TextBody"/>
        <w:bidi w:val="0"/>
        <w:spacing w:before="0" w:after="283"/>
        <w:jc w:val="start"/>
        <w:rPr/>
      </w:pPr>
      <w:r>
        <w:rPr/>
        <w:t xml:space="preserve">Scheme: weka. classifiers. trees. NBTree </w:t>
      </w:r>
    </w:p>
    <w:p>
      <w:pPr>
        <w:pStyle w:val="TextBody"/>
        <w:bidi w:val="0"/>
        <w:spacing w:before="0" w:after="283"/>
        <w:jc w:val="start"/>
        <w:rPr/>
      </w:pPr>
      <w:r>
        <w:rPr/>
        <w:t xml:space="preserve">Relation: student_data-weka. filters. unsupervised. attribute. Remove-R1-weka. filters. unsupervised. attribute. Remove-R1-weka. filters. unsupervised. attribute. Discretize-F-B3-M-1. 0-R2-weka. filters. unsupervised. attribute. Discretize-F-B3-M-1. 0-R3-weka. filters. unsupervised. attribute. Discretize-F-B3-M-1. 0-R7-weka. filters. unsupervised. attribute. ReplaceMissingValues </w:t>
      </w:r>
    </w:p>
    <w:p>
      <w:pPr>
        <w:pStyle w:val="TextBody"/>
        <w:bidi w:val="0"/>
        <w:spacing w:before="0" w:after="283"/>
        <w:jc w:val="start"/>
        <w:rPr/>
      </w:pPr>
      <w:r>
        <w:rPr/>
        <w:t xml:space="preserve">Cases: 24 </w:t>
      </w:r>
    </w:p>
    <w:p>
      <w:pPr>
        <w:pStyle w:val="TextBody"/>
        <w:bidi w:val="0"/>
        <w:spacing w:before="0" w:after="283"/>
        <w:jc w:val="start"/>
        <w:rPr/>
      </w:pPr>
      <w:r>
        <w:rPr/>
        <w:t xml:space="preserve">Properties: 9 </w:t>
      </w:r>
    </w:p>
    <w:p>
      <w:pPr>
        <w:pStyle w:val="TextBody"/>
        <w:bidi w:val="0"/>
        <w:spacing w:before="0" w:after="283"/>
        <w:jc w:val="start"/>
        <w:rPr/>
      </w:pPr>
      <w:r>
        <w:rPr/>
        <w:t xml:space="preserve">Gender </w:t>
      </w:r>
    </w:p>
    <w:p>
      <w:pPr>
        <w:pStyle w:val="TextBody"/>
        <w:bidi w:val="0"/>
        <w:spacing w:before="0" w:after="283"/>
        <w:jc w:val="start"/>
        <w:rPr/>
      </w:pPr>
      <w:r>
        <w:rPr/>
        <w:t xml:space="preserve">Age </w:t>
      </w:r>
    </w:p>
    <w:p>
      <w:pPr>
        <w:pStyle w:val="TextBody"/>
        <w:bidi w:val="0"/>
        <w:spacing w:before="0" w:after="283"/>
        <w:jc w:val="start"/>
        <w:rPr/>
      </w:pPr>
      <w:r>
        <w:rPr/>
        <w:t xml:space="preserve">WORK_EXPERIENCE_YEARS </w:t>
      </w:r>
    </w:p>
    <w:p>
      <w:pPr>
        <w:pStyle w:val="TextBody"/>
        <w:bidi w:val="0"/>
        <w:spacing w:before="0" w:after="283"/>
        <w:jc w:val="start"/>
        <w:rPr/>
      </w:pPr>
      <w:r>
        <w:rPr/>
        <w:t xml:space="preserve">WORK_EXPERIENCE_TYPE </w:t>
      </w:r>
    </w:p>
    <w:p>
      <w:pPr>
        <w:pStyle w:val="TextBody"/>
        <w:bidi w:val="0"/>
        <w:spacing w:before="0" w:after="283"/>
        <w:jc w:val="start"/>
        <w:rPr/>
      </w:pPr>
      <w:r>
        <w:rPr/>
        <w:t xml:space="preserve">ENTRY_QUALIFICATIONS </w:t>
      </w:r>
    </w:p>
    <w:p>
      <w:pPr>
        <w:pStyle w:val="TextBody"/>
        <w:bidi w:val="0"/>
        <w:spacing w:before="0" w:after="283"/>
        <w:jc w:val="start"/>
        <w:rPr/>
      </w:pPr>
      <w:r>
        <w:rPr/>
        <w:t xml:space="preserve">Marital status </w:t>
      </w:r>
    </w:p>
    <w:p>
      <w:pPr>
        <w:pStyle w:val="TextBody"/>
        <w:bidi w:val="0"/>
        <w:spacing w:before="0" w:after="283"/>
        <w:jc w:val="start"/>
        <w:rPr/>
      </w:pPr>
      <w:r>
        <w:rPr/>
        <w:t xml:space="preserve">Child </w:t>
      </w:r>
    </w:p>
    <w:p>
      <w:pPr>
        <w:pStyle w:val="TextBody"/>
        <w:bidi w:val="0"/>
        <w:spacing w:before="0" w:after="283"/>
        <w:jc w:val="start"/>
        <w:rPr/>
      </w:pPr>
      <w:r>
        <w:rPr/>
        <w:t xml:space="preserve">ACCOMODATION </w:t>
      </w:r>
    </w:p>
    <w:p>
      <w:pPr>
        <w:pStyle w:val="TextBody"/>
        <w:bidi w:val="0"/>
        <w:spacing w:before="0" w:after="283"/>
        <w:jc w:val="start"/>
        <w:rPr/>
      </w:pPr>
      <w:r>
        <w:rPr/>
        <w:t xml:space="preserve">DEGREE_CLASSIFICATION </w:t>
      </w:r>
    </w:p>
    <w:p>
      <w:pPr>
        <w:pStyle w:val="TextBody"/>
        <w:bidi w:val="0"/>
        <w:spacing w:before="0" w:after="283"/>
        <w:jc w:val="start"/>
        <w:rPr/>
      </w:pPr>
      <w:r>
        <w:rPr/>
        <w:t xml:space="preserve">Test mode: 10-fold cross-validation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NBTree </w:t>
      </w:r>
    </w:p>
    <w:p>
      <w:pPr>
        <w:pStyle w:val="Heading2"/>
        <w:bidi w:val="0"/>
        <w:jc w:val="start"/>
        <w:rPr/>
      </w:pPr>
      <w:r>
        <w:rPr/>
        <w:t xml:space="preserve">— — — — — — — — — </w:t>
      </w:r>
    </w:p>
    <w:p>
      <w:pPr>
        <w:pStyle w:val="TextBody"/>
        <w:bidi w:val="0"/>
        <w:spacing w:before="0" w:after="283"/>
        <w:jc w:val="start"/>
        <w:rPr/>
      </w:pPr>
      <w:r>
        <w:rPr/>
        <w:t xml:space="preserve">: NB0 </w:t>
      </w:r>
    </w:p>
    <w:p>
      <w:pPr>
        <w:pStyle w:val="TextBody"/>
        <w:bidi w:val="0"/>
        <w:spacing w:before="0" w:after="283"/>
        <w:jc w:val="start"/>
        <w:rPr/>
      </w:pPr>
      <w:r>
        <w:rPr/>
        <w:t xml:space="preserve">Leaf figure: 0 Naive Bayes Classifier </w:t>
      </w:r>
    </w:p>
    <w:p>
      <w:pPr>
        <w:pStyle w:val="TextBody"/>
        <w:bidi w:val="0"/>
        <w:spacing w:before="0" w:after="283"/>
        <w:jc w:val="start"/>
        <w:rPr/>
      </w:pPr>
      <w:r>
        <w:rPr/>
        <w:t xml:space="preserve">Class </w:t>
      </w:r>
    </w:p>
    <w:p>
      <w:pPr>
        <w:pStyle w:val="TextBody"/>
        <w:bidi w:val="0"/>
        <w:spacing w:before="0" w:after="283"/>
        <w:jc w:val="start"/>
        <w:rPr/>
      </w:pPr>
      <w:r>
        <w:rPr/>
        <w:t xml:space="preserve">Attribute Distinction Merit Pass </w:t>
      </w:r>
    </w:p>
    <w:p>
      <w:pPr>
        <w:pStyle w:val="TextBody"/>
        <w:bidi w:val="0"/>
        <w:spacing w:before="0" w:after="283"/>
        <w:jc w:val="start"/>
        <w:rPr/>
      </w:pPr>
      <w:r>
        <w:rPr/>
        <w:t xml:space="preserve">( 0. 19 ) ( 0. 48 ) ( 0. 33 ) </w:t>
      </w:r>
    </w:p>
    <w:p>
      <w:pPr>
        <w:pStyle w:val="Heading2"/>
        <w:bidi w:val="0"/>
        <w:jc w:val="start"/>
        <w:rPr/>
      </w:pPr>
      <w:r>
        <w:rPr/>
        <w:t xml:space="preserve">============================================================ </w:t>
      </w:r>
    </w:p>
    <w:p>
      <w:pPr>
        <w:pStyle w:val="TextBody"/>
        <w:bidi w:val="0"/>
        <w:spacing w:before="0" w:after="283"/>
        <w:jc w:val="start"/>
        <w:rPr/>
      </w:pPr>
      <w:r>
        <w:rPr/>
        <w:t xml:space="preserve">Gender </w:t>
      </w:r>
    </w:p>
    <w:p>
      <w:pPr>
        <w:pStyle w:val="TextBody"/>
        <w:bidi w:val="0"/>
        <w:spacing w:before="0" w:after="283"/>
        <w:jc w:val="start"/>
        <w:rPr/>
      </w:pPr>
      <w:r>
        <w:rPr/>
        <w:t xml:space="preserve">F 2. 0 2. 0 5. 0 </w:t>
      </w:r>
    </w:p>
    <w:p>
      <w:pPr>
        <w:pStyle w:val="TextBody"/>
        <w:bidi w:val="0"/>
        <w:spacing w:before="0" w:after="283"/>
        <w:jc w:val="start"/>
        <w:rPr/>
      </w:pPr>
      <w:r>
        <w:rPr/>
        <w:t xml:space="preserve">M 4. 0 12. 0 5. 0 </w:t>
      </w:r>
    </w:p>
    <w:p>
      <w:pPr>
        <w:pStyle w:val="TextBody"/>
        <w:bidi w:val="0"/>
        <w:spacing w:before="0" w:after="283"/>
        <w:jc w:val="start"/>
        <w:rPr/>
      </w:pPr>
      <w:r>
        <w:rPr/>
        <w:t xml:space="preserve">[ entire ] 6. 0 14. 0 10. 0 </w:t>
      </w:r>
    </w:p>
    <w:p>
      <w:pPr>
        <w:pStyle w:val="TextBody"/>
        <w:bidi w:val="0"/>
        <w:spacing w:before="0" w:after="283"/>
        <w:jc w:val="start"/>
        <w:rPr/>
      </w:pPr>
      <w:r>
        <w:rPr/>
        <w:t xml:space="preserve">Age </w:t>
      </w:r>
    </w:p>
    <w:p>
      <w:pPr>
        <w:pStyle w:val="TextBody"/>
        <w:bidi w:val="0"/>
        <w:spacing w:before="0" w:after="283"/>
        <w:jc w:val="start"/>
        <w:rPr/>
      </w:pPr>
      <w:r>
        <w:rPr/>
        <w:t xml:space="preserve">0_23 3. 0 4. 0 5. 0 </w:t>
      </w:r>
    </w:p>
    <w:p>
      <w:pPr>
        <w:pStyle w:val="TextBody"/>
        <w:bidi w:val="0"/>
        <w:spacing w:before="0" w:after="283"/>
        <w:jc w:val="start"/>
        <w:rPr/>
      </w:pPr>
      <w:r>
        <w:rPr/>
        <w:t xml:space="preserve">24_27 3. 0 5. 0 2. 0 </w:t>
      </w:r>
    </w:p>
    <w:p>
      <w:pPr>
        <w:pStyle w:val="TextBody"/>
        <w:bidi w:val="0"/>
        <w:spacing w:before="0" w:after="283"/>
        <w:jc w:val="start"/>
        <w:rPr/>
      </w:pPr>
      <w:r>
        <w:rPr/>
        <w:t xml:space="preserve">28_35 1. 0 6. 0 4.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WORK_EXPERIENCE_YEARS </w:t>
      </w:r>
    </w:p>
    <w:p>
      <w:pPr>
        <w:pStyle w:val="TextBody"/>
        <w:bidi w:val="0"/>
        <w:spacing w:before="0" w:after="283"/>
        <w:jc w:val="start"/>
        <w:rPr/>
      </w:pPr>
      <w:r>
        <w:rPr/>
        <w:t xml:space="preserve">0_6 2. 0 3. 0 5. 0 </w:t>
      </w:r>
    </w:p>
    <w:p>
      <w:pPr>
        <w:pStyle w:val="TextBody"/>
        <w:bidi w:val="0"/>
        <w:spacing w:before="0" w:after="283"/>
        <w:jc w:val="start"/>
        <w:rPr/>
      </w:pPr>
      <w:r>
        <w:rPr/>
        <w:t xml:space="preserve">7_13 2. 0 6. 0 4. 0 </w:t>
      </w:r>
    </w:p>
    <w:p>
      <w:pPr>
        <w:pStyle w:val="TextBody"/>
        <w:bidi w:val="0"/>
        <w:spacing w:before="0" w:after="283"/>
        <w:jc w:val="start"/>
        <w:rPr/>
      </w:pPr>
      <w:r>
        <w:rPr/>
        <w:t xml:space="preserve">14_20 3. 0 6. 0 2.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WORK_EXPERIENCE_TYPE </w:t>
      </w:r>
    </w:p>
    <w:p>
      <w:pPr>
        <w:pStyle w:val="TextBody"/>
        <w:bidi w:val="0"/>
        <w:spacing w:before="0" w:after="283"/>
        <w:jc w:val="start"/>
        <w:rPr/>
      </w:pPr>
      <w:r>
        <w:rPr/>
        <w:t xml:space="preserve">Yes 4. 0 10. 0 8. 0 </w:t>
      </w:r>
    </w:p>
    <w:p>
      <w:pPr>
        <w:pStyle w:val="TextBody"/>
        <w:bidi w:val="0"/>
        <w:spacing w:before="0" w:after="283"/>
        <w:jc w:val="start"/>
        <w:rPr/>
      </w:pPr>
      <w:r>
        <w:rPr/>
        <w:t xml:space="preserve">No 2. 0 4. 0 2. 0 </w:t>
      </w:r>
    </w:p>
    <w:p>
      <w:pPr>
        <w:pStyle w:val="TextBody"/>
        <w:bidi w:val="0"/>
        <w:spacing w:before="0" w:after="283"/>
        <w:jc w:val="start"/>
        <w:rPr/>
      </w:pPr>
      <w:r>
        <w:rPr/>
        <w:t xml:space="preserve">[ entire ] 6. 0 14. 0 10. 0 </w:t>
      </w:r>
    </w:p>
    <w:p>
      <w:pPr>
        <w:pStyle w:val="TextBody"/>
        <w:bidi w:val="0"/>
        <w:spacing w:before="0" w:after="283"/>
        <w:jc w:val="start"/>
        <w:rPr/>
      </w:pPr>
      <w:r>
        <w:rPr/>
        <w:t xml:space="preserve">ENTRY_QUALIFICATIONS </w:t>
      </w:r>
    </w:p>
    <w:p>
      <w:pPr>
        <w:pStyle w:val="TextBody"/>
        <w:bidi w:val="0"/>
        <w:spacing w:before="0" w:after="283"/>
        <w:jc w:val="start"/>
        <w:rPr/>
      </w:pPr>
      <w:r>
        <w:rPr/>
        <w:t xml:space="preserve">BSc 3. 0 7. 0 3. 0 </w:t>
      </w:r>
    </w:p>
    <w:p>
      <w:pPr>
        <w:pStyle w:val="TextBody"/>
        <w:bidi w:val="0"/>
        <w:spacing w:before="0" w:after="283"/>
        <w:jc w:val="start"/>
        <w:rPr/>
      </w:pPr>
      <w:r>
        <w:rPr/>
        <w:t xml:space="preserve">BEng 2. 0 3. 0 5. 0 </w:t>
      </w:r>
    </w:p>
    <w:p>
      <w:pPr>
        <w:pStyle w:val="TextBody"/>
        <w:bidi w:val="0"/>
        <w:spacing w:before="0" w:after="283"/>
        <w:jc w:val="start"/>
        <w:rPr/>
      </w:pPr>
      <w:r>
        <w:rPr/>
        <w:t xml:space="preserve">Other 2. 0 5. 0 3.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Marital status </w:t>
      </w:r>
    </w:p>
    <w:p>
      <w:pPr>
        <w:pStyle w:val="TextBody"/>
        <w:bidi w:val="0"/>
        <w:spacing w:before="0" w:after="283"/>
        <w:jc w:val="start"/>
        <w:rPr/>
      </w:pPr>
      <w:r>
        <w:rPr/>
        <w:t xml:space="preserve">Married 2. 0 5. 0 3. 0 </w:t>
      </w:r>
    </w:p>
    <w:p>
      <w:pPr>
        <w:pStyle w:val="TextBody"/>
        <w:bidi w:val="0"/>
        <w:spacing w:before="0" w:after="283"/>
        <w:jc w:val="start"/>
        <w:rPr/>
      </w:pPr>
      <w:r>
        <w:rPr/>
        <w:t xml:space="preserve">Single 4. 0 8. 0 7. 0 </w:t>
      </w:r>
    </w:p>
    <w:p>
      <w:pPr>
        <w:pStyle w:val="TextBody"/>
        <w:bidi w:val="0"/>
        <w:spacing w:before="0" w:after="283"/>
        <w:jc w:val="start"/>
        <w:rPr/>
      </w:pPr>
      <w:r>
        <w:rPr/>
        <w:t xml:space="preserve">Widowed 1. 0 2. 0 1. 0 </w:t>
      </w:r>
    </w:p>
    <w:p>
      <w:pPr>
        <w:pStyle w:val="TextBody"/>
        <w:bidi w:val="0"/>
        <w:spacing w:before="0" w:after="283"/>
        <w:jc w:val="start"/>
        <w:rPr/>
      </w:pPr>
      <w:r>
        <w:rPr/>
        <w:t xml:space="preserve">Divorced 1. 0 1. 0 1. 0 </w:t>
      </w:r>
    </w:p>
    <w:p>
      <w:pPr>
        <w:pStyle w:val="TextBody"/>
        <w:bidi w:val="0"/>
        <w:spacing w:before="0" w:after="283"/>
        <w:jc w:val="start"/>
        <w:rPr/>
      </w:pPr>
      <w:r>
        <w:rPr/>
        <w:t xml:space="preserve">[ entire ] 8. 0 16. 0 12. 0 </w:t>
      </w:r>
    </w:p>
    <w:p>
      <w:pPr>
        <w:pStyle w:val="TextBody"/>
        <w:bidi w:val="0"/>
        <w:spacing w:before="0" w:after="283"/>
        <w:jc w:val="start"/>
        <w:rPr/>
      </w:pPr>
      <w:r>
        <w:rPr/>
        <w:t xml:space="preserve">Child </w:t>
      </w:r>
    </w:p>
    <w:p>
      <w:pPr>
        <w:pStyle w:val="TextBody"/>
        <w:bidi w:val="0"/>
        <w:spacing w:before="0" w:after="283"/>
        <w:jc w:val="start"/>
        <w:rPr/>
      </w:pPr>
      <w:r>
        <w:rPr/>
        <w:t xml:space="preserve">0 5. 0 10. 0 7. 0 </w:t>
      </w:r>
    </w:p>
    <w:p>
      <w:pPr>
        <w:pStyle w:val="TextBody"/>
        <w:bidi w:val="0"/>
        <w:spacing w:before="0" w:after="283"/>
        <w:jc w:val="start"/>
        <w:rPr/>
      </w:pPr>
      <w:r>
        <w:rPr/>
        <w:t xml:space="preserve">1 1. 0 2. 0 2. 0 </w:t>
      </w:r>
    </w:p>
    <w:p>
      <w:pPr>
        <w:pStyle w:val="TextBody"/>
        <w:bidi w:val="0"/>
        <w:spacing w:before="0" w:after="283"/>
        <w:jc w:val="start"/>
        <w:rPr/>
      </w:pPr>
      <w:r>
        <w:rPr/>
        <w:t xml:space="preserve">2_5 1. 0 3. 0 2.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ACCOMODATION </w:t>
      </w:r>
    </w:p>
    <w:p>
      <w:pPr>
        <w:pStyle w:val="TextBody"/>
        <w:bidi w:val="0"/>
        <w:spacing w:before="0" w:after="283"/>
        <w:jc w:val="start"/>
        <w:rPr/>
      </w:pPr>
      <w:r>
        <w:rPr/>
        <w:t xml:space="preserve">Medway 2. 0 9. 0 4. 0 </w:t>
      </w:r>
    </w:p>
    <w:p>
      <w:pPr>
        <w:pStyle w:val="TextBody"/>
        <w:bidi w:val="0"/>
        <w:spacing w:before="0" w:after="283"/>
        <w:jc w:val="start"/>
        <w:rPr/>
      </w:pPr>
      <w:r>
        <w:rPr/>
        <w:t xml:space="preserve">London 3. 0 3. 0 3. 0 </w:t>
      </w:r>
    </w:p>
    <w:p>
      <w:pPr>
        <w:pStyle w:val="TextBody"/>
        <w:bidi w:val="0"/>
        <w:spacing w:before="0" w:after="283"/>
        <w:jc w:val="start"/>
        <w:rPr/>
      </w:pPr>
      <w:r>
        <w:rPr/>
        <w:t xml:space="preserve">Other 2. 0 3. 0 4.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Number of Leaves: 1 </w:t>
      </w:r>
    </w:p>
    <w:p>
      <w:pPr>
        <w:pStyle w:val="TextBody"/>
        <w:bidi w:val="0"/>
        <w:spacing w:before="0" w:after="283"/>
        <w:jc w:val="start"/>
        <w:rPr/>
      </w:pPr>
      <w:r>
        <w:rPr/>
        <w:t xml:space="preserve">Size of the tree: 1 </w:t>
      </w:r>
    </w:p>
    <w:p>
      <w:pPr>
        <w:pStyle w:val="TextBody"/>
        <w:bidi w:val="0"/>
        <w:spacing w:before="0" w:after="283"/>
        <w:jc w:val="start"/>
        <w:rPr/>
      </w:pPr>
      <w:r>
        <w:rPr/>
        <w:t xml:space="preserve">Time taken to construct theoretical account: 0. 02 seconds </w:t>
      </w:r>
    </w:p>
    <w:p>
      <w:pPr>
        <w:pStyle w:val="TextBody"/>
        <w:bidi w:val="0"/>
        <w:spacing w:before="0" w:after="283"/>
        <w:jc w:val="start"/>
        <w:rPr/>
      </w:pPr>
      <w:r>
        <w:rPr/>
        <w:t xml:space="preserve">=== Stratified cross-validation === </w:t>
      </w:r>
    </w:p>
    <w:p>
      <w:pPr>
        <w:pStyle w:val="TextBody"/>
        <w:bidi w:val="0"/>
        <w:spacing w:before="0" w:after="283"/>
        <w:jc w:val="start"/>
        <w:rPr/>
      </w:pPr>
      <w:r>
        <w:rPr/>
        <w:t xml:space="preserve">=== Summary === </w:t>
      </w:r>
    </w:p>
    <w:p>
      <w:pPr>
        <w:pStyle w:val="TextBody"/>
        <w:bidi w:val="0"/>
        <w:spacing w:before="0" w:after="283"/>
        <w:jc w:val="start"/>
        <w:rPr/>
      </w:pPr>
      <w:r>
        <w:rPr/>
        <w:t xml:space="preserve">Correctly Classified Instances 8 33. 3333 % </w:t>
      </w:r>
    </w:p>
    <w:p>
      <w:pPr>
        <w:pStyle w:val="TextBody"/>
        <w:bidi w:val="0"/>
        <w:spacing w:before="0" w:after="283"/>
        <w:jc w:val="start"/>
        <w:rPr/>
      </w:pPr>
      <w:r>
        <w:rPr/>
        <w:t xml:space="preserve">Falsely Classified Instances 16 66. 6667 % </w:t>
      </w:r>
    </w:p>
    <w:p>
      <w:pPr>
        <w:pStyle w:val="TextBody"/>
        <w:bidi w:val="0"/>
        <w:spacing w:before="0" w:after="283"/>
        <w:jc w:val="start"/>
        <w:rPr/>
      </w:pPr>
      <w:r>
        <w:rPr/>
        <w:t xml:space="preserve">Kappa statistic -0. 1566 </w:t>
      </w:r>
    </w:p>
    <w:p>
      <w:pPr>
        <w:pStyle w:val="TextBody"/>
        <w:bidi w:val="0"/>
        <w:spacing w:before="0" w:after="283"/>
        <w:jc w:val="start"/>
        <w:rPr/>
      </w:pPr>
      <w:r>
        <w:rPr/>
        <w:t xml:space="preserve">Mean absolute mistake 0. 4353 </w:t>
      </w:r>
    </w:p>
    <w:p>
      <w:pPr>
        <w:pStyle w:val="TextBody"/>
        <w:bidi w:val="0"/>
        <w:spacing w:before="0" w:after="283"/>
        <w:jc w:val="start"/>
        <w:rPr/>
      </w:pPr>
      <w:r>
        <w:rPr/>
        <w:t xml:space="preserve">Root mean squared error 0. 5196 </w:t>
      </w:r>
    </w:p>
    <w:p>
      <w:pPr>
        <w:pStyle w:val="TextBody"/>
        <w:bidi w:val="0"/>
        <w:spacing w:before="0" w:after="283"/>
        <w:jc w:val="start"/>
        <w:rPr/>
      </w:pPr>
      <w:r>
        <w:rPr/>
        <w:t xml:space="preserve">Relative absolute mistake 104. 3251 % </w:t>
      </w:r>
    </w:p>
    <w:p>
      <w:pPr>
        <w:pStyle w:val="TextBody"/>
        <w:bidi w:val="0"/>
        <w:spacing w:before="0" w:after="283"/>
        <w:jc w:val="start"/>
        <w:rPr/>
      </w:pPr>
      <w:r>
        <w:rPr/>
        <w:t xml:space="preserve">Root comparative squared error 113. 5122 % </w:t>
      </w:r>
    </w:p>
    <w:p>
      <w:pPr>
        <w:pStyle w:val="TextBody"/>
        <w:bidi w:val="0"/>
        <w:spacing w:before="0" w:after="283"/>
        <w:jc w:val="start"/>
        <w:rPr/>
      </w:pPr>
      <w:r>
        <w:rPr/>
        <w:t xml:space="preserve">Entire Number of Instances 24 </w:t>
      </w:r>
    </w:p>
    <w:p>
      <w:pPr>
        <w:pStyle w:val="TextBody"/>
        <w:bidi w:val="0"/>
        <w:spacing w:before="0" w:after="283"/>
        <w:jc w:val="start"/>
        <w:rPr/>
      </w:pPr>
      <w:r>
        <w:rPr/>
        <w:t xml:space="preserve">=== Detailed Accuracy By Class === </w:t>
      </w:r>
    </w:p>
    <w:p>
      <w:pPr>
        <w:pStyle w:val="TextBody"/>
        <w:bidi w:val="0"/>
        <w:spacing w:before="0" w:after="283"/>
        <w:jc w:val="start"/>
        <w:rPr/>
      </w:pPr>
      <w:r>
        <w:rPr/>
        <w:t xml:space="preserve">TP Rate FP Rate Precision Recall F-Measure ROC Area Class </w:t>
      </w:r>
    </w:p>
    <w:p>
      <w:pPr>
        <w:pStyle w:val="TextBody"/>
        <w:bidi w:val="0"/>
        <w:spacing w:before="0" w:after="283"/>
        <w:jc w:val="start"/>
        <w:rPr/>
      </w:pPr>
      <w:r>
        <w:rPr/>
        <w:t xml:space="preserve">0 0. 1 0 0 0 0 Differentiation </w:t>
      </w:r>
    </w:p>
    <w:p>
      <w:pPr>
        <w:pStyle w:val="TextBody"/>
        <w:bidi w:val="0"/>
        <w:spacing w:before="0" w:after="283"/>
        <w:jc w:val="start"/>
        <w:rPr/>
      </w:pPr>
      <w:r>
        <w:rPr/>
        <w:t xml:space="preserve">0. 583 0. 667 0. 467 0. 583 0. 519 0. 486 Merit </w:t>
      </w:r>
    </w:p>
    <w:p>
      <w:pPr>
        <w:pStyle w:val="TextBody"/>
        <w:bidi w:val="0"/>
        <w:spacing w:before="0" w:after="283"/>
        <w:jc w:val="start"/>
        <w:rPr/>
      </w:pPr>
      <w:r>
        <w:rPr/>
        <w:t xml:space="preserve">0. 125 0. 375 0. 143 0. 125 0. 133 0. 43 Base on balls </w:t>
      </w:r>
    </w:p>
    <w:p>
      <w:pPr>
        <w:pStyle w:val="TextBody"/>
        <w:bidi w:val="0"/>
        <w:spacing w:before="0" w:after="283"/>
        <w:jc w:val="start"/>
        <w:rPr/>
      </w:pPr>
      <w:r>
        <w:rPr/>
        <w:t xml:space="preserve">Weighted Avg. 0. 333 0. 475 0. 281 0. 333 0. 304 0. 386 </w:t>
      </w:r>
    </w:p>
    <w:p>
      <w:pPr>
        <w:pStyle w:val="TextBody"/>
        <w:bidi w:val="0"/>
        <w:spacing w:before="0" w:after="283"/>
        <w:jc w:val="start"/>
        <w:rPr/>
      </w:pPr>
      <w:r>
        <w:rPr/>
        <w:t xml:space="preserve">=== Confusion Matrix === </w:t>
      </w:r>
    </w:p>
    <w:p>
      <w:pPr>
        <w:pStyle w:val="TextBody"/>
        <w:bidi w:val="0"/>
        <w:spacing w:before="0" w:after="283"/>
        <w:jc w:val="start"/>
        <w:rPr/>
      </w:pPr>
      <w:r>
        <w:rPr/>
        <w:t xml:space="preserve">a B degree Celsius &amp; lt ; — classified as </w:t>
      </w:r>
    </w:p>
    <w:p>
      <w:pPr>
        <w:pStyle w:val="TextBody"/>
        <w:bidi w:val="0"/>
        <w:spacing w:before="0" w:after="283"/>
        <w:jc w:val="start"/>
        <w:rPr/>
      </w:pPr>
      <w:r>
        <w:rPr/>
        <w:t xml:space="preserve">0 3 1 | a = Differentiation </w:t>
      </w:r>
    </w:p>
    <w:p>
      <w:pPr>
        <w:pStyle w:val="TextBody"/>
        <w:bidi w:val="0"/>
        <w:spacing w:before="0" w:after="283"/>
        <w:jc w:val="start"/>
        <w:rPr/>
      </w:pPr>
      <w:r>
        <w:rPr/>
        <w:t xml:space="preserve">0 7 5 | B = Merit </w:t>
      </w:r>
    </w:p>
    <w:p>
      <w:pPr>
        <w:pStyle w:val="TextBody"/>
        <w:bidi w:val="0"/>
        <w:spacing w:before="0" w:after="283"/>
        <w:jc w:val="start"/>
        <w:rPr/>
      </w:pPr>
      <w:r>
        <w:rPr/>
        <w:t xml:space="preserve">2 5 1 | degree Celsius = Pass </w:t>
      </w:r>
    </w:p>
    <w:p>
      <w:pPr>
        <w:pStyle w:val="TextBody"/>
        <w:bidi w:val="0"/>
        <w:spacing w:before="0" w:after="283"/>
        <w:jc w:val="start"/>
        <w:rPr/>
      </w:pPr>
      <w:r>
        <w:rPr/>
        <w:t xml:space="preserve">We notice that we have 8 right classified cases ( 33 % ) and 16 falsely classified cases ( about 67 % ) . </w:t>
      </w:r>
    </w:p>
    <w:p>
      <w:pPr>
        <w:pStyle w:val="Heading2"/>
        <w:bidi w:val="0"/>
        <w:jc w:val="start"/>
        <w:rPr/>
      </w:pPr>
      <w:r>
        <w:rPr/>
        <w:t xml:space="preserve">BayesNet </w:t>
      </w:r>
    </w:p>
    <w:p>
      <w:pPr>
        <w:pStyle w:val="TextBody"/>
        <w:bidi w:val="0"/>
        <w:spacing w:before="0" w:after="283"/>
        <w:jc w:val="start"/>
        <w:rPr/>
      </w:pPr>
      <w:r>
        <w:rPr/>
        <w:t xml:space="preserve">=== Run information === </w:t>
      </w:r>
    </w:p>
    <w:p>
      <w:pPr>
        <w:pStyle w:val="TextBody"/>
        <w:bidi w:val="0"/>
        <w:spacing w:before="0" w:after="283"/>
        <w:jc w:val="start"/>
        <w:rPr/>
      </w:pPr>
      <w:r>
        <w:rPr/>
        <w:t xml:space="preserve">Scheme: weka. classifiers. bayes. BayesNet -D -Q weka. classifiers. bayes. net. search. local. K2 — -P 1 -S BAYES -E weka. classifiers. bayes. net. estimate. SimpleEstimator — -A 0. 5 </w:t>
      </w:r>
    </w:p>
    <w:p>
      <w:pPr>
        <w:pStyle w:val="TextBody"/>
        <w:bidi w:val="0"/>
        <w:spacing w:before="0" w:after="283"/>
        <w:jc w:val="start"/>
        <w:rPr/>
      </w:pPr>
      <w:r>
        <w:rPr/>
        <w:t xml:space="preserve">Relation: student_data-weka. filters. unsupervised. attribute. Remove-R1-2-weka. filters. unsupervised. attribute. Discretize-F-B3-M-1. 0-R2-weka. filters. unsupervised. attribute. Discretize-F-B3-M-1. 0-R3-weka. filters. unsupervised. attribute. Discretize-F-B3-M-1. 0-R7-weka. filters. unsupervised. attribute. ReplaceMissingValues </w:t>
      </w:r>
    </w:p>
    <w:p>
      <w:pPr>
        <w:pStyle w:val="TextBody"/>
        <w:bidi w:val="0"/>
        <w:spacing w:before="0" w:after="283"/>
        <w:jc w:val="start"/>
        <w:rPr/>
      </w:pPr>
      <w:r>
        <w:rPr/>
        <w:t xml:space="preserve">Cases: 24 </w:t>
      </w:r>
    </w:p>
    <w:p>
      <w:pPr>
        <w:pStyle w:val="TextBody"/>
        <w:bidi w:val="0"/>
        <w:spacing w:before="0" w:after="283"/>
        <w:jc w:val="start"/>
        <w:rPr/>
      </w:pPr>
      <w:r>
        <w:rPr/>
        <w:t xml:space="preserve">Properties: 9 </w:t>
      </w:r>
    </w:p>
    <w:p>
      <w:pPr>
        <w:pStyle w:val="TextBody"/>
        <w:bidi w:val="0"/>
        <w:spacing w:before="0" w:after="283"/>
        <w:jc w:val="start"/>
        <w:rPr/>
      </w:pPr>
      <w:r>
        <w:rPr/>
        <w:t xml:space="preserve">Gender </w:t>
      </w:r>
    </w:p>
    <w:p>
      <w:pPr>
        <w:pStyle w:val="TextBody"/>
        <w:bidi w:val="0"/>
        <w:spacing w:before="0" w:after="283"/>
        <w:jc w:val="start"/>
        <w:rPr/>
      </w:pPr>
      <w:r>
        <w:rPr/>
        <w:t xml:space="preserve">Age </w:t>
      </w:r>
    </w:p>
    <w:p>
      <w:pPr>
        <w:pStyle w:val="TextBody"/>
        <w:bidi w:val="0"/>
        <w:spacing w:before="0" w:after="283"/>
        <w:jc w:val="start"/>
        <w:rPr/>
      </w:pPr>
      <w:r>
        <w:rPr/>
        <w:t xml:space="preserve">Work_Experience_Years </w:t>
      </w:r>
    </w:p>
    <w:p>
      <w:pPr>
        <w:pStyle w:val="TextBody"/>
        <w:bidi w:val="0"/>
        <w:spacing w:before="0" w:after="283"/>
        <w:jc w:val="start"/>
        <w:rPr/>
      </w:pPr>
      <w:r>
        <w:rPr/>
        <w:t xml:space="preserve">Work_Experience_Type </w:t>
      </w:r>
    </w:p>
    <w:p>
      <w:pPr>
        <w:pStyle w:val="TextBody"/>
        <w:bidi w:val="0"/>
        <w:spacing w:before="0" w:after="283"/>
        <w:jc w:val="start"/>
        <w:rPr/>
      </w:pPr>
      <w:r>
        <w:rPr/>
        <w:t xml:space="preserve">Entry_Qualifications </w:t>
      </w:r>
    </w:p>
    <w:p>
      <w:pPr>
        <w:pStyle w:val="TextBody"/>
        <w:bidi w:val="0"/>
        <w:spacing w:before="0" w:after="283"/>
        <w:jc w:val="start"/>
        <w:rPr/>
      </w:pPr>
      <w:r>
        <w:rPr/>
        <w:t xml:space="preserve">Marital status </w:t>
      </w:r>
    </w:p>
    <w:p>
      <w:pPr>
        <w:pStyle w:val="TextBody"/>
        <w:bidi w:val="0"/>
        <w:spacing w:before="0" w:after="283"/>
        <w:jc w:val="start"/>
        <w:rPr/>
      </w:pPr>
      <w:r>
        <w:rPr/>
        <w:t xml:space="preserve">Childs </w:t>
      </w:r>
    </w:p>
    <w:p>
      <w:pPr>
        <w:pStyle w:val="TextBody"/>
        <w:bidi w:val="0"/>
        <w:spacing w:before="0" w:after="283"/>
        <w:jc w:val="start"/>
        <w:rPr/>
      </w:pPr>
      <w:r>
        <w:rPr/>
        <w:t xml:space="preserve">Accomodation </w:t>
      </w:r>
    </w:p>
    <w:p>
      <w:pPr>
        <w:pStyle w:val="TextBody"/>
        <w:bidi w:val="0"/>
        <w:spacing w:before="0" w:after="283"/>
        <w:jc w:val="start"/>
        <w:rPr/>
      </w:pPr>
      <w:r>
        <w:rPr/>
        <w:t xml:space="preserve">Degree_Classification </w:t>
      </w:r>
    </w:p>
    <w:p>
      <w:pPr>
        <w:pStyle w:val="TextBody"/>
        <w:bidi w:val="0"/>
        <w:spacing w:before="0" w:after="283"/>
        <w:jc w:val="start"/>
        <w:rPr/>
      </w:pPr>
      <w:r>
        <w:rPr/>
        <w:t xml:space="preserve">Trial manner: 10-fold cross-validation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Bayes Network Classifier </w:t>
      </w:r>
    </w:p>
    <w:p>
      <w:pPr>
        <w:pStyle w:val="TextBody"/>
        <w:bidi w:val="0"/>
        <w:spacing w:before="0" w:after="283"/>
        <w:jc w:val="start"/>
        <w:rPr/>
      </w:pPr>
      <w:r>
        <w:rPr/>
        <w:t xml:space="preserve">non utilizing ADTree </w:t>
      </w:r>
    </w:p>
    <w:p>
      <w:pPr>
        <w:pStyle w:val="TextBody"/>
        <w:bidi w:val="0"/>
        <w:spacing w:before="0" w:after="283"/>
        <w:jc w:val="start"/>
        <w:rPr/>
      </w:pPr>
      <w:r>
        <w:rPr/>
        <w:t xml:space="preserve"># attributes= 9 # classindex= 8 </w:t>
      </w:r>
    </w:p>
    <w:p>
      <w:pPr>
        <w:pStyle w:val="Heading2"/>
        <w:bidi w:val="0"/>
        <w:jc w:val="start"/>
        <w:rPr/>
      </w:pPr>
      <w:r>
        <w:rPr/>
        <w:t xml:space="preserve">. </w:t>
      </w:r>
    </w:p>
    <w:p>
      <w:pPr>
        <w:pStyle w:val="TextBody"/>
        <w:bidi w:val="0"/>
        <w:spacing w:before="0" w:after="283"/>
        <w:jc w:val="start"/>
        <w:rPr/>
      </w:pPr>
      <w:r>
        <w:rPr/>
        <w:t xml:space="preserve">Network construction ( nodes followed by parents ) </w:t>
      </w:r>
    </w:p>
    <w:p>
      <w:pPr>
        <w:pStyle w:val="TextBody"/>
        <w:bidi w:val="0"/>
        <w:spacing w:before="0" w:after="283"/>
        <w:jc w:val="start"/>
        <w:rPr/>
      </w:pPr>
      <w:r>
        <w:rPr/>
        <w:t xml:space="preserve">Gender ( 2 ) : Degree_Classification </w:t>
      </w:r>
    </w:p>
    <w:p>
      <w:pPr>
        <w:pStyle w:val="TextBody"/>
        <w:bidi w:val="0"/>
        <w:spacing w:before="0" w:after="283"/>
        <w:jc w:val="start"/>
        <w:rPr/>
      </w:pPr>
      <w:r>
        <w:rPr/>
        <w:t xml:space="preserve">Age ( 3 ) : Degree_Classification </w:t>
      </w:r>
    </w:p>
    <w:p>
      <w:pPr>
        <w:pStyle w:val="TextBody"/>
        <w:bidi w:val="0"/>
        <w:spacing w:before="0" w:after="283"/>
        <w:jc w:val="start"/>
        <w:rPr/>
      </w:pPr>
      <w:r>
        <w:rPr/>
        <w:t xml:space="preserve">Work_Experience_Years ( 3 ) : Degree_Classification </w:t>
      </w:r>
    </w:p>
    <w:p>
      <w:pPr>
        <w:pStyle w:val="TextBody"/>
        <w:bidi w:val="0"/>
        <w:spacing w:before="0" w:after="283"/>
        <w:jc w:val="start"/>
        <w:rPr/>
      </w:pPr>
      <w:r>
        <w:rPr/>
        <w:t xml:space="preserve">Work_Experience_Type ( 2 ) : Degree_Classification web construction </w:t>
      </w:r>
    </w:p>
    <w:p>
      <w:pPr>
        <w:pStyle w:val="TextBody"/>
        <w:bidi w:val="0"/>
        <w:spacing w:before="0" w:after="283"/>
        <w:jc w:val="start"/>
        <w:rPr/>
      </w:pPr>
      <w:r>
        <w:rPr/>
        <w:t xml:space="preserve">Entry_Qualifications ( 3 ) : Degree_Classification </w:t>
      </w:r>
    </w:p>
    <w:p>
      <w:pPr>
        <w:pStyle w:val="TextBody"/>
        <w:bidi w:val="0"/>
        <w:spacing w:before="0" w:after="283"/>
        <w:jc w:val="start"/>
        <w:rPr/>
      </w:pPr>
      <w:r>
        <w:rPr/>
        <w:t xml:space="preserve">Marital_Status ( 4 ) : Degree_Classification cardinality of the variable. </w:t>
      </w:r>
    </w:p>
    <w:p>
      <w:pPr>
        <w:pStyle w:val="TextBody"/>
        <w:bidi w:val="0"/>
        <w:spacing w:before="0" w:after="283"/>
        <w:jc w:val="start"/>
        <w:rPr/>
      </w:pPr>
      <w:r>
        <w:rPr/>
        <w:t xml:space="preserve">Children ( 3 ) : Degree_Classification </w:t>
      </w:r>
    </w:p>
    <w:p>
      <w:pPr>
        <w:pStyle w:val="TextBody"/>
        <w:bidi w:val="0"/>
        <w:spacing w:before="0" w:after="283"/>
        <w:jc w:val="start"/>
        <w:rPr/>
      </w:pPr>
      <w:r>
        <w:rPr/>
        <w:t xml:space="preserve">Accomodation ( 3 ) : Degree_Classification </w:t>
      </w:r>
    </w:p>
    <w:p>
      <w:pPr>
        <w:pStyle w:val="TextBody"/>
        <w:bidi w:val="0"/>
        <w:spacing w:before="0" w:after="283"/>
        <w:jc w:val="start"/>
        <w:rPr/>
      </w:pPr>
      <w:r>
        <w:rPr/>
        <w:t xml:space="preserve">Degree_Classification ( 3 ) : </w:t>
      </w:r>
    </w:p>
    <w:p>
      <w:pPr>
        <w:pStyle w:val="TextBody"/>
        <w:bidi w:val="0"/>
        <w:spacing w:before="0" w:after="283"/>
        <w:jc w:val="start"/>
        <w:rPr/>
      </w:pPr>
      <w:r>
        <w:rPr/>
        <w:t xml:space="preserve">Each variable is followed by a list of parents. </w:t>
      </w:r>
    </w:p>
    <w:p>
      <w:pPr>
        <w:pStyle w:val="TextBody"/>
        <w:bidi w:val="0"/>
        <w:spacing w:before="0" w:after="283"/>
        <w:jc w:val="start"/>
        <w:rPr/>
      </w:pPr>
      <w:r>
        <w:rPr/>
        <w:t xml:space="preserve">LogScore Bayes: -228. 45858687285016 </w:t>
      </w:r>
    </w:p>
    <w:p>
      <w:pPr>
        <w:pStyle w:val="TextBody"/>
        <w:bidi w:val="0"/>
        <w:spacing w:before="0" w:after="283"/>
        <w:jc w:val="start"/>
        <w:rPr/>
      </w:pPr>
      <w:r>
        <w:rPr/>
        <w:t xml:space="preserve">LogScore BDeu: -310. 9532615667094 </w:t>
      </w:r>
    </w:p>
    <w:p>
      <w:pPr>
        <w:pStyle w:val="TextBody"/>
        <w:bidi w:val="0"/>
        <w:spacing w:before="0" w:after="283"/>
        <w:jc w:val="start"/>
        <w:rPr/>
      </w:pPr>
      <w:r>
        <w:rPr/>
        <w:t xml:space="preserve">LogScore MDL: -299. 3766047456865 </w:t>
      </w:r>
    </w:p>
    <w:p>
      <w:pPr>
        <w:pStyle w:val="TextBody"/>
        <w:bidi w:val="0"/>
        <w:spacing w:before="0" w:after="283"/>
        <w:jc w:val="start"/>
        <w:rPr/>
      </w:pPr>
      <w:r>
        <w:rPr/>
        <w:t xml:space="preserve">LogScore ENTROPY: -224. 6923397325098 </w:t>
      </w:r>
    </w:p>
    <w:p>
      <w:pPr>
        <w:pStyle w:val="TextBody"/>
        <w:bidi w:val="0"/>
        <w:spacing w:before="0" w:after="283"/>
        <w:jc w:val="start"/>
        <w:rPr/>
      </w:pPr>
      <w:r>
        <w:rPr/>
        <w:t xml:space="preserve">LogScore AIC: -271. 69233973250977 </w:t>
      </w:r>
    </w:p>
    <w:p>
      <w:pPr>
        <w:pStyle w:val="TextBody"/>
        <w:bidi w:val="0"/>
        <w:spacing w:before="0" w:after="283"/>
        <w:jc w:val="start"/>
        <w:rPr/>
      </w:pPr>
      <w:r>
        <w:rPr/>
        <w:t xml:space="preserve">Here the logarithmic mark of the web construction for assorted methods of marking is listed. </w:t>
      </w:r>
    </w:p>
    <w:p>
      <w:pPr>
        <w:pStyle w:val="TextBody"/>
        <w:bidi w:val="0"/>
        <w:spacing w:before="0" w:after="283"/>
        <w:jc w:val="start"/>
        <w:rPr/>
      </w:pPr>
      <w:r>
        <w:rPr/>
        <w:t xml:space="preserve">Time taken to construct theoretical account: 0 seconds </w:t>
      </w:r>
    </w:p>
    <w:p>
      <w:pPr>
        <w:pStyle w:val="TextBody"/>
        <w:bidi w:val="0"/>
        <w:spacing w:before="0" w:after="283"/>
        <w:jc w:val="start"/>
        <w:rPr/>
      </w:pPr>
      <w:r>
        <w:rPr/>
        <w:t xml:space="preserve">=== Predictions on trial informations === </w:t>
      </w:r>
    </w:p>
    <w:p>
      <w:pPr>
        <w:pStyle w:val="TextBody"/>
        <w:bidi w:val="0"/>
        <w:spacing w:before="0" w:after="283"/>
        <w:jc w:val="start"/>
        <w:rPr/>
      </w:pPr>
      <w:r>
        <w:rPr/>
        <w:t xml:space="preserve">inst # , existent, predicted, mistake, chance distribution </w:t>
      </w:r>
    </w:p>
    <w:p>
      <w:pPr>
        <w:pStyle w:val="TextBody"/>
        <w:bidi w:val="0"/>
        <w:spacing w:before="0" w:after="283"/>
        <w:jc w:val="start"/>
        <w:rPr/>
      </w:pPr>
      <w:r>
        <w:rPr/>
        <w:t xml:space="preserve">1 2: Merit 2: Merit 0. 272 *0. 691 0. 037 </w:t>
      </w:r>
    </w:p>
    <w:p>
      <w:pPr>
        <w:pStyle w:val="TextBody"/>
        <w:bidi w:val="0"/>
        <w:spacing w:before="0" w:after="283"/>
        <w:jc w:val="start"/>
        <w:rPr/>
      </w:pPr>
      <w:r>
        <w:rPr/>
        <w:t xml:space="preserve">2 2: Merit 3: Pass + 0. 047 0. 077 *0. 877 </w:t>
      </w:r>
    </w:p>
    <w:p>
      <w:pPr>
        <w:pStyle w:val="TextBody"/>
        <w:bidi w:val="0"/>
        <w:spacing w:before="0" w:after="283"/>
        <w:jc w:val="start"/>
        <w:rPr/>
      </w:pPr>
      <w:r>
        <w:rPr/>
        <w:t xml:space="preserve">3 3: Base on balls 1: Distinct + *0. 509 0. 182 0. 309 </w:t>
      </w:r>
    </w:p>
    <w:p>
      <w:pPr>
        <w:pStyle w:val="TextBody"/>
        <w:bidi w:val="0"/>
        <w:spacing w:before="0" w:after="283"/>
        <w:jc w:val="start"/>
        <w:rPr/>
      </w:pPr>
      <w:r>
        <w:rPr/>
        <w:t xml:space="preserve">Predictions on the information. </w:t>
      </w:r>
    </w:p>
    <w:p>
      <w:pPr>
        <w:pStyle w:val="TextBody"/>
        <w:bidi w:val="0"/>
        <w:spacing w:before="0" w:after="283"/>
        <w:jc w:val="start"/>
        <w:rPr/>
      </w:pPr>
      <w:r>
        <w:rPr/>
        <w:t xml:space="preserve">=== Stratified cross-validation === </w:t>
      </w:r>
    </w:p>
    <w:p>
      <w:pPr>
        <w:pStyle w:val="TextBody"/>
        <w:bidi w:val="0"/>
        <w:spacing w:before="0" w:after="283"/>
        <w:jc w:val="start"/>
        <w:rPr/>
      </w:pPr>
      <w:r>
        <w:rPr/>
        <w:t xml:space="preserve">=== Summary === </w:t>
      </w:r>
    </w:p>
    <w:p>
      <w:pPr>
        <w:pStyle w:val="TextBody"/>
        <w:bidi w:val="0"/>
        <w:spacing w:before="0" w:after="283"/>
        <w:jc w:val="start"/>
        <w:rPr/>
      </w:pPr>
      <w:r>
        <w:rPr/>
        <w:t xml:space="preserve">Correctly Classified Instances 8 33. 3333 % </w:t>
      </w:r>
    </w:p>
    <w:p>
      <w:pPr>
        <w:pStyle w:val="TextBody"/>
        <w:bidi w:val="0"/>
        <w:spacing w:before="0" w:after="283"/>
        <w:jc w:val="start"/>
        <w:rPr/>
      </w:pPr>
      <w:r>
        <w:rPr/>
        <w:t xml:space="preserve">Falsely Classified Instances 16 66. 6667 % </w:t>
      </w:r>
    </w:p>
    <w:p>
      <w:pPr>
        <w:pStyle w:val="TextBody"/>
        <w:bidi w:val="0"/>
        <w:spacing w:before="0" w:after="283"/>
        <w:jc w:val="start"/>
        <w:rPr/>
      </w:pPr>
      <w:r>
        <w:rPr/>
        <w:t xml:space="preserve">Percentage of the correctly, and falsely classified cases. </w:t>
      </w:r>
    </w:p>
    <w:p>
      <w:pPr>
        <w:pStyle w:val="TextBody"/>
        <w:bidi w:val="0"/>
        <w:spacing w:before="0" w:after="283"/>
        <w:jc w:val="start"/>
        <w:rPr/>
      </w:pPr>
      <w:r>
        <w:rPr/>
        <w:t xml:space="preserve">=== Detailed Accuracy By Class === </w:t>
      </w:r>
    </w:p>
    <w:p>
      <w:pPr>
        <w:pStyle w:val="TextBody"/>
        <w:bidi w:val="0"/>
        <w:spacing w:before="0" w:after="283"/>
        <w:jc w:val="start"/>
        <w:rPr/>
      </w:pPr>
      <w:r>
        <w:rPr/>
        <w:t xml:space="preserve">TP Rate FP Rate Precision Recall F-Measure ROC Area Class </w:t>
      </w:r>
    </w:p>
    <w:p>
      <w:pPr>
        <w:pStyle w:val="TextBody"/>
        <w:bidi w:val="0"/>
        <w:spacing w:before="0" w:after="283"/>
        <w:jc w:val="start"/>
        <w:rPr/>
      </w:pPr>
      <w:r>
        <w:rPr/>
        <w:t xml:space="preserve">0 0. 1 0 0 0 0. 025 Differentiation </w:t>
      </w:r>
    </w:p>
    <w:p>
      <w:pPr>
        <w:pStyle w:val="TextBody"/>
        <w:bidi w:val="0"/>
        <w:spacing w:before="0" w:after="283"/>
        <w:jc w:val="start"/>
        <w:rPr/>
      </w:pPr>
      <w:r>
        <w:rPr/>
        <w:t xml:space="preserve">0. 583 0. 583 0. 5 0. 583 0. 538 0. 472 Merit </w:t>
      </w:r>
    </w:p>
    <w:p>
      <w:pPr>
        <w:pStyle w:val="TextBody"/>
        <w:bidi w:val="0"/>
        <w:spacing w:before="0" w:after="283"/>
        <w:jc w:val="start"/>
        <w:rPr/>
      </w:pPr>
      <w:r>
        <w:rPr/>
        <w:t xml:space="preserve">0. 125 0. 438 0. 125 0. 125 0. 125 0. 383 Base on balls </w:t>
      </w:r>
    </w:p>
    <w:p>
      <w:pPr>
        <w:pStyle w:val="TextBody"/>
        <w:bidi w:val="0"/>
        <w:spacing w:before="0" w:after="283"/>
        <w:jc w:val="start"/>
        <w:rPr/>
      </w:pPr>
      <w:r>
        <w:rPr/>
        <w:t xml:space="preserve">Weighted Avg. 0. 333 0. 454 0. 292 0. 333 0. 311 0. 368 </w:t>
      </w:r>
    </w:p>
    <w:p>
      <w:pPr>
        <w:pStyle w:val="TextBody"/>
        <w:bidi w:val="0"/>
        <w:spacing w:before="0" w:after="283"/>
        <w:jc w:val="start"/>
        <w:rPr/>
      </w:pPr>
      <w:r>
        <w:rPr/>
        <w:t xml:space="preserve">=== Confusion Matrix === </w:t>
      </w:r>
    </w:p>
    <w:p>
      <w:pPr>
        <w:pStyle w:val="TextBody"/>
        <w:bidi w:val="0"/>
        <w:spacing w:before="0" w:after="283"/>
        <w:jc w:val="start"/>
        <w:rPr/>
      </w:pPr>
      <w:r>
        <w:rPr/>
        <w:t xml:space="preserve">a B degree Celsius &amp; lt ; — classified as </w:t>
      </w:r>
    </w:p>
    <w:p>
      <w:pPr>
        <w:pStyle w:val="TextBody"/>
        <w:bidi w:val="0"/>
        <w:spacing w:before="0" w:after="283"/>
        <w:jc w:val="start"/>
        <w:rPr/>
      </w:pPr>
      <w:r>
        <w:rPr/>
        <w:t xml:space="preserve">0 2 2 | a = Differentiation </w:t>
      </w:r>
    </w:p>
    <w:p>
      <w:pPr>
        <w:pStyle w:val="TextBody"/>
        <w:bidi w:val="0"/>
        <w:spacing w:before="0" w:after="283"/>
        <w:jc w:val="start"/>
        <w:rPr/>
      </w:pPr>
      <w:r>
        <w:rPr/>
        <w:t xml:space="preserve">0 7 5 | B = Merit </w:t>
      </w:r>
    </w:p>
    <w:p>
      <w:pPr>
        <w:pStyle w:val="TextBody"/>
        <w:bidi w:val="0"/>
        <w:spacing w:before="0" w:after="283"/>
        <w:jc w:val="start"/>
        <w:rPr/>
      </w:pPr>
      <w:r>
        <w:rPr/>
        <w:t xml:space="preserve">2 5 1 | degree Celsius = Pass </w:t>
      </w:r>
    </w:p>
    <w:p>
      <w:pPr>
        <w:pStyle w:val="TextBody"/>
        <w:bidi w:val="0"/>
        <w:spacing w:before="0" w:after="283"/>
        <w:jc w:val="start"/>
        <w:rPr/>
      </w:pPr>
      <w:r>
        <w:rPr/>
        <w:t xml:space="preserve">Confusion matrix. </w:t>
      </w:r>
    </w:p>
    <w:p>
      <w:pPr>
        <w:pStyle w:val="TextBody"/>
        <w:bidi w:val="0"/>
        <w:spacing w:before="0" w:after="283"/>
        <w:jc w:val="start"/>
        <w:rPr/>
      </w:pPr>
      <w:r>
        <w:rPr/>
        <w:t xml:space="preserve">In order to demo the graphical construction in the consequence list we right snap the BayesNet. And from the pop-up bill of fare we select Visualize Graph. </w:t>
      </w:r>
    </w:p>
    <w:p>
      <w:pPr>
        <w:pStyle w:val="TextBody"/>
        <w:bidi w:val="0"/>
        <w:spacing w:before="0" w:after="283"/>
        <w:jc w:val="start"/>
        <w:rPr/>
      </w:pPr>
      <w:r>
        <w:rPr/>
        <w:t xml:space="preserve">Naivebayes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Naive Bayes Classifier </w:t>
      </w:r>
    </w:p>
    <w:p>
      <w:pPr>
        <w:pStyle w:val="TextBody"/>
        <w:bidi w:val="0"/>
        <w:spacing w:before="0" w:after="283"/>
        <w:jc w:val="start"/>
        <w:rPr/>
      </w:pPr>
      <w:r>
        <w:rPr/>
        <w:t xml:space="preserve">Class </w:t>
      </w:r>
    </w:p>
    <w:p>
      <w:pPr>
        <w:pStyle w:val="TextBody"/>
        <w:bidi w:val="0"/>
        <w:spacing w:before="0" w:after="283"/>
        <w:jc w:val="start"/>
        <w:rPr/>
      </w:pPr>
      <w:r>
        <w:rPr/>
        <w:t xml:space="preserve">Attribute Distinction Merit Pass </w:t>
      </w:r>
    </w:p>
    <w:p>
      <w:pPr>
        <w:pStyle w:val="TextBody"/>
        <w:bidi w:val="0"/>
        <w:spacing w:before="0" w:after="283"/>
        <w:jc w:val="start"/>
        <w:rPr/>
      </w:pPr>
      <w:r>
        <w:rPr/>
        <w:t xml:space="preserve">( 0. 19 ) ( 0. 48 ) ( 0. 33 ) </w:t>
      </w:r>
    </w:p>
    <w:p>
      <w:pPr>
        <w:pStyle w:val="Heading2"/>
        <w:bidi w:val="0"/>
        <w:jc w:val="start"/>
        <w:rPr/>
      </w:pPr>
      <w:r>
        <w:rPr/>
        <w:t xml:space="preserve">============================================================ </w:t>
      </w:r>
    </w:p>
    <w:p>
      <w:pPr>
        <w:pStyle w:val="TextBody"/>
        <w:bidi w:val="0"/>
        <w:spacing w:before="0" w:after="283"/>
        <w:jc w:val="start"/>
        <w:rPr/>
      </w:pPr>
      <w:r>
        <w:rPr/>
        <w:t xml:space="preserve">Gender </w:t>
      </w:r>
    </w:p>
    <w:p>
      <w:pPr>
        <w:pStyle w:val="TextBody"/>
        <w:bidi w:val="0"/>
        <w:spacing w:before="0" w:after="283"/>
        <w:jc w:val="start"/>
        <w:rPr/>
      </w:pPr>
      <w:r>
        <w:rPr/>
        <w:t xml:space="preserve">F 2. 0 2. 0 5. 0 </w:t>
      </w:r>
    </w:p>
    <w:p>
      <w:pPr>
        <w:pStyle w:val="TextBody"/>
        <w:bidi w:val="0"/>
        <w:spacing w:before="0" w:after="283"/>
        <w:jc w:val="start"/>
        <w:rPr/>
      </w:pPr>
      <w:r>
        <w:rPr/>
        <w:t xml:space="preserve">M 4. 0 12. 0 5. 0 </w:t>
      </w:r>
    </w:p>
    <w:p>
      <w:pPr>
        <w:pStyle w:val="TextBody"/>
        <w:bidi w:val="0"/>
        <w:spacing w:before="0" w:after="283"/>
        <w:jc w:val="start"/>
        <w:rPr/>
      </w:pPr>
      <w:r>
        <w:rPr/>
        <w:t xml:space="preserve">[ entire ] 6. 0 14. 0 10. 0 </w:t>
      </w:r>
    </w:p>
    <w:p>
      <w:pPr>
        <w:pStyle w:val="TextBody"/>
        <w:bidi w:val="0"/>
        <w:spacing w:before="0" w:after="283"/>
        <w:jc w:val="start"/>
        <w:rPr/>
      </w:pPr>
      <w:r>
        <w:rPr/>
        <w:t xml:space="preserve">Age </w:t>
      </w:r>
    </w:p>
    <w:p>
      <w:pPr>
        <w:pStyle w:val="TextBody"/>
        <w:bidi w:val="0"/>
        <w:spacing w:before="0" w:after="283"/>
        <w:jc w:val="start"/>
        <w:rPr/>
      </w:pPr>
      <w:r>
        <w:rPr/>
        <w:t xml:space="preserve">0_23 3. 0 4. 0 5. 0 </w:t>
      </w:r>
    </w:p>
    <w:p>
      <w:pPr>
        <w:pStyle w:val="TextBody"/>
        <w:bidi w:val="0"/>
        <w:spacing w:before="0" w:after="283"/>
        <w:jc w:val="start"/>
        <w:rPr/>
      </w:pPr>
      <w:r>
        <w:rPr/>
        <w:t xml:space="preserve">24_27 3. 0 5. 0 2. 0 </w:t>
      </w:r>
    </w:p>
    <w:p>
      <w:pPr>
        <w:pStyle w:val="TextBody"/>
        <w:bidi w:val="0"/>
        <w:spacing w:before="0" w:after="283"/>
        <w:jc w:val="start"/>
        <w:rPr/>
      </w:pPr>
      <w:r>
        <w:rPr/>
        <w:t xml:space="preserve">28_35 1. 0 6. 0 4.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Work_Experience_Years </w:t>
      </w:r>
    </w:p>
    <w:p>
      <w:pPr>
        <w:pStyle w:val="TextBody"/>
        <w:bidi w:val="0"/>
        <w:spacing w:before="0" w:after="283"/>
        <w:jc w:val="start"/>
        <w:rPr/>
      </w:pPr>
      <w:r>
        <w:rPr/>
        <w:t xml:space="preserve">0_6 2. 0 3. 0 5. 0 </w:t>
      </w:r>
    </w:p>
    <w:p>
      <w:pPr>
        <w:pStyle w:val="TextBody"/>
        <w:bidi w:val="0"/>
        <w:spacing w:before="0" w:after="283"/>
        <w:jc w:val="start"/>
        <w:rPr/>
      </w:pPr>
      <w:r>
        <w:rPr/>
        <w:t xml:space="preserve">7_13 2. 0 6. 0 4. 0 </w:t>
      </w:r>
    </w:p>
    <w:p>
      <w:pPr>
        <w:pStyle w:val="TextBody"/>
        <w:bidi w:val="0"/>
        <w:spacing w:before="0" w:after="283"/>
        <w:jc w:val="start"/>
        <w:rPr/>
      </w:pPr>
      <w:r>
        <w:rPr/>
        <w:t xml:space="preserve">14_20 3. 0 6. 0 2.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Work_Experience_Type </w:t>
      </w:r>
    </w:p>
    <w:p>
      <w:pPr>
        <w:pStyle w:val="TextBody"/>
        <w:bidi w:val="0"/>
        <w:spacing w:before="0" w:after="283"/>
        <w:jc w:val="start"/>
        <w:rPr/>
      </w:pPr>
      <w:r>
        <w:rPr/>
        <w:t xml:space="preserve">Yes 4. 0 10. 0 8. 0 </w:t>
      </w:r>
    </w:p>
    <w:p>
      <w:pPr>
        <w:pStyle w:val="TextBody"/>
        <w:bidi w:val="0"/>
        <w:spacing w:before="0" w:after="283"/>
        <w:jc w:val="start"/>
        <w:rPr/>
      </w:pPr>
      <w:r>
        <w:rPr/>
        <w:t xml:space="preserve">No 2. 0 4. 0 2. 0 </w:t>
      </w:r>
    </w:p>
    <w:p>
      <w:pPr>
        <w:pStyle w:val="TextBody"/>
        <w:bidi w:val="0"/>
        <w:spacing w:before="0" w:after="283"/>
        <w:jc w:val="start"/>
        <w:rPr/>
      </w:pPr>
      <w:r>
        <w:rPr/>
        <w:t xml:space="preserve">[ entire ] 6. 0 14. 0 10. 0 </w:t>
      </w:r>
    </w:p>
    <w:p>
      <w:pPr>
        <w:pStyle w:val="TextBody"/>
        <w:bidi w:val="0"/>
        <w:spacing w:before="0" w:after="283"/>
        <w:jc w:val="start"/>
        <w:rPr/>
      </w:pPr>
      <w:r>
        <w:rPr/>
        <w:t xml:space="preserve">Entry_Qualifications </w:t>
      </w:r>
    </w:p>
    <w:p>
      <w:pPr>
        <w:pStyle w:val="TextBody"/>
        <w:bidi w:val="0"/>
        <w:spacing w:before="0" w:after="283"/>
        <w:jc w:val="start"/>
        <w:rPr/>
      </w:pPr>
      <w:r>
        <w:rPr/>
        <w:t xml:space="preserve">BSc 3. 0 7. 0 3. 0 </w:t>
      </w:r>
    </w:p>
    <w:p>
      <w:pPr>
        <w:pStyle w:val="TextBody"/>
        <w:bidi w:val="0"/>
        <w:spacing w:before="0" w:after="283"/>
        <w:jc w:val="start"/>
        <w:rPr/>
      </w:pPr>
      <w:r>
        <w:rPr/>
        <w:t xml:space="preserve">BEng 2. 0 3. 0 5. 0 </w:t>
      </w:r>
    </w:p>
    <w:p>
      <w:pPr>
        <w:pStyle w:val="TextBody"/>
        <w:bidi w:val="0"/>
        <w:spacing w:before="0" w:after="283"/>
        <w:jc w:val="start"/>
        <w:rPr/>
      </w:pPr>
      <w:r>
        <w:rPr/>
        <w:t xml:space="preserve">Other 2. 0 5. 0 3.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Marital status </w:t>
      </w:r>
    </w:p>
    <w:p>
      <w:pPr>
        <w:pStyle w:val="TextBody"/>
        <w:bidi w:val="0"/>
        <w:spacing w:before="0" w:after="283"/>
        <w:jc w:val="start"/>
        <w:rPr/>
      </w:pPr>
      <w:r>
        <w:rPr/>
        <w:t xml:space="preserve">Married 2. 0 5. 0 3. 0 </w:t>
      </w:r>
    </w:p>
    <w:p>
      <w:pPr>
        <w:pStyle w:val="TextBody"/>
        <w:bidi w:val="0"/>
        <w:spacing w:before="0" w:after="283"/>
        <w:jc w:val="start"/>
        <w:rPr/>
      </w:pPr>
      <w:r>
        <w:rPr/>
        <w:t xml:space="preserve">Single 4. 0 8. 0 7. 0 </w:t>
      </w:r>
    </w:p>
    <w:p>
      <w:pPr>
        <w:pStyle w:val="TextBody"/>
        <w:bidi w:val="0"/>
        <w:spacing w:before="0" w:after="283"/>
        <w:jc w:val="start"/>
        <w:rPr/>
      </w:pPr>
      <w:r>
        <w:rPr/>
        <w:t xml:space="preserve">Widowed 1. 0 2. 0 1. 0 </w:t>
      </w:r>
    </w:p>
    <w:p>
      <w:pPr>
        <w:pStyle w:val="TextBody"/>
        <w:bidi w:val="0"/>
        <w:spacing w:before="0" w:after="283"/>
        <w:jc w:val="start"/>
        <w:rPr/>
      </w:pPr>
      <w:r>
        <w:rPr/>
        <w:t xml:space="preserve">Divorced 1. 0 1. 0 1. 0 </w:t>
      </w:r>
    </w:p>
    <w:p>
      <w:pPr>
        <w:pStyle w:val="TextBody"/>
        <w:bidi w:val="0"/>
        <w:spacing w:before="0" w:after="283"/>
        <w:jc w:val="start"/>
        <w:rPr/>
      </w:pPr>
      <w:r>
        <w:rPr/>
        <w:t xml:space="preserve">[ entire ] 8. 0 16. 0 12. 0 </w:t>
      </w:r>
    </w:p>
    <w:p>
      <w:pPr>
        <w:pStyle w:val="TextBody"/>
        <w:bidi w:val="0"/>
        <w:spacing w:before="0" w:after="283"/>
        <w:jc w:val="start"/>
        <w:rPr/>
      </w:pPr>
      <w:r>
        <w:rPr/>
        <w:t xml:space="preserve">Childs </w:t>
      </w:r>
    </w:p>
    <w:p>
      <w:pPr>
        <w:pStyle w:val="TextBody"/>
        <w:bidi w:val="0"/>
        <w:spacing w:before="0" w:after="283"/>
        <w:jc w:val="start"/>
        <w:rPr/>
      </w:pPr>
      <w:r>
        <w:rPr/>
        <w:t xml:space="preserve">0 5. 0 10. 0 7. 0 </w:t>
      </w:r>
    </w:p>
    <w:p>
      <w:pPr>
        <w:pStyle w:val="TextBody"/>
        <w:bidi w:val="0"/>
        <w:spacing w:before="0" w:after="283"/>
        <w:jc w:val="start"/>
        <w:rPr/>
      </w:pPr>
      <w:r>
        <w:rPr/>
        <w:t xml:space="preserve">1 1. 0 2. 0 2. 0 </w:t>
      </w:r>
    </w:p>
    <w:p>
      <w:pPr>
        <w:pStyle w:val="TextBody"/>
        <w:bidi w:val="0"/>
        <w:spacing w:before="0" w:after="283"/>
        <w:jc w:val="start"/>
        <w:rPr/>
      </w:pPr>
      <w:r>
        <w:rPr/>
        <w:t xml:space="preserve">2_5 1. 0 3. 0 2.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Accomodation </w:t>
      </w:r>
    </w:p>
    <w:p>
      <w:pPr>
        <w:pStyle w:val="TextBody"/>
        <w:bidi w:val="0"/>
        <w:spacing w:before="0" w:after="283"/>
        <w:jc w:val="start"/>
        <w:rPr/>
      </w:pPr>
      <w:r>
        <w:rPr/>
        <w:t xml:space="preserve">Medway 2. 0 9. 0 4. 0 </w:t>
      </w:r>
    </w:p>
    <w:p>
      <w:pPr>
        <w:pStyle w:val="TextBody"/>
        <w:bidi w:val="0"/>
        <w:spacing w:before="0" w:after="283"/>
        <w:jc w:val="start"/>
        <w:rPr/>
      </w:pPr>
      <w:r>
        <w:rPr/>
        <w:t xml:space="preserve">London 3. 0 3. 0 3. 0 </w:t>
      </w:r>
    </w:p>
    <w:p>
      <w:pPr>
        <w:pStyle w:val="TextBody"/>
        <w:bidi w:val="0"/>
        <w:spacing w:before="0" w:after="283"/>
        <w:jc w:val="start"/>
        <w:rPr/>
      </w:pPr>
      <w:r>
        <w:rPr/>
        <w:t xml:space="preserve">Other 2. 0 3. 0 4. 0 </w:t>
      </w:r>
    </w:p>
    <w:p>
      <w:pPr>
        <w:pStyle w:val="TextBody"/>
        <w:bidi w:val="0"/>
        <w:spacing w:before="0" w:after="283"/>
        <w:jc w:val="start"/>
        <w:rPr/>
      </w:pPr>
      <w:r>
        <w:rPr/>
        <w:t xml:space="preserve">[ entire ] 7. 0 15. 0 11. 0 </w:t>
      </w:r>
    </w:p>
    <w:p>
      <w:pPr>
        <w:pStyle w:val="TextBody"/>
        <w:bidi w:val="0"/>
        <w:spacing w:before="0" w:after="283"/>
        <w:jc w:val="start"/>
        <w:rPr/>
      </w:pPr>
      <w:r>
        <w:rPr/>
        <w:t xml:space="preserve">With this classifier the end product is a bit different. </w:t>
      </w:r>
    </w:p>
    <w:p>
      <w:pPr>
        <w:pStyle w:val="TextBody"/>
        <w:bidi w:val="0"/>
        <w:spacing w:before="0" w:after="283"/>
        <w:jc w:val="start"/>
        <w:rPr/>
      </w:pPr>
      <w:r>
        <w:rPr/>
        <w:t xml:space="preserve">Now alternatively of naming chances when degree_classification=’Distinction ‘ or degree_classification= ‘ Merit ‘ or ‘ Pass ‘ Weka lists a distinct calculator based on the figure of happenings of each property e. g when degree_classification = Distinction the distinct calculator of mentality has the undermentioned counts: </w:t>
      </w:r>
    </w:p>
    <w:p>
      <w:pPr>
        <w:pStyle w:val="TextBody"/>
        <w:bidi w:val="0"/>
        <w:spacing w:before="0" w:after="283"/>
        <w:jc w:val="start"/>
        <w:rPr/>
      </w:pPr>
      <w:r>
        <w:rPr/>
        <w:t xml:space="preserve">Gender= F: 2, Age= 0_23: 3, Work_Experience_Years= 0_6: 3 and so on. </w:t>
      </w:r>
    </w:p>
    <w:p>
      <w:pPr>
        <w:pStyle w:val="TextBody"/>
        <w:bidi w:val="0"/>
        <w:spacing w:before="0" w:after="283"/>
        <w:jc w:val="start"/>
        <w:rPr/>
      </w:pPr>
      <w:r>
        <w:rPr/>
        <w:t xml:space="preserve">If we look closer the dataset we can see that these Numberss are greater by 1 than the existent 1s e. g there is merely 1 cases holding degree_classification= Distinction and gender= F but our count is 1+1= 2. </w:t>
      </w:r>
    </w:p>
    <w:p>
      <w:pPr>
        <w:pStyle w:val="TextBody"/>
        <w:bidi w:val="0"/>
        <w:spacing w:before="0" w:after="283"/>
        <w:jc w:val="start"/>
        <w:rPr/>
      </w:pPr>
      <w:r>
        <w:rPr/>
        <w:t xml:space="preserve">=== Stratified cross-validation === </w:t>
      </w:r>
    </w:p>
    <w:p>
      <w:pPr>
        <w:pStyle w:val="TextBody"/>
        <w:bidi w:val="0"/>
        <w:spacing w:before="0" w:after="283"/>
        <w:jc w:val="start"/>
        <w:rPr/>
      </w:pPr>
      <w:r>
        <w:rPr/>
        <w:t xml:space="preserve">=== Summary === </w:t>
      </w:r>
    </w:p>
    <w:p>
      <w:pPr>
        <w:pStyle w:val="TextBody"/>
        <w:bidi w:val="0"/>
        <w:spacing w:before="0" w:after="283"/>
        <w:jc w:val="start"/>
        <w:rPr/>
      </w:pPr>
      <w:r>
        <w:rPr/>
        <w:t xml:space="preserve">Correctly Classified Instances 8 33. 3333 % </w:t>
      </w:r>
    </w:p>
    <w:p>
      <w:pPr>
        <w:pStyle w:val="TextBody"/>
        <w:bidi w:val="0"/>
        <w:spacing w:before="0" w:after="283"/>
        <w:jc w:val="start"/>
        <w:rPr/>
      </w:pPr>
      <w:r>
        <w:rPr/>
        <w:t xml:space="preserve">Falsely Classified Instances 16 66. 6667 % </w:t>
      </w:r>
    </w:p>
    <w:p>
      <w:pPr>
        <w:pStyle w:val="TextBody"/>
        <w:bidi w:val="0"/>
        <w:spacing w:before="0" w:after="283"/>
        <w:jc w:val="start"/>
        <w:rPr/>
      </w:pPr>
      <w:r>
        <w:rPr/>
        <w:t xml:space="preserve">=== Detailed Accuracy By Class === </w:t>
      </w:r>
    </w:p>
    <w:p>
      <w:pPr>
        <w:pStyle w:val="TextBody"/>
        <w:bidi w:val="0"/>
        <w:spacing w:before="0" w:after="283"/>
        <w:jc w:val="start"/>
        <w:rPr/>
      </w:pPr>
      <w:r>
        <w:rPr/>
        <w:t xml:space="preserve">TP Rate FP Rate Precision Recall F-Measure ROC Area Class </w:t>
      </w:r>
    </w:p>
    <w:p>
      <w:pPr>
        <w:pStyle w:val="TextBody"/>
        <w:bidi w:val="0"/>
        <w:spacing w:before="0" w:after="283"/>
        <w:jc w:val="start"/>
        <w:rPr/>
      </w:pPr>
      <w:r>
        <w:rPr/>
        <w:t xml:space="preserve">0 0. 1 0 0 0 0 Differentiation </w:t>
      </w:r>
    </w:p>
    <w:p>
      <w:pPr>
        <w:pStyle w:val="TextBody"/>
        <w:bidi w:val="0"/>
        <w:spacing w:before="0" w:after="283"/>
        <w:jc w:val="start"/>
        <w:rPr/>
      </w:pPr>
      <w:r>
        <w:rPr/>
        <w:t xml:space="preserve">0. 583 0. 667 0. 467 0. 583 0. 519 0. 486 Merit </w:t>
      </w:r>
    </w:p>
    <w:p>
      <w:pPr>
        <w:pStyle w:val="TextBody"/>
        <w:bidi w:val="0"/>
        <w:spacing w:before="0" w:after="283"/>
        <w:jc w:val="start"/>
        <w:rPr/>
      </w:pPr>
      <w:r>
        <w:rPr/>
        <w:t xml:space="preserve">0. 125 0. 375 0. 143 0. 125 0. 133 0. 43 Base on balls </w:t>
      </w:r>
    </w:p>
    <w:p>
      <w:pPr>
        <w:pStyle w:val="TextBody"/>
        <w:bidi w:val="0"/>
        <w:spacing w:before="0" w:after="283"/>
        <w:jc w:val="start"/>
        <w:rPr/>
      </w:pPr>
      <w:r>
        <w:rPr/>
        <w:t xml:space="preserve">Weighted Avg. 0. 333 0. 475 0. 281 0. 333 0. 304 0. 386 </w:t>
      </w:r>
    </w:p>
    <w:p>
      <w:pPr>
        <w:pStyle w:val="TextBody"/>
        <w:bidi w:val="0"/>
        <w:spacing w:before="0" w:after="283"/>
        <w:jc w:val="start"/>
        <w:rPr/>
      </w:pPr>
      <w:r>
        <w:rPr/>
        <w:t xml:space="preserve">=== Confusion Matrix === </w:t>
      </w:r>
    </w:p>
    <w:p>
      <w:pPr>
        <w:pStyle w:val="TextBody"/>
        <w:bidi w:val="0"/>
        <w:spacing w:before="0" w:after="283"/>
        <w:jc w:val="start"/>
        <w:rPr/>
      </w:pPr>
      <w:r>
        <w:rPr/>
        <w:t xml:space="preserve">a B degree Celsius &amp; lt ; — classified as </w:t>
      </w:r>
    </w:p>
    <w:p>
      <w:pPr>
        <w:pStyle w:val="TextBody"/>
        <w:bidi w:val="0"/>
        <w:spacing w:before="0" w:after="283"/>
        <w:jc w:val="start"/>
        <w:rPr/>
      </w:pPr>
      <w:r>
        <w:rPr/>
        <w:t xml:space="preserve">0 3 1 | a = Differentiation </w:t>
      </w:r>
    </w:p>
    <w:p>
      <w:pPr>
        <w:pStyle w:val="TextBody"/>
        <w:bidi w:val="0"/>
        <w:spacing w:before="0" w:after="283"/>
        <w:jc w:val="start"/>
        <w:rPr/>
      </w:pPr>
      <w:r>
        <w:rPr/>
        <w:t xml:space="preserve">0 7 5 | B = Merit </w:t>
      </w:r>
    </w:p>
    <w:p>
      <w:pPr>
        <w:pStyle w:val="TextBody"/>
        <w:bidi w:val="0"/>
        <w:spacing w:before="0" w:after="283"/>
        <w:jc w:val="start"/>
        <w:rPr/>
      </w:pPr>
      <w:r>
        <w:rPr/>
        <w:t xml:space="preserve">2 5 1 | degree Celsius = Pass </w:t>
      </w:r>
    </w:p>
    <w:p>
      <w:pPr>
        <w:pStyle w:val="TextBody"/>
        <w:bidi w:val="0"/>
        <w:spacing w:before="0" w:after="283"/>
        <w:jc w:val="start"/>
        <w:rPr/>
      </w:pPr>
      <w:r>
        <w:rPr/>
        <w:t xml:space="preserve">confusion matrix the natural Numberss are shown, with Distinction, Merit and Pass stand foring the category labels. Here there were 24 cases, so the per centums and natural Numberss add up to 3 + 1 = 4, 7 + 5 = 12 and 2+5+1= 8. And we can besides see how the cases were classified from these algorithm. </w:t>
      </w:r>
    </w:p>
    <w:p>
      <w:pPr>
        <w:pStyle w:val="Heading2"/>
        <w:bidi w:val="0"/>
        <w:jc w:val="start"/>
        <w:rPr/>
      </w:pPr>
      <w:r>
        <w:rPr/>
        <w:t xml:space="preserve">RandomTree </w:t>
      </w:r>
    </w:p>
    <w:p>
      <w:pPr>
        <w:pStyle w:val="TextBody"/>
        <w:bidi w:val="0"/>
        <w:spacing w:before="0" w:after="283"/>
        <w:jc w:val="start"/>
        <w:rPr/>
      </w:pPr>
      <w:r>
        <w:rPr/>
        <w:t xml:space="preserve">=== Run information === </w:t>
      </w:r>
    </w:p>
    <w:p>
      <w:pPr>
        <w:pStyle w:val="TextBody"/>
        <w:bidi w:val="0"/>
        <w:spacing w:before="0" w:after="283"/>
        <w:jc w:val="start"/>
        <w:rPr/>
      </w:pPr>
      <w:r>
        <w:rPr/>
        <w:t xml:space="preserve">Scheme: weka. classifiers. trees. RandomTree -K 0 -M 1. 0 -S 1 </w:t>
      </w:r>
    </w:p>
    <w:p>
      <w:pPr>
        <w:pStyle w:val="TextBody"/>
        <w:bidi w:val="0"/>
        <w:spacing w:before="0" w:after="283"/>
        <w:jc w:val="start"/>
        <w:rPr/>
      </w:pPr>
      <w:r>
        <w:rPr/>
        <w:t xml:space="preserve">Relation: student_data-weka. filters. unsupervised. attribute. Remove-R1-weka. filters. unsupervised. attribute. Remove-R1-weka. filters. unsupervised. attribute. Discretize-F-B3-M-1. 0-R2-weka. filters. unsupervised. attribute. Discretize-F-B3-M-1. 0-R3-weka. filters. unsupervised. attribute. Discretize-F-B3-M-1. 0-R7-weka. filters. unsupervised. attribute. ReplaceMissingValues </w:t>
      </w:r>
    </w:p>
    <w:p>
      <w:pPr>
        <w:pStyle w:val="TextBody"/>
        <w:bidi w:val="0"/>
        <w:spacing w:before="0" w:after="283"/>
        <w:jc w:val="start"/>
        <w:rPr/>
      </w:pPr>
      <w:r>
        <w:rPr/>
        <w:t xml:space="preserve">Cases: 24 </w:t>
      </w:r>
    </w:p>
    <w:p>
      <w:pPr>
        <w:pStyle w:val="TextBody"/>
        <w:bidi w:val="0"/>
        <w:spacing w:before="0" w:after="283"/>
        <w:jc w:val="start"/>
        <w:rPr/>
      </w:pPr>
      <w:r>
        <w:rPr/>
        <w:t xml:space="preserve">Properties: 9 </w:t>
      </w:r>
    </w:p>
    <w:p>
      <w:pPr>
        <w:pStyle w:val="TextBody"/>
        <w:bidi w:val="0"/>
        <w:spacing w:before="0" w:after="283"/>
        <w:jc w:val="start"/>
        <w:rPr/>
      </w:pPr>
      <w:r>
        <w:rPr/>
        <w:t xml:space="preserve">Gender </w:t>
      </w:r>
    </w:p>
    <w:p>
      <w:pPr>
        <w:pStyle w:val="TextBody"/>
        <w:bidi w:val="0"/>
        <w:spacing w:before="0" w:after="283"/>
        <w:jc w:val="start"/>
        <w:rPr/>
      </w:pPr>
      <w:r>
        <w:rPr/>
        <w:t xml:space="preserve">Age </w:t>
      </w:r>
    </w:p>
    <w:p>
      <w:pPr>
        <w:pStyle w:val="TextBody"/>
        <w:bidi w:val="0"/>
        <w:spacing w:before="0" w:after="283"/>
        <w:jc w:val="start"/>
        <w:rPr/>
      </w:pPr>
      <w:r>
        <w:rPr/>
        <w:t xml:space="preserve">WORK_EXPERIENCE_YEARS </w:t>
      </w:r>
    </w:p>
    <w:p>
      <w:pPr>
        <w:pStyle w:val="TextBody"/>
        <w:bidi w:val="0"/>
        <w:spacing w:before="0" w:after="283"/>
        <w:jc w:val="start"/>
        <w:rPr/>
      </w:pPr>
      <w:r>
        <w:rPr/>
        <w:t xml:space="preserve">WORK_EXPERIENCE_TYPE </w:t>
      </w:r>
    </w:p>
    <w:p>
      <w:pPr>
        <w:pStyle w:val="TextBody"/>
        <w:bidi w:val="0"/>
        <w:spacing w:before="0" w:after="283"/>
        <w:jc w:val="start"/>
        <w:rPr/>
      </w:pPr>
      <w:r>
        <w:rPr/>
        <w:t xml:space="preserve">ENTRY_QUALIFICATIONS </w:t>
      </w:r>
    </w:p>
    <w:p>
      <w:pPr>
        <w:pStyle w:val="TextBody"/>
        <w:bidi w:val="0"/>
        <w:spacing w:before="0" w:after="283"/>
        <w:jc w:val="start"/>
        <w:rPr/>
      </w:pPr>
      <w:r>
        <w:rPr/>
        <w:t xml:space="preserve">Marital status </w:t>
      </w:r>
    </w:p>
    <w:p>
      <w:pPr>
        <w:pStyle w:val="TextBody"/>
        <w:bidi w:val="0"/>
        <w:spacing w:before="0" w:after="283"/>
        <w:jc w:val="start"/>
        <w:rPr/>
      </w:pPr>
      <w:r>
        <w:rPr/>
        <w:t xml:space="preserve">Child </w:t>
      </w:r>
    </w:p>
    <w:p>
      <w:pPr>
        <w:pStyle w:val="TextBody"/>
        <w:bidi w:val="0"/>
        <w:spacing w:before="0" w:after="283"/>
        <w:jc w:val="start"/>
        <w:rPr/>
      </w:pPr>
      <w:r>
        <w:rPr/>
        <w:t xml:space="preserve">ACCOMODATION </w:t>
      </w:r>
    </w:p>
    <w:p>
      <w:pPr>
        <w:pStyle w:val="TextBody"/>
        <w:bidi w:val="0"/>
        <w:spacing w:before="0" w:after="283"/>
        <w:jc w:val="start"/>
        <w:rPr/>
      </w:pPr>
      <w:r>
        <w:rPr/>
        <w:t xml:space="preserve">DEGREE_CLASSIFICATION </w:t>
      </w:r>
    </w:p>
    <w:p>
      <w:pPr>
        <w:pStyle w:val="TextBody"/>
        <w:bidi w:val="0"/>
        <w:spacing w:before="0" w:after="283"/>
        <w:jc w:val="start"/>
        <w:rPr/>
      </w:pPr>
      <w:r>
        <w:rPr/>
        <w:t xml:space="preserve">Test mode: 10-fold cross-validation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RandomTree </w:t>
      </w:r>
    </w:p>
    <w:p>
      <w:pPr>
        <w:pStyle w:val="Heading2"/>
        <w:bidi w:val="0"/>
        <w:jc w:val="start"/>
        <w:rPr/>
      </w:pPr>
      <w:r>
        <w:rPr/>
        <w:t xml:space="preserve">========== </w:t>
      </w:r>
    </w:p>
    <w:p>
      <w:pPr>
        <w:pStyle w:val="TextBody"/>
        <w:bidi w:val="0"/>
        <w:spacing w:before="0" w:after="283"/>
        <w:jc w:val="start"/>
        <w:rPr/>
      </w:pPr>
      <w:r>
        <w:rPr/>
        <w:t xml:space="preserve">AGE = 0_23 </w:t>
      </w:r>
    </w:p>
    <w:p>
      <w:pPr>
        <w:pStyle w:val="TextBody"/>
        <w:bidi w:val="0"/>
        <w:spacing w:before="0" w:after="283"/>
        <w:jc w:val="start"/>
        <w:rPr/>
      </w:pPr>
      <w:r>
        <w:rPr/>
        <w:t xml:space="preserve">| ENTRY_QUALIFICATIONS = BSc </w:t>
      </w:r>
    </w:p>
    <w:p>
      <w:pPr>
        <w:pStyle w:val="TextBody"/>
        <w:bidi w:val="0"/>
        <w:spacing w:before="0" w:after="283"/>
        <w:jc w:val="start"/>
        <w:rPr/>
      </w:pPr>
      <w:r>
        <w:rPr/>
        <w:t xml:space="preserve">| | ACCOMODATION = Medway: Merit ( 1/0 ) </w:t>
      </w:r>
    </w:p>
    <w:p>
      <w:pPr>
        <w:pStyle w:val="TextBody"/>
        <w:bidi w:val="0"/>
        <w:spacing w:before="0" w:after="283"/>
        <w:jc w:val="start"/>
        <w:rPr/>
      </w:pPr>
      <w:r>
        <w:rPr/>
        <w:t xml:space="preserve">| | ACCOMODATION = London: Distinction ( 1/0 ) </w:t>
      </w:r>
    </w:p>
    <w:p>
      <w:pPr>
        <w:pStyle w:val="TextBody"/>
        <w:bidi w:val="0"/>
        <w:spacing w:before="0" w:after="283"/>
        <w:jc w:val="start"/>
        <w:rPr/>
      </w:pPr>
      <w:r>
        <w:rPr/>
        <w:t xml:space="preserve">| | ACCOMODATION = Other </w:t>
      </w:r>
    </w:p>
    <w:p>
      <w:pPr>
        <w:pStyle w:val="TextBody"/>
        <w:bidi w:val="0"/>
        <w:spacing w:before="0" w:after="283"/>
        <w:jc w:val="start"/>
        <w:rPr/>
      </w:pPr>
      <w:r>
        <w:rPr/>
        <w:t xml:space="preserve">| | | MARITAL_STATUS = Married: Pass ( 1/0 ) </w:t>
      </w:r>
    </w:p>
    <w:p>
      <w:pPr>
        <w:pStyle w:val="TextBody"/>
        <w:bidi w:val="0"/>
        <w:spacing w:before="0" w:after="283"/>
        <w:jc w:val="start"/>
        <w:rPr/>
      </w:pPr>
      <w:r>
        <w:rPr/>
        <w:t xml:space="preserve">| | | MARITAL_STATUS = Single: Differentiation ( 1/0 ) </w:t>
      </w:r>
    </w:p>
    <w:p>
      <w:pPr>
        <w:pStyle w:val="TextBody"/>
        <w:bidi w:val="0"/>
        <w:spacing w:before="0" w:after="283"/>
        <w:jc w:val="start"/>
        <w:rPr/>
      </w:pPr>
      <w:r>
        <w:rPr/>
        <w:t xml:space="preserve">| | | MARITAL_STATUS = Widowed: Differentiation ( 0/0 ) </w:t>
      </w:r>
    </w:p>
    <w:p>
      <w:pPr>
        <w:pStyle w:val="TextBody"/>
        <w:bidi w:val="0"/>
        <w:spacing w:before="0" w:after="283"/>
        <w:jc w:val="start"/>
        <w:rPr/>
      </w:pPr>
      <w:r>
        <w:rPr/>
        <w:t xml:space="preserve">| | | MARITAL_STATUS = Divorced: Differentiation ( 0/0 ) </w:t>
      </w:r>
    </w:p>
    <w:p>
      <w:pPr>
        <w:pStyle w:val="TextBody"/>
        <w:bidi w:val="0"/>
        <w:spacing w:before="0" w:after="283"/>
        <w:jc w:val="start"/>
        <w:rPr/>
      </w:pPr>
      <w:r>
        <w:rPr/>
        <w:t xml:space="preserve">| ENTRY_QUALIFICATIONS = BEng: Pass ( 2/0 ) </w:t>
      </w:r>
    </w:p>
    <w:p>
      <w:pPr>
        <w:pStyle w:val="TextBody"/>
        <w:bidi w:val="0"/>
        <w:spacing w:before="0" w:after="283"/>
        <w:jc w:val="start"/>
        <w:rPr/>
      </w:pPr>
      <w:r>
        <w:rPr/>
        <w:t xml:space="preserve">| ENTRY_QUALIFICATIONS = Other </w:t>
      </w:r>
    </w:p>
    <w:p>
      <w:pPr>
        <w:pStyle w:val="TextBody"/>
        <w:bidi w:val="0"/>
        <w:spacing w:before="0" w:after="283"/>
        <w:jc w:val="start"/>
        <w:rPr/>
      </w:pPr>
      <w:r>
        <w:rPr/>
        <w:t xml:space="preserve">| | MARITAL_STATUS = Married: Differentiation ( 0/0 ) </w:t>
      </w:r>
    </w:p>
    <w:p>
      <w:pPr>
        <w:pStyle w:val="TextBody"/>
        <w:bidi w:val="0"/>
        <w:spacing w:before="0" w:after="283"/>
        <w:jc w:val="start"/>
        <w:rPr/>
      </w:pPr>
      <w:r>
        <w:rPr/>
        <w:t xml:space="preserve">| | MARITAL_STATUS = Single </w:t>
      </w:r>
    </w:p>
    <w:p>
      <w:pPr>
        <w:pStyle w:val="TextBody"/>
        <w:bidi w:val="0"/>
        <w:spacing w:before="0" w:after="283"/>
        <w:jc w:val="start"/>
        <w:rPr/>
      </w:pPr>
      <w:r>
        <w:rPr/>
        <w:t xml:space="preserve">| | | WORK_EXPERIENCE_TYPE = Yes: Pass ( 1/0 ) </w:t>
      </w:r>
    </w:p>
    <w:p>
      <w:pPr>
        <w:pStyle w:val="TextBody"/>
        <w:bidi w:val="0"/>
        <w:spacing w:before="0" w:after="283"/>
        <w:jc w:val="start"/>
        <w:rPr/>
      </w:pPr>
      <w:r>
        <w:rPr/>
        <w:t xml:space="preserve">| | | WORK_EXPERIENCE_TYPE = No: Merit ( 1/0 ) </w:t>
      </w:r>
    </w:p>
    <w:p>
      <w:pPr>
        <w:pStyle w:val="TextBody"/>
        <w:bidi w:val="0"/>
        <w:spacing w:before="0" w:after="283"/>
        <w:jc w:val="start"/>
        <w:rPr/>
      </w:pPr>
      <w:r>
        <w:rPr/>
        <w:t xml:space="preserve">| | MARITAL_STATUS = Widowed: Merit ( 1/0 ) </w:t>
      </w:r>
    </w:p>
    <w:p>
      <w:pPr>
        <w:pStyle w:val="TextBody"/>
        <w:bidi w:val="0"/>
        <w:spacing w:before="0" w:after="283"/>
        <w:jc w:val="start"/>
        <w:rPr/>
      </w:pPr>
      <w:r>
        <w:rPr/>
        <w:t xml:space="preserve">| | MARITAL_STATUS = Divorced: Differentiation ( 0/0 ) </w:t>
      </w:r>
    </w:p>
    <w:p>
      <w:pPr>
        <w:pStyle w:val="TextBody"/>
        <w:bidi w:val="0"/>
        <w:spacing w:before="0" w:after="283"/>
        <w:jc w:val="start"/>
        <w:rPr/>
      </w:pPr>
      <w:r>
        <w:rPr/>
        <w:t xml:space="preserve">AGE = 24_27 </w:t>
      </w:r>
    </w:p>
    <w:p>
      <w:pPr>
        <w:pStyle w:val="TextBody"/>
        <w:bidi w:val="0"/>
        <w:spacing w:before="0" w:after="283"/>
        <w:jc w:val="start"/>
        <w:rPr/>
      </w:pPr>
      <w:r>
        <w:rPr/>
        <w:t xml:space="preserve">| WORK_EXPERIENCE_YEARS = 0_6 </w:t>
      </w:r>
    </w:p>
    <w:p>
      <w:pPr>
        <w:pStyle w:val="TextBody"/>
        <w:bidi w:val="0"/>
        <w:spacing w:before="0" w:after="283"/>
        <w:jc w:val="start"/>
        <w:rPr/>
      </w:pPr>
      <w:r>
        <w:rPr/>
        <w:t xml:space="preserve">| | GENDER = F: Pass ( 1/0 ) </w:t>
      </w:r>
    </w:p>
    <w:p>
      <w:pPr>
        <w:pStyle w:val="TextBody"/>
        <w:bidi w:val="0"/>
        <w:spacing w:before="0" w:after="283"/>
        <w:jc w:val="start"/>
        <w:rPr/>
      </w:pPr>
      <w:r>
        <w:rPr/>
        <w:t xml:space="preserve">| | GENDER = M: Differentiation ( 1/0 ) </w:t>
      </w:r>
    </w:p>
    <w:p>
      <w:pPr>
        <w:pStyle w:val="TextBody"/>
        <w:bidi w:val="0"/>
        <w:spacing w:before="0" w:after="283"/>
        <w:jc w:val="start"/>
        <w:rPr/>
      </w:pPr>
      <w:r>
        <w:rPr/>
        <w:t xml:space="preserve">| WORK_EXPERIENCE_YEARS = 7_13: Merit ( 2/0 ) </w:t>
      </w:r>
    </w:p>
    <w:p>
      <w:pPr>
        <w:pStyle w:val="TextBody"/>
        <w:bidi w:val="0"/>
        <w:spacing w:before="0" w:after="283"/>
        <w:jc w:val="start"/>
        <w:rPr/>
      </w:pPr>
      <w:r>
        <w:rPr/>
        <w:t xml:space="preserve">| WORK_EXPERIENCE_YEARS = 14_20 </w:t>
      </w:r>
    </w:p>
    <w:p>
      <w:pPr>
        <w:pStyle w:val="TextBody"/>
        <w:bidi w:val="0"/>
        <w:spacing w:before="0" w:after="283"/>
        <w:jc w:val="start"/>
        <w:rPr/>
      </w:pPr>
      <w:r>
        <w:rPr/>
        <w:t xml:space="preserve">| | ENTRY_QUALIFICATIONS = BSc: Merit ( 1/0 ) </w:t>
      </w:r>
    </w:p>
    <w:p>
      <w:pPr>
        <w:pStyle w:val="TextBody"/>
        <w:bidi w:val="0"/>
        <w:spacing w:before="0" w:after="283"/>
        <w:jc w:val="start"/>
        <w:rPr/>
      </w:pPr>
      <w:r>
        <w:rPr/>
        <w:t xml:space="preserve">| | ENTRY_QUALIFICATIONS = BEng: Merit ( 1/0 ) </w:t>
      </w:r>
    </w:p>
    <w:p>
      <w:pPr>
        <w:pStyle w:val="TextBody"/>
        <w:bidi w:val="0"/>
        <w:spacing w:before="0" w:after="283"/>
        <w:jc w:val="start"/>
        <w:rPr/>
      </w:pPr>
      <w:r>
        <w:rPr/>
        <w:t xml:space="preserve">| | ENTRY_QUALIFICATIONS = Other: Differentiation ( 1/0 ) </w:t>
      </w:r>
    </w:p>
    <w:p>
      <w:pPr>
        <w:pStyle w:val="TextBody"/>
        <w:bidi w:val="0"/>
        <w:spacing w:before="0" w:after="283"/>
        <w:jc w:val="start"/>
        <w:rPr/>
      </w:pPr>
      <w:r>
        <w:rPr/>
        <w:t xml:space="preserve">AGE = 28_35 </w:t>
      </w:r>
    </w:p>
    <w:p>
      <w:pPr>
        <w:pStyle w:val="TextBody"/>
        <w:bidi w:val="0"/>
        <w:spacing w:before="0" w:after="283"/>
        <w:jc w:val="start"/>
        <w:rPr/>
      </w:pPr>
      <w:r>
        <w:rPr/>
        <w:t xml:space="preserve">| WORK_EXPERIENCE_YEARS = 0_6 </w:t>
      </w:r>
    </w:p>
    <w:p>
      <w:pPr>
        <w:pStyle w:val="TextBody"/>
        <w:bidi w:val="0"/>
        <w:spacing w:before="0" w:after="283"/>
        <w:jc w:val="start"/>
        <w:rPr/>
      </w:pPr>
      <w:r>
        <w:rPr/>
        <w:t xml:space="preserve">| | ACCOMODATION = Medway: Pass ( 1/0 ) </w:t>
      </w:r>
    </w:p>
    <w:p>
      <w:pPr>
        <w:pStyle w:val="TextBody"/>
        <w:bidi w:val="0"/>
        <w:spacing w:before="0" w:after="283"/>
        <w:jc w:val="start"/>
        <w:rPr/>
      </w:pPr>
      <w:r>
        <w:rPr/>
        <w:t xml:space="preserve">| | ACCOMODATION = London: Merit ( 1/0 ) </w:t>
      </w:r>
    </w:p>
    <w:p>
      <w:pPr>
        <w:pStyle w:val="TextBody"/>
        <w:bidi w:val="0"/>
        <w:spacing w:before="0" w:after="283"/>
        <w:jc w:val="start"/>
        <w:rPr/>
      </w:pPr>
      <w:r>
        <w:rPr/>
        <w:t xml:space="preserve">| | ACCOMODATION = Other: Pass ( 1/0 ) </w:t>
      </w:r>
    </w:p>
    <w:p>
      <w:pPr>
        <w:pStyle w:val="TextBody"/>
        <w:bidi w:val="0"/>
        <w:spacing w:before="0" w:after="283"/>
        <w:jc w:val="start"/>
        <w:rPr/>
      </w:pPr>
      <w:r>
        <w:rPr/>
        <w:t xml:space="preserve">| WORK_EXPERIENCE_YEARS = 7_13: Merit ( 1/0 ) </w:t>
      </w:r>
    </w:p>
    <w:p>
      <w:pPr>
        <w:pStyle w:val="TextBody"/>
        <w:bidi w:val="0"/>
        <w:spacing w:before="0" w:after="283"/>
        <w:jc w:val="start"/>
        <w:rPr/>
      </w:pPr>
      <w:r>
        <w:rPr/>
        <w:t xml:space="preserve">| WORK_EXPERIENCE_YEARS = 14_20 </w:t>
      </w:r>
    </w:p>
    <w:p>
      <w:pPr>
        <w:pStyle w:val="TextBody"/>
        <w:bidi w:val="0"/>
        <w:spacing w:before="0" w:after="283"/>
        <w:jc w:val="start"/>
        <w:rPr/>
      </w:pPr>
      <w:r>
        <w:rPr/>
        <w:t xml:space="preserve">| | MARITAL_STATUS = Married: Merit ( 3/0 ) </w:t>
      </w:r>
    </w:p>
    <w:p>
      <w:pPr>
        <w:pStyle w:val="TextBody"/>
        <w:bidi w:val="0"/>
        <w:spacing w:before="0" w:after="283"/>
        <w:jc w:val="start"/>
        <w:rPr/>
      </w:pPr>
      <w:r>
        <w:rPr/>
        <w:t xml:space="preserve">| | MARITAL_STATUS = Single: Pass ( 1/0 ) </w:t>
      </w:r>
    </w:p>
    <w:p>
      <w:pPr>
        <w:pStyle w:val="TextBody"/>
        <w:bidi w:val="0"/>
        <w:spacing w:before="0" w:after="283"/>
        <w:jc w:val="start"/>
        <w:rPr/>
      </w:pPr>
      <w:r>
        <w:rPr/>
        <w:t xml:space="preserve">| | MARITAL_STATUS = Widowed: Differentiation ( 0/0 ) </w:t>
      </w:r>
    </w:p>
    <w:p>
      <w:pPr>
        <w:pStyle w:val="TextBody"/>
        <w:bidi w:val="0"/>
        <w:spacing w:before="0" w:after="283"/>
        <w:jc w:val="start"/>
        <w:rPr/>
      </w:pPr>
      <w:r>
        <w:rPr/>
        <w:t xml:space="preserve">| | MARITAL_STATUS = Divorced: Differentiation ( 0/0 ) </w:t>
      </w:r>
    </w:p>
    <w:p>
      <w:pPr>
        <w:pStyle w:val="TextBody"/>
        <w:bidi w:val="0"/>
        <w:spacing w:before="0" w:after="283"/>
        <w:jc w:val="start"/>
        <w:rPr/>
      </w:pPr>
      <w:r>
        <w:rPr/>
        <w:t xml:space="preserve">Size of the tree: 38 </w:t>
      </w:r>
    </w:p>
    <w:p>
      <w:pPr>
        <w:pStyle w:val="TextBody"/>
        <w:bidi w:val="0"/>
        <w:spacing w:before="0" w:after="283"/>
        <w:jc w:val="start"/>
        <w:rPr/>
      </w:pPr>
      <w:r>
        <w:rPr/>
        <w:t xml:space="preserve">Time taken to construct theoretical account: 0 seconds </w:t>
      </w:r>
    </w:p>
    <w:p>
      <w:pPr>
        <w:pStyle w:val="TextBody"/>
        <w:bidi w:val="0"/>
        <w:spacing w:before="0" w:after="283"/>
        <w:jc w:val="start"/>
        <w:rPr/>
      </w:pPr>
      <w:r>
        <w:rPr/>
        <w:t xml:space="preserve">=== Predictions on trial informations === </w:t>
      </w:r>
    </w:p>
    <w:p>
      <w:pPr>
        <w:pStyle w:val="TextBody"/>
        <w:bidi w:val="0"/>
        <w:spacing w:before="0" w:after="283"/>
        <w:jc w:val="start"/>
        <w:rPr/>
      </w:pPr>
      <w:r>
        <w:rPr/>
        <w:t xml:space="preserve">inst # , existent, predicted, mistake, chance distribution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2: Merit 1: Distinct + *1 0 0 </w:t>
      </w:r>
    </w:p>
    <w:p>
      <w:pPr>
        <w:pStyle w:val="TextBody"/>
        <w:bidi w:val="0"/>
        <w:spacing w:before="0" w:after="283"/>
        <w:jc w:val="start"/>
        <w:rPr/>
      </w:pPr>
      <w:r>
        <w:rPr/>
        <w:t xml:space="preserve">3 3: Base on balls 3: Base on balls 0. 25 0 *0. 75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2: Merit 3: Pass + 0 0 *1 </w:t>
      </w:r>
    </w:p>
    <w:p>
      <w:pPr>
        <w:pStyle w:val="TextBody"/>
        <w:bidi w:val="0"/>
        <w:spacing w:before="0" w:after="283"/>
        <w:jc w:val="start"/>
        <w:rPr/>
      </w:pPr>
      <w:r>
        <w:rPr/>
        <w:t xml:space="preserve">3 3: Base on balls 1: Distinct + *0. 5 0. 5 0 </w:t>
      </w:r>
    </w:p>
    <w:p>
      <w:pPr>
        <w:pStyle w:val="TextBody"/>
        <w:bidi w:val="0"/>
        <w:spacing w:before="0" w:after="283"/>
        <w:jc w:val="start"/>
        <w:rPr/>
      </w:pPr>
      <w:r>
        <w:rPr/>
        <w:t xml:space="preserve">1 2: Merit 3: Pass + 0 0 *1 </w:t>
      </w:r>
    </w:p>
    <w:p>
      <w:pPr>
        <w:pStyle w:val="TextBody"/>
        <w:bidi w:val="0"/>
        <w:spacing w:before="0" w:after="283"/>
        <w:jc w:val="start"/>
        <w:rPr/>
      </w:pPr>
      <w:r>
        <w:rPr/>
        <w:t xml:space="preserve">2 1: Distinct 3: Pass + 0 0 *1 </w:t>
      </w:r>
    </w:p>
    <w:p>
      <w:pPr>
        <w:pStyle w:val="TextBody"/>
        <w:bidi w:val="0"/>
        <w:spacing w:before="0" w:after="283"/>
        <w:jc w:val="start"/>
        <w:rPr/>
      </w:pPr>
      <w:r>
        <w:rPr/>
        <w:t xml:space="preserve">3 3: Base on balls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1: Distinct 3: Pass + 0 0 *1 </w:t>
      </w:r>
    </w:p>
    <w:p>
      <w:pPr>
        <w:pStyle w:val="TextBody"/>
        <w:bidi w:val="0"/>
        <w:spacing w:before="0" w:after="283"/>
        <w:jc w:val="start"/>
        <w:rPr/>
      </w:pPr>
      <w:r>
        <w:rPr/>
        <w:t xml:space="preserve">3 3: Base on balls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1: Distinct 3: Pass + 0 0 *1 </w:t>
      </w:r>
    </w:p>
    <w:p>
      <w:pPr>
        <w:pStyle w:val="TextBody"/>
        <w:bidi w:val="0"/>
        <w:spacing w:before="0" w:after="283"/>
        <w:jc w:val="start"/>
        <w:rPr/>
      </w:pPr>
      <w:r>
        <w:rPr/>
        <w:t xml:space="preserve">1 2: Merit 3: Pass + 0 0 *1 </w:t>
      </w:r>
    </w:p>
    <w:p>
      <w:pPr>
        <w:pStyle w:val="TextBody"/>
        <w:bidi w:val="0"/>
        <w:spacing w:before="0" w:after="283"/>
        <w:jc w:val="start"/>
        <w:rPr/>
      </w:pPr>
      <w:r>
        <w:rPr/>
        <w:t xml:space="preserve">2 1: Distinct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3: Base on balls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3: Base on balls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3: Base on balls 2: Merit + 0 *1 0 </w:t>
      </w:r>
    </w:p>
    <w:p>
      <w:pPr>
        <w:pStyle w:val="TextBody"/>
        <w:bidi w:val="0"/>
        <w:spacing w:before="0" w:after="283"/>
        <w:jc w:val="start"/>
        <w:rPr/>
      </w:pPr>
      <w:r>
        <w:rPr/>
        <w:t xml:space="preserve">1 2: Merit 3: Pass + 0. 286 0. 286 *0. 429 </w:t>
      </w:r>
    </w:p>
    <w:p>
      <w:pPr>
        <w:pStyle w:val="TextBody"/>
        <w:bidi w:val="0"/>
        <w:spacing w:before="0" w:after="283"/>
        <w:jc w:val="start"/>
        <w:rPr/>
      </w:pPr>
      <w:r>
        <w:rPr/>
        <w:t xml:space="preserve">2 3: Base on balls 3: Base on balls 0. 286 0. 286 *0. 429 </w:t>
      </w:r>
    </w:p>
    <w:p>
      <w:pPr>
        <w:pStyle w:val="TextBody"/>
        <w:bidi w:val="0"/>
        <w:spacing w:before="0" w:after="283"/>
        <w:jc w:val="start"/>
        <w:rPr/>
      </w:pPr>
      <w:r>
        <w:rPr/>
        <w:t xml:space="preserve">=== Stratified cross-validation === </w:t>
      </w:r>
    </w:p>
    <w:p>
      <w:pPr>
        <w:pStyle w:val="TextBody"/>
        <w:bidi w:val="0"/>
        <w:spacing w:before="0" w:after="283"/>
        <w:jc w:val="start"/>
        <w:rPr/>
      </w:pPr>
      <w:r>
        <w:rPr/>
        <w:t xml:space="preserve">=== Summary === </w:t>
      </w:r>
    </w:p>
    <w:p>
      <w:pPr>
        <w:pStyle w:val="TextBody"/>
        <w:bidi w:val="0"/>
        <w:spacing w:before="0" w:after="283"/>
        <w:jc w:val="start"/>
        <w:rPr/>
      </w:pPr>
      <w:r>
        <w:rPr/>
        <w:t xml:space="preserve">Correctly Classified Instances 9 37. 5 % </w:t>
      </w:r>
    </w:p>
    <w:p>
      <w:pPr>
        <w:pStyle w:val="TextBody"/>
        <w:bidi w:val="0"/>
        <w:spacing w:before="0" w:after="283"/>
        <w:jc w:val="start"/>
        <w:rPr/>
      </w:pPr>
      <w:r>
        <w:rPr/>
        <w:t xml:space="preserve">Falsely Classified Instances 15 62. 5 % </w:t>
      </w:r>
    </w:p>
    <w:p>
      <w:pPr>
        <w:pStyle w:val="TextBody"/>
        <w:bidi w:val="0"/>
        <w:spacing w:before="0" w:after="283"/>
        <w:jc w:val="start"/>
        <w:rPr/>
      </w:pPr>
      <w:r>
        <w:rPr/>
        <w:t xml:space="preserve">Kappa statistic -0. 0588 </w:t>
      </w:r>
    </w:p>
    <w:p>
      <w:pPr>
        <w:pStyle w:val="TextBody"/>
        <w:bidi w:val="0"/>
        <w:spacing w:before="0" w:after="283"/>
        <w:jc w:val="start"/>
        <w:rPr/>
      </w:pPr>
      <w:r>
        <w:rPr/>
        <w:t xml:space="preserve">K &amp; A ; B Relative Info Score 30. 3172 % </w:t>
      </w:r>
    </w:p>
    <w:p>
      <w:pPr>
        <w:pStyle w:val="TextBody"/>
        <w:bidi w:val="0"/>
        <w:spacing w:before="0" w:after="283"/>
        <w:jc w:val="start"/>
        <w:rPr/>
      </w:pPr>
      <w:r>
        <w:rPr/>
        <w:t xml:space="preserve">K &amp; A ; B Information Score 0. 4544 spots 0. 0189 bits/instance </w:t>
      </w:r>
    </w:p>
    <w:p>
      <w:pPr>
        <w:pStyle w:val="TextBody"/>
        <w:bidi w:val="0"/>
        <w:spacing w:before="0" w:after="283"/>
        <w:jc w:val="start"/>
        <w:rPr/>
      </w:pPr>
      <w:r>
        <w:rPr/>
        <w:t xml:space="preserve">Class complexness | order 0 36. 2284 spots 1. 5095 bits/instance </w:t>
      </w:r>
    </w:p>
    <w:p>
      <w:pPr>
        <w:pStyle w:val="TextBody"/>
        <w:bidi w:val="0"/>
        <w:spacing w:before="0" w:after="283"/>
        <w:jc w:val="start"/>
        <w:rPr/>
      </w:pPr>
      <w:r>
        <w:rPr/>
        <w:t xml:space="preserve">Class complexness | strategy 15039. 4448 spots 626. 6435 bits/instance </w:t>
      </w:r>
    </w:p>
    <w:p>
      <w:pPr>
        <w:pStyle w:val="TextBody"/>
        <w:bidi w:val="0"/>
        <w:spacing w:before="0" w:after="283"/>
        <w:jc w:val="start"/>
        <w:rPr/>
      </w:pPr>
      <w:r>
        <w:rPr/>
        <w:t xml:space="preserve">Complexity betterment ( Sf ) -15003. 2164 spots -625. 134 bits/instance </w:t>
      </w:r>
    </w:p>
    <w:p>
      <w:pPr>
        <w:pStyle w:val="TextBody"/>
        <w:bidi w:val="0"/>
        <w:spacing w:before="0" w:after="283"/>
        <w:jc w:val="start"/>
        <w:rPr/>
      </w:pPr>
      <w:r>
        <w:rPr/>
        <w:t xml:space="preserve">Mean absolute mistake 0. 4315 </w:t>
      </w:r>
    </w:p>
    <w:p>
      <w:pPr>
        <w:pStyle w:val="TextBody"/>
        <w:bidi w:val="0"/>
        <w:spacing w:before="0" w:after="283"/>
        <w:jc w:val="start"/>
        <w:rPr/>
      </w:pPr>
      <w:r>
        <w:rPr/>
        <w:t xml:space="preserve">Root mean squared error 0. 6334 </w:t>
      </w:r>
    </w:p>
    <w:p>
      <w:pPr>
        <w:pStyle w:val="TextBody"/>
        <w:bidi w:val="0"/>
        <w:spacing w:before="0" w:after="283"/>
        <w:jc w:val="start"/>
        <w:rPr/>
      </w:pPr>
      <w:r>
        <w:rPr/>
        <w:t xml:space="preserve">Relative absolute mistake 103. 4335 % </w:t>
      </w:r>
    </w:p>
    <w:p>
      <w:pPr>
        <w:pStyle w:val="TextBody"/>
        <w:bidi w:val="0"/>
        <w:spacing w:before="0" w:after="283"/>
        <w:jc w:val="start"/>
        <w:rPr/>
      </w:pPr>
      <w:r>
        <w:rPr/>
        <w:t xml:space="preserve">Root comparative squared error 138. 3867 % </w:t>
      </w:r>
    </w:p>
    <w:p>
      <w:pPr>
        <w:pStyle w:val="TextBody"/>
        <w:bidi w:val="0"/>
        <w:spacing w:before="0" w:after="283"/>
        <w:jc w:val="start"/>
        <w:rPr/>
      </w:pPr>
      <w:r>
        <w:rPr/>
        <w:t xml:space="preserve">Entire Number of Instances 24 </w:t>
      </w:r>
    </w:p>
    <w:p>
      <w:pPr>
        <w:pStyle w:val="TextBody"/>
        <w:bidi w:val="0"/>
        <w:spacing w:before="0" w:after="283"/>
        <w:jc w:val="start"/>
        <w:rPr/>
      </w:pPr>
      <w:r>
        <w:rPr/>
        <w:t xml:space="preserve">The size of the tree is 38. We have: </w:t>
      </w:r>
    </w:p>
    <w:p>
      <w:pPr>
        <w:pStyle w:val="TextBody"/>
        <w:bidi w:val="0"/>
        <w:spacing w:before="0" w:after="283"/>
        <w:jc w:val="start"/>
        <w:rPr/>
      </w:pPr>
      <w:r>
        <w:rPr/>
        <w:t xml:space="preserve">9 right classified cases ( about 38 % ) </w:t>
      </w:r>
    </w:p>
    <w:p>
      <w:pPr>
        <w:pStyle w:val="TextBody"/>
        <w:bidi w:val="0"/>
        <w:spacing w:before="0" w:after="283"/>
        <w:jc w:val="start"/>
        <w:rPr/>
      </w:pPr>
      <w:r>
        <w:rPr/>
        <w:t xml:space="preserve">15 falsely classified cases ( about 63 % ) . </w:t>
      </w:r>
    </w:p>
    <w:p>
      <w:pPr>
        <w:pStyle w:val="TextBody"/>
        <w:bidi w:val="0"/>
        <w:spacing w:before="0" w:after="283"/>
        <w:jc w:val="start"/>
        <w:rPr/>
      </w:pPr>
      <w:r>
        <w:rPr/>
        <w:t xml:space="preserve">=== Detailed Accuracy By Class === </w:t>
      </w:r>
    </w:p>
    <w:p>
      <w:pPr>
        <w:pStyle w:val="TextBody"/>
        <w:bidi w:val="0"/>
        <w:spacing w:before="0" w:after="283"/>
        <w:jc w:val="start"/>
        <w:rPr/>
      </w:pPr>
      <w:r>
        <w:rPr/>
        <w:t xml:space="preserve">TP Rate FP Rate Precision Recall F-Measure ROC Area Class </w:t>
      </w:r>
    </w:p>
    <w:p>
      <w:pPr>
        <w:pStyle w:val="TextBody"/>
        <w:bidi w:val="0"/>
        <w:spacing w:before="0" w:after="283"/>
        <w:jc w:val="start"/>
        <w:rPr/>
      </w:pPr>
      <w:r>
        <w:rPr/>
        <w:t xml:space="preserve">0 0. 1 0 0 0 0. 375 Differentiation </w:t>
      </w:r>
    </w:p>
    <w:p>
      <w:pPr>
        <w:pStyle w:val="TextBody"/>
        <w:bidi w:val="0"/>
        <w:spacing w:before="0" w:after="283"/>
        <w:jc w:val="start"/>
        <w:rPr/>
      </w:pPr>
      <w:r>
        <w:rPr/>
        <w:t xml:space="preserve">0. 583 0. 5 0. 538 0. 583 0. 56 0. 524 Merit </w:t>
      </w:r>
    </w:p>
    <w:p>
      <w:pPr>
        <w:pStyle w:val="TextBody"/>
        <w:bidi w:val="0"/>
        <w:spacing w:before="0" w:after="283"/>
        <w:jc w:val="start"/>
        <w:rPr/>
      </w:pPr>
      <w:r>
        <w:rPr/>
        <w:t xml:space="preserve">0. 25 0. 438 0. 222 0. 25 0. 235 0. 363 Base on balls </w:t>
      </w:r>
    </w:p>
    <w:p>
      <w:pPr>
        <w:pStyle w:val="TextBody"/>
        <w:bidi w:val="0"/>
        <w:spacing w:before="0" w:after="283"/>
        <w:jc w:val="start"/>
        <w:rPr/>
      </w:pPr>
      <w:r>
        <w:rPr/>
        <w:t xml:space="preserve">Weighted Avg. 0. 375 0. 413 0. 343 0. 375 0. 358 0. 446 </w:t>
      </w:r>
    </w:p>
    <w:p>
      <w:pPr>
        <w:pStyle w:val="TextBody"/>
        <w:bidi w:val="0"/>
        <w:spacing w:before="0" w:after="283"/>
        <w:jc w:val="start"/>
        <w:rPr/>
      </w:pPr>
      <w:r>
        <w:rPr/>
        <w:t xml:space="preserve">=== Confusion Matrix === </w:t>
      </w:r>
    </w:p>
    <w:p>
      <w:pPr>
        <w:pStyle w:val="TextBody"/>
        <w:bidi w:val="0"/>
        <w:spacing w:before="0" w:after="283"/>
        <w:jc w:val="start"/>
        <w:rPr/>
      </w:pPr>
      <w:r>
        <w:rPr/>
        <w:t xml:space="preserve">a B degree Celsius &amp; lt ; — classified as </w:t>
      </w:r>
    </w:p>
    <w:p>
      <w:pPr>
        <w:pStyle w:val="TextBody"/>
        <w:bidi w:val="0"/>
        <w:spacing w:before="0" w:after="283"/>
        <w:jc w:val="start"/>
        <w:rPr/>
      </w:pPr>
      <w:r>
        <w:rPr/>
        <w:t xml:space="preserve">0 1 3 | a = Differentiation </w:t>
      </w:r>
    </w:p>
    <w:p>
      <w:pPr>
        <w:pStyle w:val="TextBody"/>
        <w:bidi w:val="0"/>
        <w:spacing w:before="0" w:after="283"/>
        <w:jc w:val="start"/>
        <w:rPr/>
      </w:pPr>
      <w:r>
        <w:rPr/>
        <w:t xml:space="preserve">1 7 4 | B = Merit </w:t>
      </w:r>
    </w:p>
    <w:p>
      <w:pPr>
        <w:pStyle w:val="TextBody"/>
        <w:bidi w:val="0"/>
        <w:spacing w:before="0" w:after="283"/>
        <w:jc w:val="start"/>
        <w:rPr/>
      </w:pPr>
      <w:r>
        <w:rPr/>
        <w:t xml:space="preserve">1 5 2 | degree Celsius = Pass </w:t>
      </w:r>
    </w:p>
    <w:p>
      <w:pPr>
        <w:pStyle w:val="TextBody"/>
        <w:bidi w:val="0"/>
        <w:spacing w:before="0" w:after="283"/>
        <w:jc w:val="start"/>
        <w:rPr/>
      </w:pPr>
      <w:r>
        <w:rPr/>
        <w:t xml:space="preserve">Confusion matrix </w:t>
      </w:r>
    </w:p>
    <w:p>
      <w:pPr>
        <w:pStyle w:val="TextBody"/>
        <w:bidi w:val="0"/>
        <w:spacing w:before="0" w:after="283"/>
        <w:jc w:val="start"/>
        <w:rPr/>
      </w:pPr>
      <w:r>
        <w:rPr/>
        <w:t xml:space="preserve">9 cases were classified right. </w:t>
      </w:r>
    </w:p>
    <w:p>
      <w:pPr>
        <w:pStyle w:val="TextBody"/>
        <w:bidi w:val="0"/>
        <w:spacing w:before="0" w:after="283"/>
        <w:jc w:val="start"/>
        <w:rPr/>
      </w:pPr>
      <w:r>
        <w:rPr/>
        <w:t xml:space="preserve">4 existent ‘ Distinctions ‘ of which 1 classified as ‘ Merit ‘ and 3 as ‘ Pass ‘ . </w:t>
      </w:r>
    </w:p>
    <w:p>
      <w:pPr>
        <w:pStyle w:val="TextBody"/>
        <w:bidi w:val="0"/>
        <w:spacing w:before="0" w:after="283"/>
        <w:jc w:val="start"/>
        <w:rPr/>
      </w:pPr>
      <w:r>
        <w:rPr/>
        <w:t xml:space="preserve">12 existent ‘ Merit ‘ of which7 right classified as ‘ Merit ‘ , 4 classified as ‘ Pass ‘ and 1classified as ‘ Distinction ‘ . </w:t>
      </w:r>
    </w:p>
    <w:p>
      <w:pPr>
        <w:pStyle w:val="TextBody"/>
        <w:bidi w:val="0"/>
        <w:spacing w:before="0" w:after="283"/>
        <w:jc w:val="start"/>
        <w:rPr/>
      </w:pPr>
      <w:r>
        <w:rPr/>
        <w:t xml:space="preserve">From the 8 existent ‘ Pass ‘ , 5 of them are classified as ‘ Merit ‘ , 1 classified as ‘ Distinction ‘ and2 right classified as ‘ Pass. ‘ </w:t>
      </w:r>
    </w:p>
    <w:p>
      <w:pPr>
        <w:pStyle w:val="TextBody"/>
        <w:bidi w:val="0"/>
        <w:spacing w:before="0" w:after="283"/>
        <w:jc w:val="start"/>
        <w:rPr/>
      </w:pPr>
      <w:r>
        <w:rPr/>
        <w:t xml:space="preserve">TREE VISUALIZE </w:t>
      </w:r>
    </w:p>
    <w:p>
      <w:pPr>
        <w:pStyle w:val="Heading2"/>
        <w:bidi w:val="0"/>
        <w:jc w:val="start"/>
        <w:rPr/>
      </w:pPr>
      <w:r>
        <w:rPr/>
        <w:t xml:space="preserve">NaiveBayesSimple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Naive Bayes ( simple ) </w:t>
      </w:r>
    </w:p>
    <w:p>
      <w:pPr>
        <w:pStyle w:val="TextBody"/>
        <w:bidi w:val="0"/>
        <w:spacing w:before="0" w:after="283"/>
        <w:jc w:val="start"/>
        <w:rPr/>
      </w:pPr>
      <w:r>
        <w:rPr/>
        <w:t xml:space="preserve">Class Differentiation: P ( C ) = 0. 18518519 </w:t>
      </w:r>
    </w:p>
    <w:p>
      <w:pPr>
        <w:pStyle w:val="TextBody"/>
        <w:bidi w:val="0"/>
        <w:spacing w:before="0" w:after="283"/>
        <w:jc w:val="start"/>
        <w:rPr/>
      </w:pPr>
      <w:r>
        <w:rPr/>
        <w:t xml:space="preserve">Attribute Gender </w:t>
      </w:r>
    </w:p>
    <w:p>
      <w:pPr>
        <w:pStyle w:val="TextBody"/>
        <w:bidi w:val="0"/>
        <w:spacing w:before="0" w:after="283"/>
        <w:jc w:val="start"/>
        <w:rPr/>
      </w:pPr>
      <w:r>
        <w:rPr/>
        <w:t xml:space="preserve">F M </w:t>
      </w:r>
    </w:p>
    <w:p>
      <w:pPr>
        <w:pStyle w:val="TextBody"/>
        <w:bidi w:val="0"/>
        <w:spacing w:before="0" w:after="283"/>
        <w:jc w:val="start"/>
        <w:rPr/>
      </w:pPr>
      <w:r>
        <w:rPr/>
        <w:t xml:space="preserve">0. 33333333 0. 66666667 </w:t>
      </w:r>
    </w:p>
    <w:p>
      <w:pPr>
        <w:pStyle w:val="TextBody"/>
        <w:bidi w:val="0"/>
        <w:spacing w:before="0" w:after="283"/>
        <w:jc w:val="start"/>
        <w:rPr/>
      </w:pPr>
      <w:r>
        <w:rPr/>
        <w:t xml:space="preserve">Attribute Age </w:t>
      </w:r>
    </w:p>
    <w:p>
      <w:pPr>
        <w:pStyle w:val="TextBody"/>
        <w:bidi w:val="0"/>
        <w:spacing w:before="0" w:after="283"/>
        <w:jc w:val="start"/>
        <w:rPr/>
      </w:pPr>
      <w:r>
        <w:rPr/>
        <w:t xml:space="preserve">0_23 24_27 28_35 </w:t>
      </w:r>
    </w:p>
    <w:p>
      <w:pPr>
        <w:pStyle w:val="TextBody"/>
        <w:bidi w:val="0"/>
        <w:spacing w:before="0" w:after="283"/>
        <w:jc w:val="start"/>
        <w:rPr/>
      </w:pPr>
      <w:r>
        <w:rPr/>
        <w:t xml:space="preserve">0. 42857143 0. 42857143 0. 14285714 </w:t>
      </w:r>
    </w:p>
    <w:p>
      <w:pPr>
        <w:pStyle w:val="TextBody"/>
        <w:bidi w:val="0"/>
        <w:spacing w:before="0" w:after="283"/>
        <w:jc w:val="start"/>
        <w:rPr/>
      </w:pPr>
      <w:r>
        <w:rPr/>
        <w:t xml:space="preserve">Attribute Work_Experience_Years </w:t>
      </w:r>
    </w:p>
    <w:p>
      <w:pPr>
        <w:pStyle w:val="TextBody"/>
        <w:bidi w:val="0"/>
        <w:spacing w:before="0" w:after="283"/>
        <w:jc w:val="start"/>
        <w:rPr/>
      </w:pPr>
      <w:r>
        <w:rPr/>
        <w:t xml:space="preserve">0_6 7_13 14_20 </w:t>
      </w:r>
    </w:p>
    <w:p>
      <w:pPr>
        <w:pStyle w:val="TextBody"/>
        <w:bidi w:val="0"/>
        <w:spacing w:before="0" w:after="283"/>
        <w:jc w:val="start"/>
        <w:rPr/>
      </w:pPr>
      <w:r>
        <w:rPr/>
        <w:t xml:space="preserve">0. 28571429 0. 28571429 0. 42857143 </w:t>
      </w:r>
    </w:p>
    <w:p>
      <w:pPr>
        <w:pStyle w:val="TextBody"/>
        <w:bidi w:val="0"/>
        <w:spacing w:before="0" w:after="283"/>
        <w:jc w:val="start"/>
        <w:rPr/>
      </w:pPr>
      <w:r>
        <w:rPr/>
        <w:t xml:space="preserve">Attribute Work_Experience_Type </w:t>
      </w:r>
    </w:p>
    <w:p>
      <w:pPr>
        <w:pStyle w:val="TextBody"/>
        <w:bidi w:val="0"/>
        <w:spacing w:before="0" w:after="283"/>
        <w:jc w:val="start"/>
        <w:rPr/>
      </w:pPr>
      <w:r>
        <w:rPr/>
        <w:t xml:space="preserve">Yes No </w:t>
      </w:r>
    </w:p>
    <w:p>
      <w:pPr>
        <w:pStyle w:val="TextBody"/>
        <w:bidi w:val="0"/>
        <w:spacing w:before="0" w:after="283"/>
        <w:jc w:val="start"/>
        <w:rPr/>
      </w:pPr>
      <w:r>
        <w:rPr/>
        <w:t xml:space="preserve">0. 66666667 0. 33333333 </w:t>
      </w:r>
    </w:p>
    <w:p>
      <w:pPr>
        <w:pStyle w:val="TextBody"/>
        <w:bidi w:val="0"/>
        <w:spacing w:before="0" w:after="283"/>
        <w:jc w:val="start"/>
        <w:rPr/>
      </w:pPr>
      <w:r>
        <w:rPr/>
        <w:t xml:space="preserve">Attribute Entry_Qualifications </w:t>
      </w:r>
    </w:p>
    <w:p>
      <w:pPr>
        <w:pStyle w:val="TextBody"/>
        <w:bidi w:val="0"/>
        <w:spacing w:before="0" w:after="283"/>
        <w:jc w:val="start"/>
        <w:rPr/>
      </w:pPr>
      <w:r>
        <w:rPr/>
        <w:t xml:space="preserve">BSc BEng Other </w:t>
      </w:r>
    </w:p>
    <w:p>
      <w:pPr>
        <w:pStyle w:val="TextBody"/>
        <w:bidi w:val="0"/>
        <w:spacing w:before="0" w:after="283"/>
        <w:jc w:val="start"/>
        <w:rPr/>
      </w:pPr>
      <w:r>
        <w:rPr/>
        <w:t xml:space="preserve">0. 42857143 0. 28571429 0. 28571429 </w:t>
      </w:r>
    </w:p>
    <w:p>
      <w:pPr>
        <w:pStyle w:val="TextBody"/>
        <w:bidi w:val="0"/>
        <w:spacing w:before="0" w:after="283"/>
        <w:jc w:val="start"/>
        <w:rPr/>
      </w:pPr>
      <w:r>
        <w:rPr/>
        <w:t xml:space="preserve">Attribute Marital_Status </w:t>
      </w:r>
    </w:p>
    <w:p>
      <w:pPr>
        <w:pStyle w:val="TextBody"/>
        <w:bidi w:val="0"/>
        <w:spacing w:before="0" w:after="283"/>
        <w:jc w:val="start"/>
        <w:rPr/>
      </w:pPr>
      <w:r>
        <w:rPr/>
        <w:t xml:space="preserve">Married Single Widowed Divorced </w:t>
      </w:r>
    </w:p>
    <w:p>
      <w:pPr>
        <w:pStyle w:val="TextBody"/>
        <w:bidi w:val="0"/>
        <w:spacing w:before="0" w:after="283"/>
        <w:jc w:val="start"/>
        <w:rPr/>
      </w:pPr>
      <w:r>
        <w:rPr/>
        <w:t xml:space="preserve">0. 25 0. 5 0. 125 0. 125 </w:t>
      </w:r>
    </w:p>
    <w:p>
      <w:pPr>
        <w:pStyle w:val="TextBody"/>
        <w:bidi w:val="0"/>
        <w:spacing w:before="0" w:after="283"/>
        <w:jc w:val="start"/>
        <w:rPr/>
      </w:pPr>
      <w:r>
        <w:rPr/>
        <w:t xml:space="preserve">Attribute Children </w:t>
      </w:r>
    </w:p>
    <w:p>
      <w:pPr>
        <w:pStyle w:val="TextBody"/>
        <w:bidi w:val="0"/>
        <w:spacing w:before="0" w:after="283"/>
        <w:jc w:val="start"/>
        <w:rPr/>
      </w:pPr>
      <w:r>
        <w:rPr/>
        <w:t xml:space="preserve">0 1 2_5 </w:t>
      </w:r>
    </w:p>
    <w:p>
      <w:pPr>
        <w:pStyle w:val="TextBody"/>
        <w:bidi w:val="0"/>
        <w:spacing w:before="0" w:after="283"/>
        <w:jc w:val="start"/>
        <w:rPr/>
      </w:pPr>
      <w:r>
        <w:rPr/>
        <w:t xml:space="preserve">0. 71428571 0. 14285714 0. 14285714 </w:t>
      </w:r>
    </w:p>
    <w:p>
      <w:pPr>
        <w:pStyle w:val="TextBody"/>
        <w:bidi w:val="0"/>
        <w:spacing w:before="0" w:after="283"/>
        <w:jc w:val="start"/>
        <w:rPr/>
      </w:pPr>
      <w:r>
        <w:rPr/>
        <w:t xml:space="preserve">Attribute Accomodation </w:t>
      </w:r>
    </w:p>
    <w:p>
      <w:pPr>
        <w:pStyle w:val="TextBody"/>
        <w:bidi w:val="0"/>
        <w:spacing w:before="0" w:after="283"/>
        <w:jc w:val="start"/>
        <w:rPr/>
      </w:pPr>
      <w:r>
        <w:rPr/>
        <w:t xml:space="preserve">Medway London Other </w:t>
      </w:r>
    </w:p>
    <w:p>
      <w:pPr>
        <w:pStyle w:val="TextBody"/>
        <w:bidi w:val="0"/>
        <w:spacing w:before="0" w:after="283"/>
        <w:jc w:val="start"/>
        <w:rPr/>
      </w:pPr>
      <w:r>
        <w:rPr/>
        <w:t xml:space="preserve">0. 28571429 0. 42857143 0. 28571429 </w:t>
      </w:r>
    </w:p>
    <w:p>
      <w:pPr>
        <w:pStyle w:val="TextBody"/>
        <w:bidi w:val="0"/>
        <w:spacing w:before="0" w:after="283"/>
        <w:jc w:val="start"/>
        <w:rPr/>
      </w:pPr>
      <w:r>
        <w:rPr/>
        <w:t xml:space="preserve">Class Merit: P ( C ) = 0. 48148148 </w:t>
      </w:r>
    </w:p>
    <w:p>
      <w:pPr>
        <w:pStyle w:val="TextBody"/>
        <w:bidi w:val="0"/>
        <w:spacing w:before="0" w:after="283"/>
        <w:jc w:val="start"/>
        <w:rPr/>
      </w:pPr>
      <w:r>
        <w:rPr/>
        <w:t xml:space="preserve">Attribute Gender </w:t>
      </w:r>
    </w:p>
    <w:p>
      <w:pPr>
        <w:pStyle w:val="TextBody"/>
        <w:bidi w:val="0"/>
        <w:spacing w:before="0" w:after="283"/>
        <w:jc w:val="start"/>
        <w:rPr/>
      </w:pPr>
      <w:r>
        <w:rPr/>
        <w:t xml:space="preserve">F M </w:t>
      </w:r>
    </w:p>
    <w:p>
      <w:pPr>
        <w:pStyle w:val="TextBody"/>
        <w:bidi w:val="0"/>
        <w:spacing w:before="0" w:after="283"/>
        <w:jc w:val="start"/>
        <w:rPr/>
      </w:pPr>
      <w:r>
        <w:rPr/>
        <w:t xml:space="preserve">0. 14285714 0. 85714286 </w:t>
      </w:r>
    </w:p>
    <w:p>
      <w:pPr>
        <w:pStyle w:val="TextBody"/>
        <w:bidi w:val="0"/>
        <w:spacing w:before="0" w:after="283"/>
        <w:jc w:val="start"/>
        <w:rPr/>
      </w:pPr>
      <w:r>
        <w:rPr/>
        <w:t xml:space="preserve">Attribute Age </w:t>
      </w:r>
    </w:p>
    <w:p>
      <w:pPr>
        <w:pStyle w:val="TextBody"/>
        <w:bidi w:val="0"/>
        <w:spacing w:before="0" w:after="283"/>
        <w:jc w:val="start"/>
        <w:rPr/>
      </w:pPr>
      <w:r>
        <w:rPr/>
        <w:t xml:space="preserve">0_23 24_27 28_35 </w:t>
      </w:r>
    </w:p>
    <w:p>
      <w:pPr>
        <w:pStyle w:val="TextBody"/>
        <w:bidi w:val="0"/>
        <w:spacing w:before="0" w:after="283"/>
        <w:jc w:val="start"/>
        <w:rPr/>
      </w:pPr>
      <w:r>
        <w:rPr/>
        <w:t xml:space="preserve">0. 26666667 0. 33333333 0. 4 </w:t>
      </w:r>
    </w:p>
    <w:p>
      <w:pPr>
        <w:pStyle w:val="TextBody"/>
        <w:bidi w:val="0"/>
        <w:spacing w:before="0" w:after="283"/>
        <w:jc w:val="start"/>
        <w:rPr/>
      </w:pPr>
      <w:r>
        <w:rPr/>
        <w:t xml:space="preserve">Attribute Work_Experience_Years </w:t>
      </w:r>
    </w:p>
    <w:p>
      <w:pPr>
        <w:pStyle w:val="TextBody"/>
        <w:bidi w:val="0"/>
        <w:spacing w:before="0" w:after="283"/>
        <w:jc w:val="start"/>
        <w:rPr/>
      </w:pPr>
      <w:r>
        <w:rPr/>
        <w:t xml:space="preserve">0_6 7_13 14_20 </w:t>
      </w:r>
    </w:p>
    <w:p>
      <w:pPr>
        <w:pStyle w:val="TextBody"/>
        <w:bidi w:val="0"/>
        <w:spacing w:before="0" w:after="283"/>
        <w:jc w:val="start"/>
        <w:rPr/>
      </w:pPr>
      <w:r>
        <w:rPr/>
        <w:t xml:space="preserve">0. 2 0. 4 0. 4 </w:t>
      </w:r>
    </w:p>
    <w:p>
      <w:pPr>
        <w:pStyle w:val="TextBody"/>
        <w:bidi w:val="0"/>
        <w:spacing w:before="0" w:after="283"/>
        <w:jc w:val="start"/>
        <w:rPr/>
      </w:pPr>
      <w:r>
        <w:rPr/>
        <w:t xml:space="preserve">Attribute Work_Experience_Type </w:t>
      </w:r>
    </w:p>
    <w:p>
      <w:pPr>
        <w:pStyle w:val="TextBody"/>
        <w:bidi w:val="0"/>
        <w:spacing w:before="0" w:after="283"/>
        <w:jc w:val="start"/>
        <w:rPr/>
      </w:pPr>
      <w:r>
        <w:rPr/>
        <w:t xml:space="preserve">Yes No </w:t>
      </w:r>
    </w:p>
    <w:p>
      <w:pPr>
        <w:pStyle w:val="TextBody"/>
        <w:bidi w:val="0"/>
        <w:spacing w:before="0" w:after="283"/>
        <w:jc w:val="start"/>
        <w:rPr/>
      </w:pPr>
      <w:r>
        <w:rPr/>
        <w:t xml:space="preserve">0. 71428571 0. 28571429 </w:t>
      </w:r>
    </w:p>
    <w:p>
      <w:pPr>
        <w:pStyle w:val="TextBody"/>
        <w:bidi w:val="0"/>
        <w:spacing w:before="0" w:after="283"/>
        <w:jc w:val="start"/>
        <w:rPr/>
      </w:pPr>
      <w:r>
        <w:rPr/>
        <w:t xml:space="preserve">Attribute Entry_Qualifications </w:t>
      </w:r>
    </w:p>
    <w:p>
      <w:pPr>
        <w:pStyle w:val="TextBody"/>
        <w:bidi w:val="0"/>
        <w:spacing w:before="0" w:after="283"/>
        <w:jc w:val="start"/>
        <w:rPr/>
      </w:pPr>
      <w:r>
        <w:rPr/>
        <w:t xml:space="preserve">BSc BEng Other </w:t>
      </w:r>
    </w:p>
    <w:p>
      <w:pPr>
        <w:pStyle w:val="TextBody"/>
        <w:bidi w:val="0"/>
        <w:spacing w:before="0" w:after="283"/>
        <w:jc w:val="start"/>
        <w:rPr/>
      </w:pPr>
      <w:r>
        <w:rPr/>
        <w:t xml:space="preserve">0. 46666667 0. 2 0. 33333333 </w:t>
      </w:r>
    </w:p>
    <w:p>
      <w:pPr>
        <w:pStyle w:val="TextBody"/>
        <w:bidi w:val="0"/>
        <w:spacing w:before="0" w:after="283"/>
        <w:jc w:val="start"/>
        <w:rPr/>
      </w:pPr>
      <w:r>
        <w:rPr/>
        <w:t xml:space="preserve">Attribute Marital_Status </w:t>
      </w:r>
    </w:p>
    <w:p>
      <w:pPr>
        <w:pStyle w:val="TextBody"/>
        <w:bidi w:val="0"/>
        <w:spacing w:before="0" w:after="283"/>
        <w:jc w:val="start"/>
        <w:rPr/>
      </w:pPr>
      <w:r>
        <w:rPr/>
        <w:t xml:space="preserve">Married Single Widowed Divorced </w:t>
      </w:r>
    </w:p>
    <w:p>
      <w:pPr>
        <w:pStyle w:val="TextBody"/>
        <w:bidi w:val="0"/>
        <w:spacing w:before="0" w:after="283"/>
        <w:jc w:val="start"/>
        <w:rPr/>
      </w:pPr>
      <w:r>
        <w:rPr/>
        <w:t xml:space="preserve">0. 3125 0. 5 0. 125 0. 0625 </w:t>
      </w:r>
    </w:p>
    <w:p>
      <w:pPr>
        <w:pStyle w:val="TextBody"/>
        <w:bidi w:val="0"/>
        <w:spacing w:before="0" w:after="283"/>
        <w:jc w:val="start"/>
        <w:rPr/>
      </w:pPr>
      <w:r>
        <w:rPr/>
        <w:t xml:space="preserve">Attribute Children </w:t>
      </w:r>
    </w:p>
    <w:p>
      <w:pPr>
        <w:pStyle w:val="TextBody"/>
        <w:bidi w:val="0"/>
        <w:spacing w:before="0" w:after="283"/>
        <w:jc w:val="start"/>
        <w:rPr/>
      </w:pPr>
      <w:r>
        <w:rPr/>
        <w:t xml:space="preserve">0 1 2_5 </w:t>
      </w:r>
    </w:p>
    <w:p>
      <w:pPr>
        <w:pStyle w:val="TextBody"/>
        <w:bidi w:val="0"/>
        <w:spacing w:before="0" w:after="283"/>
        <w:jc w:val="start"/>
        <w:rPr/>
      </w:pPr>
      <w:r>
        <w:rPr/>
        <w:t xml:space="preserve">0. 66666667 0. 13333333 0. 2 </w:t>
      </w:r>
    </w:p>
    <w:p>
      <w:pPr>
        <w:pStyle w:val="TextBody"/>
        <w:bidi w:val="0"/>
        <w:spacing w:before="0" w:after="283"/>
        <w:jc w:val="start"/>
        <w:rPr/>
      </w:pPr>
      <w:r>
        <w:rPr/>
        <w:t xml:space="preserve">Attribute Accomodation </w:t>
      </w:r>
    </w:p>
    <w:p>
      <w:pPr>
        <w:pStyle w:val="TextBody"/>
        <w:bidi w:val="0"/>
        <w:spacing w:before="0" w:after="283"/>
        <w:jc w:val="start"/>
        <w:rPr/>
      </w:pPr>
      <w:r>
        <w:rPr/>
        <w:t xml:space="preserve">Medway London Other </w:t>
      </w:r>
    </w:p>
    <w:p>
      <w:pPr>
        <w:pStyle w:val="TextBody"/>
        <w:bidi w:val="0"/>
        <w:spacing w:before="0" w:after="283"/>
        <w:jc w:val="start"/>
        <w:rPr/>
      </w:pPr>
      <w:r>
        <w:rPr/>
        <w:t xml:space="preserve">0. 6 0. 2 0. 2 </w:t>
      </w:r>
    </w:p>
    <w:p>
      <w:pPr>
        <w:pStyle w:val="TextBody"/>
        <w:bidi w:val="0"/>
        <w:spacing w:before="0" w:after="283"/>
        <w:jc w:val="start"/>
        <w:rPr/>
      </w:pPr>
      <w:r>
        <w:rPr/>
        <w:t xml:space="preserve">Class Base on balls: P ( C ) = 0. 33333333 </w:t>
      </w:r>
    </w:p>
    <w:p>
      <w:pPr>
        <w:pStyle w:val="TextBody"/>
        <w:bidi w:val="0"/>
        <w:spacing w:before="0" w:after="283"/>
        <w:jc w:val="start"/>
        <w:rPr/>
      </w:pPr>
      <w:r>
        <w:rPr/>
        <w:t xml:space="preserve">Attribute Gender </w:t>
      </w:r>
    </w:p>
    <w:p>
      <w:pPr>
        <w:pStyle w:val="TextBody"/>
        <w:bidi w:val="0"/>
        <w:spacing w:before="0" w:after="283"/>
        <w:jc w:val="start"/>
        <w:rPr/>
      </w:pPr>
      <w:r>
        <w:rPr/>
        <w:t xml:space="preserve">F M </w:t>
      </w:r>
    </w:p>
    <w:p>
      <w:pPr>
        <w:pStyle w:val="TextBody"/>
        <w:bidi w:val="0"/>
        <w:spacing w:before="0" w:after="283"/>
        <w:jc w:val="start"/>
        <w:rPr/>
      </w:pPr>
      <w:r>
        <w:rPr/>
        <w:t xml:space="preserve">0. 5 0. 5 </w:t>
      </w:r>
    </w:p>
    <w:p>
      <w:pPr>
        <w:pStyle w:val="TextBody"/>
        <w:bidi w:val="0"/>
        <w:spacing w:before="0" w:after="283"/>
        <w:jc w:val="start"/>
        <w:rPr/>
      </w:pPr>
      <w:r>
        <w:rPr/>
        <w:t xml:space="preserve">Attribute Age </w:t>
      </w:r>
    </w:p>
    <w:p>
      <w:pPr>
        <w:pStyle w:val="TextBody"/>
        <w:bidi w:val="0"/>
        <w:spacing w:before="0" w:after="283"/>
        <w:jc w:val="start"/>
        <w:rPr/>
      </w:pPr>
      <w:r>
        <w:rPr/>
        <w:t xml:space="preserve">0_23 24_27 28_35 </w:t>
      </w:r>
    </w:p>
    <w:p>
      <w:pPr>
        <w:pStyle w:val="TextBody"/>
        <w:bidi w:val="0"/>
        <w:spacing w:before="0" w:after="283"/>
        <w:jc w:val="start"/>
        <w:rPr/>
      </w:pPr>
      <w:r>
        <w:rPr/>
        <w:t xml:space="preserve">0. 45454545 0. 18181818 0. 36363636 </w:t>
      </w:r>
    </w:p>
    <w:p>
      <w:pPr>
        <w:pStyle w:val="TextBody"/>
        <w:bidi w:val="0"/>
        <w:spacing w:before="0" w:after="283"/>
        <w:jc w:val="start"/>
        <w:rPr/>
      </w:pPr>
      <w:r>
        <w:rPr/>
        <w:t xml:space="preserve">Attribute Work_Experience_Years </w:t>
      </w:r>
    </w:p>
    <w:p>
      <w:pPr>
        <w:pStyle w:val="TextBody"/>
        <w:bidi w:val="0"/>
        <w:spacing w:before="0" w:after="283"/>
        <w:jc w:val="start"/>
        <w:rPr/>
      </w:pPr>
      <w:r>
        <w:rPr/>
        <w:t xml:space="preserve">0_6 7_13 14_20 </w:t>
      </w:r>
    </w:p>
    <w:p>
      <w:pPr>
        <w:pStyle w:val="TextBody"/>
        <w:bidi w:val="0"/>
        <w:spacing w:before="0" w:after="283"/>
        <w:jc w:val="start"/>
        <w:rPr/>
      </w:pPr>
      <w:r>
        <w:rPr/>
        <w:t xml:space="preserve">0. 45454545 0. 36363636 0. 18181818 </w:t>
      </w:r>
    </w:p>
    <w:p>
      <w:pPr>
        <w:pStyle w:val="TextBody"/>
        <w:bidi w:val="0"/>
        <w:spacing w:before="0" w:after="283"/>
        <w:jc w:val="start"/>
        <w:rPr/>
      </w:pPr>
      <w:r>
        <w:rPr/>
        <w:t xml:space="preserve">Attribute Work_Experience_Type </w:t>
      </w:r>
    </w:p>
    <w:p>
      <w:pPr>
        <w:pStyle w:val="TextBody"/>
        <w:bidi w:val="0"/>
        <w:spacing w:before="0" w:after="283"/>
        <w:jc w:val="start"/>
        <w:rPr/>
      </w:pPr>
      <w:r>
        <w:rPr/>
        <w:t xml:space="preserve">Yes No </w:t>
      </w:r>
    </w:p>
    <w:p>
      <w:pPr>
        <w:pStyle w:val="TextBody"/>
        <w:bidi w:val="0"/>
        <w:spacing w:before="0" w:after="283"/>
        <w:jc w:val="start"/>
        <w:rPr/>
      </w:pPr>
      <w:r>
        <w:rPr/>
        <w:t xml:space="preserve">0. 8 0. 2 </w:t>
      </w:r>
    </w:p>
    <w:p>
      <w:pPr>
        <w:pStyle w:val="TextBody"/>
        <w:bidi w:val="0"/>
        <w:spacing w:before="0" w:after="283"/>
        <w:jc w:val="start"/>
        <w:rPr/>
      </w:pPr>
      <w:r>
        <w:rPr/>
        <w:t xml:space="preserve">Attribute Entry_Qualifications </w:t>
      </w:r>
    </w:p>
    <w:p>
      <w:pPr>
        <w:pStyle w:val="TextBody"/>
        <w:bidi w:val="0"/>
        <w:spacing w:before="0" w:after="283"/>
        <w:jc w:val="start"/>
        <w:rPr/>
      </w:pPr>
      <w:r>
        <w:rPr/>
        <w:t xml:space="preserve">BSc BEng Other </w:t>
      </w:r>
    </w:p>
    <w:p>
      <w:pPr>
        <w:pStyle w:val="TextBody"/>
        <w:bidi w:val="0"/>
        <w:spacing w:before="0" w:after="283"/>
        <w:jc w:val="start"/>
        <w:rPr/>
      </w:pPr>
      <w:r>
        <w:rPr/>
        <w:t xml:space="preserve">0. 27272727 0. 45454545 0. 27272727 </w:t>
      </w:r>
    </w:p>
    <w:p>
      <w:pPr>
        <w:pStyle w:val="TextBody"/>
        <w:bidi w:val="0"/>
        <w:spacing w:before="0" w:after="283"/>
        <w:jc w:val="start"/>
        <w:rPr/>
      </w:pPr>
      <w:r>
        <w:rPr/>
        <w:t xml:space="preserve">Attribute Marital_Status </w:t>
      </w:r>
    </w:p>
    <w:p>
      <w:pPr>
        <w:pStyle w:val="TextBody"/>
        <w:bidi w:val="0"/>
        <w:spacing w:before="0" w:after="283"/>
        <w:jc w:val="start"/>
        <w:rPr/>
      </w:pPr>
      <w:r>
        <w:rPr/>
        <w:t xml:space="preserve">Married Single Widowed Divorced </w:t>
      </w:r>
    </w:p>
    <w:p>
      <w:pPr>
        <w:pStyle w:val="TextBody"/>
        <w:bidi w:val="0"/>
        <w:spacing w:before="0" w:after="283"/>
        <w:jc w:val="start"/>
        <w:rPr/>
      </w:pPr>
      <w:r>
        <w:rPr/>
        <w:t xml:space="preserve">0. 25 0. 58333333 0. 08333333 0. 08333333 </w:t>
      </w:r>
    </w:p>
    <w:p>
      <w:pPr>
        <w:pStyle w:val="TextBody"/>
        <w:bidi w:val="0"/>
        <w:spacing w:before="0" w:after="283"/>
        <w:jc w:val="start"/>
        <w:rPr/>
      </w:pPr>
      <w:r>
        <w:rPr/>
        <w:t xml:space="preserve">Attribute Children </w:t>
      </w:r>
    </w:p>
    <w:p>
      <w:pPr>
        <w:pStyle w:val="TextBody"/>
        <w:bidi w:val="0"/>
        <w:spacing w:before="0" w:after="283"/>
        <w:jc w:val="start"/>
        <w:rPr/>
      </w:pPr>
      <w:r>
        <w:rPr/>
        <w:t xml:space="preserve">0 1 2_5 </w:t>
      </w:r>
    </w:p>
    <w:p>
      <w:pPr>
        <w:pStyle w:val="TextBody"/>
        <w:bidi w:val="0"/>
        <w:spacing w:before="0" w:after="283"/>
        <w:jc w:val="start"/>
        <w:rPr/>
      </w:pPr>
      <w:r>
        <w:rPr/>
        <w:t xml:space="preserve">0. 63636364 0. 18181818 0. 18181818 </w:t>
      </w:r>
    </w:p>
    <w:p>
      <w:pPr>
        <w:pStyle w:val="TextBody"/>
        <w:bidi w:val="0"/>
        <w:spacing w:before="0" w:after="283"/>
        <w:jc w:val="start"/>
        <w:rPr/>
      </w:pPr>
      <w:r>
        <w:rPr/>
        <w:t xml:space="preserve">Attribute Accomodation </w:t>
      </w:r>
    </w:p>
    <w:p>
      <w:pPr>
        <w:pStyle w:val="TextBody"/>
        <w:bidi w:val="0"/>
        <w:spacing w:before="0" w:after="283"/>
        <w:jc w:val="start"/>
        <w:rPr/>
      </w:pPr>
      <w:r>
        <w:rPr/>
        <w:t xml:space="preserve">Medway London Other </w:t>
      </w:r>
    </w:p>
    <w:p>
      <w:pPr>
        <w:pStyle w:val="TextBody"/>
        <w:bidi w:val="0"/>
        <w:spacing w:before="0" w:after="283"/>
        <w:jc w:val="start"/>
        <w:rPr/>
      </w:pPr>
      <w:r>
        <w:rPr/>
        <w:t xml:space="preserve">0. 36363636 0. 27272727 0. 36363636 </w:t>
      </w:r>
    </w:p>
    <w:p>
      <w:pPr>
        <w:pStyle w:val="TextBody"/>
        <w:bidi w:val="0"/>
        <w:spacing w:before="0" w:after="283"/>
        <w:jc w:val="start"/>
        <w:rPr/>
      </w:pPr>
      <w:r>
        <w:rPr/>
        <w:t xml:space="preserve">Here we see the categorization theoretical account that was produced from NaiveBayesSimple algorithm. We see the listing of the categories and properties and their chances. </w:t>
      </w:r>
    </w:p>
    <w:p>
      <w:pPr>
        <w:pStyle w:val="TextBody"/>
        <w:bidi w:val="0"/>
        <w:spacing w:before="0" w:after="283"/>
        <w:jc w:val="start"/>
        <w:rPr/>
      </w:pPr>
      <w:r>
        <w:rPr/>
        <w:t xml:space="preserve">=== Stratified cross-validation === </w:t>
      </w:r>
    </w:p>
    <w:p>
      <w:pPr>
        <w:pStyle w:val="TextBody"/>
        <w:bidi w:val="0"/>
        <w:spacing w:before="0" w:after="283"/>
        <w:jc w:val="start"/>
        <w:rPr/>
      </w:pPr>
      <w:r>
        <w:rPr/>
        <w:t xml:space="preserve">=== Summary === </w:t>
      </w:r>
    </w:p>
    <w:p>
      <w:pPr>
        <w:pStyle w:val="TextBody"/>
        <w:bidi w:val="0"/>
        <w:spacing w:before="0" w:after="283"/>
        <w:jc w:val="start"/>
        <w:rPr/>
      </w:pPr>
      <w:r>
        <w:rPr/>
        <w:t xml:space="preserve">Correctly Classified Instances 8 33. 3333 % </w:t>
      </w:r>
    </w:p>
    <w:p>
      <w:pPr>
        <w:pStyle w:val="TextBody"/>
        <w:bidi w:val="0"/>
        <w:spacing w:before="0" w:after="283"/>
        <w:jc w:val="start"/>
        <w:rPr/>
      </w:pPr>
      <w:r>
        <w:rPr/>
        <w:t xml:space="preserve">Falsely Classified Instances 16 66. 6667 % </w:t>
      </w:r>
    </w:p>
    <w:p>
      <w:pPr>
        <w:pStyle w:val="TextBody"/>
        <w:bidi w:val="0"/>
        <w:spacing w:before="0" w:after="283"/>
        <w:jc w:val="start"/>
        <w:rPr/>
      </w:pPr>
      <w:r>
        <w:rPr/>
        <w:t xml:space="preserve">=== Confusion Matrix === </w:t>
      </w:r>
    </w:p>
    <w:p>
      <w:pPr>
        <w:pStyle w:val="TextBody"/>
        <w:bidi w:val="0"/>
        <w:spacing w:before="0" w:after="283"/>
        <w:jc w:val="start"/>
        <w:rPr/>
      </w:pPr>
      <w:r>
        <w:rPr/>
        <w:t xml:space="preserve">a B degree Celsius &amp; lt ; — classified as </w:t>
      </w:r>
    </w:p>
    <w:p>
      <w:pPr>
        <w:pStyle w:val="TextBody"/>
        <w:bidi w:val="0"/>
        <w:spacing w:before="0" w:after="283"/>
        <w:jc w:val="start"/>
        <w:rPr/>
      </w:pPr>
      <w:r>
        <w:rPr/>
        <w:t xml:space="preserve">0 3 1 | a = Differentiation </w:t>
      </w:r>
    </w:p>
    <w:p>
      <w:pPr>
        <w:pStyle w:val="TextBody"/>
        <w:bidi w:val="0"/>
        <w:spacing w:before="0" w:after="283"/>
        <w:jc w:val="start"/>
        <w:rPr/>
      </w:pPr>
      <w:r>
        <w:rPr/>
        <w:t xml:space="preserve">0 7 5 | B = Merit </w:t>
      </w:r>
    </w:p>
    <w:p>
      <w:pPr>
        <w:pStyle w:val="TextBody"/>
        <w:bidi w:val="0"/>
        <w:spacing w:before="0" w:after="283"/>
        <w:jc w:val="start"/>
        <w:rPr/>
      </w:pPr>
      <w:r>
        <w:rPr/>
        <w:t xml:space="preserve">2 5 1 | degree Celsius = Pass </w:t>
      </w:r>
    </w:p>
    <w:p>
      <w:pPr>
        <w:pStyle w:val="Heading2"/>
        <w:bidi w:val="0"/>
        <w:jc w:val="start"/>
        <w:rPr/>
      </w:pPr>
      <w:r>
        <w:rPr/>
        <w:t xml:space="preserve">Random Tree </w:t>
      </w:r>
    </w:p>
    <w:p>
      <w:pPr>
        <w:pStyle w:val="TextBody"/>
        <w:bidi w:val="0"/>
        <w:spacing w:before="0" w:after="283"/>
        <w:jc w:val="start"/>
        <w:rPr/>
      </w:pPr>
      <w:r>
        <w:rPr/>
        <w:t xml:space="preserve">=== Run information === </w:t>
      </w:r>
    </w:p>
    <w:p>
      <w:pPr>
        <w:pStyle w:val="TextBody"/>
        <w:bidi w:val="0"/>
        <w:spacing w:before="0" w:after="283"/>
        <w:jc w:val="start"/>
        <w:rPr/>
      </w:pPr>
      <w:r>
        <w:rPr/>
        <w:t xml:space="preserve">Scheme: weka. classifiers. trees. RandomTree -K 0 -M 1. 0 -S 1 </w:t>
      </w:r>
    </w:p>
    <w:p>
      <w:pPr>
        <w:pStyle w:val="TextBody"/>
        <w:bidi w:val="0"/>
        <w:spacing w:before="0" w:after="283"/>
        <w:jc w:val="start"/>
        <w:rPr/>
      </w:pPr>
      <w:r>
        <w:rPr/>
        <w:t xml:space="preserve">Relation: student_data-weka. filters. unsupervised. attribute. Remove-R1-weka. filters. unsupervised. attribute. Remove-R1-weka. filters. unsupervised. attribute. Discretize-F-B3-M-1. 0-R2-weka. filters. unsupervised. attribute. Discretize-F-B3-M-1. 0-R3-weka. filters. unsupervised. attribute. Discretize-F-B3-M-1. 0-R7-weka. filters. unsupervised. attribute. ReplaceMissingValues </w:t>
      </w:r>
    </w:p>
    <w:p>
      <w:pPr>
        <w:pStyle w:val="TextBody"/>
        <w:bidi w:val="0"/>
        <w:spacing w:before="0" w:after="283"/>
        <w:jc w:val="start"/>
        <w:rPr/>
      </w:pPr>
      <w:r>
        <w:rPr/>
        <w:t xml:space="preserve">Cases: 24 </w:t>
      </w:r>
    </w:p>
    <w:p>
      <w:pPr>
        <w:pStyle w:val="TextBody"/>
        <w:bidi w:val="0"/>
        <w:spacing w:before="0" w:after="283"/>
        <w:jc w:val="start"/>
        <w:rPr/>
      </w:pPr>
      <w:r>
        <w:rPr/>
        <w:t xml:space="preserve">Properties: 9 </w:t>
      </w:r>
    </w:p>
    <w:p>
      <w:pPr>
        <w:pStyle w:val="TextBody"/>
        <w:bidi w:val="0"/>
        <w:spacing w:before="0" w:after="283"/>
        <w:jc w:val="start"/>
        <w:rPr/>
      </w:pPr>
      <w:r>
        <w:rPr/>
        <w:t xml:space="preserve">Gender </w:t>
      </w:r>
    </w:p>
    <w:p>
      <w:pPr>
        <w:pStyle w:val="TextBody"/>
        <w:bidi w:val="0"/>
        <w:spacing w:before="0" w:after="283"/>
        <w:jc w:val="start"/>
        <w:rPr/>
      </w:pPr>
      <w:r>
        <w:rPr/>
        <w:t xml:space="preserve">Age </w:t>
      </w:r>
    </w:p>
    <w:p>
      <w:pPr>
        <w:pStyle w:val="TextBody"/>
        <w:bidi w:val="0"/>
        <w:spacing w:before="0" w:after="283"/>
        <w:jc w:val="start"/>
        <w:rPr/>
      </w:pPr>
      <w:r>
        <w:rPr/>
        <w:t xml:space="preserve">WORK_EXPERIENCE_YEARS </w:t>
      </w:r>
    </w:p>
    <w:p>
      <w:pPr>
        <w:pStyle w:val="TextBody"/>
        <w:bidi w:val="0"/>
        <w:spacing w:before="0" w:after="283"/>
        <w:jc w:val="start"/>
        <w:rPr/>
      </w:pPr>
      <w:r>
        <w:rPr/>
        <w:t xml:space="preserve">WORK_EXPERIENCE_TYPE </w:t>
      </w:r>
    </w:p>
    <w:p>
      <w:pPr>
        <w:pStyle w:val="TextBody"/>
        <w:bidi w:val="0"/>
        <w:spacing w:before="0" w:after="283"/>
        <w:jc w:val="start"/>
        <w:rPr/>
      </w:pPr>
      <w:r>
        <w:rPr/>
        <w:t xml:space="preserve">ENTRY_QUALIFICATIONS </w:t>
      </w:r>
    </w:p>
    <w:p>
      <w:pPr>
        <w:pStyle w:val="TextBody"/>
        <w:bidi w:val="0"/>
        <w:spacing w:before="0" w:after="283"/>
        <w:jc w:val="start"/>
        <w:rPr/>
      </w:pPr>
      <w:r>
        <w:rPr/>
        <w:t xml:space="preserve">Marital status </w:t>
      </w:r>
    </w:p>
    <w:p>
      <w:pPr>
        <w:pStyle w:val="TextBody"/>
        <w:bidi w:val="0"/>
        <w:spacing w:before="0" w:after="283"/>
        <w:jc w:val="start"/>
        <w:rPr/>
      </w:pPr>
      <w:r>
        <w:rPr/>
        <w:t xml:space="preserve">Child </w:t>
      </w:r>
    </w:p>
    <w:p>
      <w:pPr>
        <w:pStyle w:val="TextBody"/>
        <w:bidi w:val="0"/>
        <w:spacing w:before="0" w:after="283"/>
        <w:jc w:val="start"/>
        <w:rPr/>
      </w:pPr>
      <w:r>
        <w:rPr/>
        <w:t xml:space="preserve">ACCOMODATION </w:t>
      </w:r>
    </w:p>
    <w:p>
      <w:pPr>
        <w:pStyle w:val="TextBody"/>
        <w:bidi w:val="0"/>
        <w:spacing w:before="0" w:after="283"/>
        <w:jc w:val="start"/>
        <w:rPr/>
      </w:pPr>
      <w:r>
        <w:rPr/>
        <w:t xml:space="preserve">DEGREE_CLASSIFICATION </w:t>
      </w:r>
    </w:p>
    <w:p>
      <w:pPr>
        <w:pStyle w:val="TextBody"/>
        <w:bidi w:val="0"/>
        <w:spacing w:before="0" w:after="283"/>
        <w:jc w:val="start"/>
        <w:rPr/>
      </w:pPr>
      <w:r>
        <w:rPr/>
        <w:t xml:space="preserve">Test mode: 10-fold cross-validation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RandomTree </w:t>
      </w:r>
    </w:p>
    <w:p>
      <w:pPr>
        <w:pStyle w:val="Heading2"/>
        <w:bidi w:val="0"/>
        <w:jc w:val="start"/>
        <w:rPr/>
      </w:pPr>
      <w:r>
        <w:rPr/>
        <w:t xml:space="preserve">========== </w:t>
      </w:r>
    </w:p>
    <w:p>
      <w:pPr>
        <w:pStyle w:val="TextBody"/>
        <w:bidi w:val="0"/>
        <w:spacing w:before="0" w:after="283"/>
        <w:jc w:val="start"/>
        <w:rPr/>
      </w:pPr>
      <w:r>
        <w:rPr/>
        <w:t xml:space="preserve">AGE = 0_23 </w:t>
      </w:r>
    </w:p>
    <w:p>
      <w:pPr>
        <w:pStyle w:val="TextBody"/>
        <w:bidi w:val="0"/>
        <w:spacing w:before="0" w:after="283"/>
        <w:jc w:val="start"/>
        <w:rPr/>
      </w:pPr>
      <w:r>
        <w:rPr/>
        <w:t xml:space="preserve">| ENTRY_QUALIFICATIONS = BSc </w:t>
      </w:r>
    </w:p>
    <w:p>
      <w:pPr>
        <w:pStyle w:val="TextBody"/>
        <w:bidi w:val="0"/>
        <w:spacing w:before="0" w:after="283"/>
        <w:jc w:val="start"/>
        <w:rPr/>
      </w:pPr>
      <w:r>
        <w:rPr/>
        <w:t xml:space="preserve">| | ACCOMODATION = Medway: Merit ( 1/0 ) </w:t>
      </w:r>
    </w:p>
    <w:p>
      <w:pPr>
        <w:pStyle w:val="TextBody"/>
        <w:bidi w:val="0"/>
        <w:spacing w:before="0" w:after="283"/>
        <w:jc w:val="start"/>
        <w:rPr/>
      </w:pPr>
      <w:r>
        <w:rPr/>
        <w:t xml:space="preserve">| | ACCOMODATION = London: Distinction ( 1/0 ) </w:t>
      </w:r>
    </w:p>
    <w:p>
      <w:pPr>
        <w:pStyle w:val="TextBody"/>
        <w:bidi w:val="0"/>
        <w:spacing w:before="0" w:after="283"/>
        <w:jc w:val="start"/>
        <w:rPr/>
      </w:pPr>
      <w:r>
        <w:rPr/>
        <w:t xml:space="preserve">| | ACCOMODATION = Other </w:t>
      </w:r>
    </w:p>
    <w:p>
      <w:pPr>
        <w:pStyle w:val="TextBody"/>
        <w:bidi w:val="0"/>
        <w:spacing w:before="0" w:after="283"/>
        <w:jc w:val="start"/>
        <w:rPr/>
      </w:pPr>
      <w:r>
        <w:rPr/>
        <w:t xml:space="preserve">| | | MARITAL_STATUS = Married: Pass ( 1/0 ) </w:t>
      </w:r>
    </w:p>
    <w:p>
      <w:pPr>
        <w:pStyle w:val="TextBody"/>
        <w:bidi w:val="0"/>
        <w:spacing w:before="0" w:after="283"/>
        <w:jc w:val="start"/>
        <w:rPr/>
      </w:pPr>
      <w:r>
        <w:rPr/>
        <w:t xml:space="preserve">| | | MARITAL_STATUS = Single: Differentiation ( 1/0 ) </w:t>
      </w:r>
    </w:p>
    <w:p>
      <w:pPr>
        <w:pStyle w:val="TextBody"/>
        <w:bidi w:val="0"/>
        <w:spacing w:before="0" w:after="283"/>
        <w:jc w:val="start"/>
        <w:rPr/>
      </w:pPr>
      <w:r>
        <w:rPr/>
        <w:t xml:space="preserve">| | | MARITAL_STATUS = Widowed: Differentiation ( 0/0 ) </w:t>
      </w:r>
    </w:p>
    <w:p>
      <w:pPr>
        <w:pStyle w:val="TextBody"/>
        <w:bidi w:val="0"/>
        <w:spacing w:before="0" w:after="283"/>
        <w:jc w:val="start"/>
        <w:rPr/>
      </w:pPr>
      <w:r>
        <w:rPr/>
        <w:t xml:space="preserve">| | | MARITAL_STATUS = Divorced: Differentiation ( 0/0 ) </w:t>
      </w:r>
    </w:p>
    <w:p>
      <w:pPr>
        <w:pStyle w:val="TextBody"/>
        <w:bidi w:val="0"/>
        <w:spacing w:before="0" w:after="283"/>
        <w:jc w:val="start"/>
        <w:rPr/>
      </w:pPr>
      <w:r>
        <w:rPr/>
        <w:t xml:space="preserve">| ENTRY_QUALIFICATIONS = BEng: Pass ( 2/0 ) </w:t>
      </w:r>
    </w:p>
    <w:p>
      <w:pPr>
        <w:pStyle w:val="TextBody"/>
        <w:bidi w:val="0"/>
        <w:spacing w:before="0" w:after="283"/>
        <w:jc w:val="start"/>
        <w:rPr/>
      </w:pPr>
      <w:r>
        <w:rPr/>
        <w:t xml:space="preserve">| ENTRY_QUALIFICATIONS = Other </w:t>
      </w:r>
    </w:p>
    <w:p>
      <w:pPr>
        <w:pStyle w:val="TextBody"/>
        <w:bidi w:val="0"/>
        <w:spacing w:before="0" w:after="283"/>
        <w:jc w:val="start"/>
        <w:rPr/>
      </w:pPr>
      <w:r>
        <w:rPr/>
        <w:t xml:space="preserve">| | MARITAL_STATUS = Married: Differentiation ( 0/0 ) </w:t>
      </w:r>
    </w:p>
    <w:p>
      <w:pPr>
        <w:pStyle w:val="TextBody"/>
        <w:bidi w:val="0"/>
        <w:spacing w:before="0" w:after="283"/>
        <w:jc w:val="start"/>
        <w:rPr/>
      </w:pPr>
      <w:r>
        <w:rPr/>
        <w:t xml:space="preserve">| | MARITAL_STATUS = Single </w:t>
      </w:r>
    </w:p>
    <w:p>
      <w:pPr>
        <w:pStyle w:val="TextBody"/>
        <w:bidi w:val="0"/>
        <w:spacing w:before="0" w:after="283"/>
        <w:jc w:val="start"/>
        <w:rPr/>
      </w:pPr>
      <w:r>
        <w:rPr/>
        <w:t xml:space="preserve">| | | WORK_EXPERIENCE_TYPE = Yes: Pass ( 1/0 ) </w:t>
      </w:r>
    </w:p>
    <w:p>
      <w:pPr>
        <w:pStyle w:val="TextBody"/>
        <w:bidi w:val="0"/>
        <w:spacing w:before="0" w:after="283"/>
        <w:jc w:val="start"/>
        <w:rPr/>
      </w:pPr>
      <w:r>
        <w:rPr/>
        <w:t xml:space="preserve">| | | WORK_EXPERIENCE_TYPE = No: Merit ( 1/0 ) </w:t>
      </w:r>
    </w:p>
    <w:p>
      <w:pPr>
        <w:pStyle w:val="TextBody"/>
        <w:bidi w:val="0"/>
        <w:spacing w:before="0" w:after="283"/>
        <w:jc w:val="start"/>
        <w:rPr/>
      </w:pPr>
      <w:r>
        <w:rPr/>
        <w:t xml:space="preserve">| | MARITAL_STATUS = Widowed: Merit ( 1/0 ) </w:t>
      </w:r>
    </w:p>
    <w:p>
      <w:pPr>
        <w:pStyle w:val="TextBody"/>
        <w:bidi w:val="0"/>
        <w:spacing w:before="0" w:after="283"/>
        <w:jc w:val="start"/>
        <w:rPr/>
      </w:pPr>
      <w:r>
        <w:rPr/>
        <w:t xml:space="preserve">| | MARITAL_STATUS = Divorced: Differentiation ( 0/0 ) </w:t>
      </w:r>
    </w:p>
    <w:p>
      <w:pPr>
        <w:pStyle w:val="TextBody"/>
        <w:bidi w:val="0"/>
        <w:spacing w:before="0" w:after="283"/>
        <w:jc w:val="start"/>
        <w:rPr/>
      </w:pPr>
      <w:r>
        <w:rPr/>
        <w:t xml:space="preserve">AGE = 24_27 </w:t>
      </w:r>
    </w:p>
    <w:p>
      <w:pPr>
        <w:pStyle w:val="TextBody"/>
        <w:bidi w:val="0"/>
        <w:spacing w:before="0" w:after="283"/>
        <w:jc w:val="start"/>
        <w:rPr/>
      </w:pPr>
      <w:r>
        <w:rPr/>
        <w:t xml:space="preserve">| WORK_EXPERIENCE_YEARS = 0_6 </w:t>
      </w:r>
    </w:p>
    <w:p>
      <w:pPr>
        <w:pStyle w:val="TextBody"/>
        <w:bidi w:val="0"/>
        <w:spacing w:before="0" w:after="283"/>
        <w:jc w:val="start"/>
        <w:rPr/>
      </w:pPr>
      <w:r>
        <w:rPr/>
        <w:t xml:space="preserve">| | GENDER = F: Pass ( 1/0 ) </w:t>
      </w:r>
    </w:p>
    <w:p>
      <w:pPr>
        <w:pStyle w:val="TextBody"/>
        <w:bidi w:val="0"/>
        <w:spacing w:before="0" w:after="283"/>
        <w:jc w:val="start"/>
        <w:rPr/>
      </w:pPr>
      <w:r>
        <w:rPr/>
        <w:t xml:space="preserve">| | GENDER = M: Differentiation ( 1/0 ) </w:t>
      </w:r>
    </w:p>
    <w:p>
      <w:pPr>
        <w:pStyle w:val="TextBody"/>
        <w:bidi w:val="0"/>
        <w:spacing w:before="0" w:after="283"/>
        <w:jc w:val="start"/>
        <w:rPr/>
      </w:pPr>
      <w:r>
        <w:rPr/>
        <w:t xml:space="preserve">| WORK_EXPERIENCE_YEARS = 7_13: Merit ( 2/0 ) </w:t>
      </w:r>
    </w:p>
    <w:p>
      <w:pPr>
        <w:pStyle w:val="TextBody"/>
        <w:bidi w:val="0"/>
        <w:spacing w:before="0" w:after="283"/>
        <w:jc w:val="start"/>
        <w:rPr/>
      </w:pPr>
      <w:r>
        <w:rPr/>
        <w:t xml:space="preserve">| WORK_EXPERIENCE_YEARS = 14_20 </w:t>
      </w:r>
    </w:p>
    <w:p>
      <w:pPr>
        <w:pStyle w:val="TextBody"/>
        <w:bidi w:val="0"/>
        <w:spacing w:before="0" w:after="283"/>
        <w:jc w:val="start"/>
        <w:rPr/>
      </w:pPr>
      <w:r>
        <w:rPr/>
        <w:t xml:space="preserve">| | ENTRY_QUALIFICATIONS = BSc: Merit ( 1/0 ) </w:t>
      </w:r>
    </w:p>
    <w:p>
      <w:pPr>
        <w:pStyle w:val="TextBody"/>
        <w:bidi w:val="0"/>
        <w:spacing w:before="0" w:after="283"/>
        <w:jc w:val="start"/>
        <w:rPr/>
      </w:pPr>
      <w:r>
        <w:rPr/>
        <w:t xml:space="preserve">| | ENTRY_QUALIFICATIONS = BEng: Merit ( 1/0 ) </w:t>
      </w:r>
    </w:p>
    <w:p>
      <w:pPr>
        <w:pStyle w:val="TextBody"/>
        <w:bidi w:val="0"/>
        <w:spacing w:before="0" w:after="283"/>
        <w:jc w:val="start"/>
        <w:rPr/>
      </w:pPr>
      <w:r>
        <w:rPr/>
        <w:t xml:space="preserve">| | ENTRY_QUALIFICATIONS = Other: Differentiation ( 1/0 ) </w:t>
      </w:r>
    </w:p>
    <w:p>
      <w:pPr>
        <w:pStyle w:val="TextBody"/>
        <w:bidi w:val="0"/>
        <w:spacing w:before="0" w:after="283"/>
        <w:jc w:val="start"/>
        <w:rPr/>
      </w:pPr>
      <w:r>
        <w:rPr/>
        <w:t xml:space="preserve">AGE = 28_35 </w:t>
      </w:r>
    </w:p>
    <w:p>
      <w:pPr>
        <w:pStyle w:val="TextBody"/>
        <w:bidi w:val="0"/>
        <w:spacing w:before="0" w:after="283"/>
        <w:jc w:val="start"/>
        <w:rPr/>
      </w:pPr>
      <w:r>
        <w:rPr/>
        <w:t xml:space="preserve">| WORK_EXPERIENCE_YEARS = 0_6 </w:t>
      </w:r>
    </w:p>
    <w:p>
      <w:pPr>
        <w:pStyle w:val="TextBody"/>
        <w:bidi w:val="0"/>
        <w:spacing w:before="0" w:after="283"/>
        <w:jc w:val="start"/>
        <w:rPr/>
      </w:pPr>
      <w:r>
        <w:rPr/>
        <w:t xml:space="preserve">| | ACCOMODATION = Medway: Pass ( 1/0 ) </w:t>
      </w:r>
    </w:p>
    <w:p>
      <w:pPr>
        <w:pStyle w:val="TextBody"/>
        <w:bidi w:val="0"/>
        <w:spacing w:before="0" w:after="283"/>
        <w:jc w:val="start"/>
        <w:rPr/>
      </w:pPr>
      <w:r>
        <w:rPr/>
        <w:t xml:space="preserve">| | ACCOMODATION = London: Merit ( 1/0 ) </w:t>
      </w:r>
    </w:p>
    <w:p>
      <w:pPr>
        <w:pStyle w:val="TextBody"/>
        <w:bidi w:val="0"/>
        <w:spacing w:before="0" w:after="283"/>
        <w:jc w:val="start"/>
        <w:rPr/>
      </w:pPr>
      <w:r>
        <w:rPr/>
        <w:t xml:space="preserve">| | ACCOMODATION = Other: Pass ( 1/0 ) </w:t>
      </w:r>
    </w:p>
    <w:p>
      <w:pPr>
        <w:pStyle w:val="TextBody"/>
        <w:bidi w:val="0"/>
        <w:spacing w:before="0" w:after="283"/>
        <w:jc w:val="start"/>
        <w:rPr/>
      </w:pPr>
      <w:r>
        <w:rPr/>
        <w:t xml:space="preserve">| WORK_EXPERIENCE_YEARS = 7_13: Merit ( 1/0 ) </w:t>
      </w:r>
    </w:p>
    <w:p>
      <w:pPr>
        <w:pStyle w:val="TextBody"/>
        <w:bidi w:val="0"/>
        <w:spacing w:before="0" w:after="283"/>
        <w:jc w:val="start"/>
        <w:rPr/>
      </w:pPr>
      <w:r>
        <w:rPr/>
        <w:t xml:space="preserve">| WORK_EXPERIENCE_YEARS = 14_20 </w:t>
      </w:r>
    </w:p>
    <w:p>
      <w:pPr>
        <w:pStyle w:val="TextBody"/>
        <w:bidi w:val="0"/>
        <w:spacing w:before="0" w:after="283"/>
        <w:jc w:val="start"/>
        <w:rPr/>
      </w:pPr>
      <w:r>
        <w:rPr/>
        <w:t xml:space="preserve">| | MARITAL_STATUS = Married: Merit ( 3/0 ) </w:t>
      </w:r>
    </w:p>
    <w:p>
      <w:pPr>
        <w:pStyle w:val="TextBody"/>
        <w:bidi w:val="0"/>
        <w:spacing w:before="0" w:after="283"/>
        <w:jc w:val="start"/>
        <w:rPr/>
      </w:pPr>
      <w:r>
        <w:rPr/>
        <w:t xml:space="preserve">| | MARITAL_STATUS = Single: Pass ( 1/0 ) </w:t>
      </w:r>
    </w:p>
    <w:p>
      <w:pPr>
        <w:pStyle w:val="TextBody"/>
        <w:bidi w:val="0"/>
        <w:spacing w:before="0" w:after="283"/>
        <w:jc w:val="start"/>
        <w:rPr/>
      </w:pPr>
      <w:r>
        <w:rPr/>
        <w:t xml:space="preserve">| | MARITAL_STATUS = Widowed: Differentiation ( 0/0 ) </w:t>
      </w:r>
    </w:p>
    <w:p>
      <w:pPr>
        <w:pStyle w:val="TextBody"/>
        <w:bidi w:val="0"/>
        <w:spacing w:before="0" w:after="283"/>
        <w:jc w:val="start"/>
        <w:rPr/>
      </w:pPr>
      <w:r>
        <w:rPr/>
        <w:t xml:space="preserve">| | MARITAL_STATUS = Divorced: Differentiation ( 0/0 ) </w:t>
      </w:r>
    </w:p>
    <w:p>
      <w:pPr>
        <w:pStyle w:val="TextBody"/>
        <w:bidi w:val="0"/>
        <w:spacing w:before="0" w:after="283"/>
        <w:jc w:val="start"/>
        <w:rPr/>
      </w:pPr>
      <w:r>
        <w:rPr/>
        <w:t xml:space="preserve">Size of the tree: 38 </w:t>
      </w:r>
    </w:p>
    <w:p>
      <w:pPr>
        <w:pStyle w:val="TextBody"/>
        <w:bidi w:val="0"/>
        <w:spacing w:before="0" w:after="283"/>
        <w:jc w:val="start"/>
        <w:rPr/>
      </w:pPr>
      <w:r>
        <w:rPr/>
        <w:t xml:space="preserve">Time taken to construct theoretical account: 0 seconds </w:t>
      </w:r>
    </w:p>
    <w:p>
      <w:pPr>
        <w:pStyle w:val="TextBody"/>
        <w:bidi w:val="0"/>
        <w:spacing w:before="0" w:after="283"/>
        <w:jc w:val="start"/>
        <w:rPr/>
      </w:pPr>
      <w:r>
        <w:rPr/>
        <w:t xml:space="preserve">=== Predictions on trial informations === </w:t>
      </w:r>
    </w:p>
    <w:p>
      <w:pPr>
        <w:pStyle w:val="TextBody"/>
        <w:bidi w:val="0"/>
        <w:spacing w:before="0" w:after="283"/>
        <w:jc w:val="start"/>
        <w:rPr/>
      </w:pPr>
      <w:r>
        <w:rPr/>
        <w:t xml:space="preserve">inst # , existent, predicted, mistake, chance distribution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2: Merit 1: Distinct + *1 0 0 </w:t>
      </w:r>
    </w:p>
    <w:p>
      <w:pPr>
        <w:pStyle w:val="TextBody"/>
        <w:bidi w:val="0"/>
        <w:spacing w:before="0" w:after="283"/>
        <w:jc w:val="start"/>
        <w:rPr/>
      </w:pPr>
      <w:r>
        <w:rPr/>
        <w:t xml:space="preserve">3 3: Base on balls 3: Base on balls 0. 25 0 *0. 75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2: Merit 3: Pass + 0 0 *1 </w:t>
      </w:r>
    </w:p>
    <w:p>
      <w:pPr>
        <w:pStyle w:val="TextBody"/>
        <w:bidi w:val="0"/>
        <w:spacing w:before="0" w:after="283"/>
        <w:jc w:val="start"/>
        <w:rPr/>
      </w:pPr>
      <w:r>
        <w:rPr/>
        <w:t xml:space="preserve">3 3: Base on balls 1: Distinct + *0. 5 0. 5 0 </w:t>
      </w:r>
    </w:p>
    <w:p>
      <w:pPr>
        <w:pStyle w:val="TextBody"/>
        <w:bidi w:val="0"/>
        <w:spacing w:before="0" w:after="283"/>
        <w:jc w:val="start"/>
        <w:rPr/>
      </w:pPr>
      <w:r>
        <w:rPr/>
        <w:t xml:space="preserve">1 2: Merit 3: Pass + 0 0 *1 </w:t>
      </w:r>
    </w:p>
    <w:p>
      <w:pPr>
        <w:pStyle w:val="TextBody"/>
        <w:bidi w:val="0"/>
        <w:spacing w:before="0" w:after="283"/>
        <w:jc w:val="start"/>
        <w:rPr/>
      </w:pPr>
      <w:r>
        <w:rPr/>
        <w:t xml:space="preserve">2 1: Distinct 3: Pass + 0 0 *1 </w:t>
      </w:r>
    </w:p>
    <w:p>
      <w:pPr>
        <w:pStyle w:val="TextBody"/>
        <w:bidi w:val="0"/>
        <w:spacing w:before="0" w:after="283"/>
        <w:jc w:val="start"/>
        <w:rPr/>
      </w:pPr>
      <w:r>
        <w:rPr/>
        <w:t xml:space="preserve">3 3: Base on balls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1: Distinct 3: Pass + 0 0 *1 </w:t>
      </w:r>
    </w:p>
    <w:p>
      <w:pPr>
        <w:pStyle w:val="TextBody"/>
        <w:bidi w:val="0"/>
        <w:spacing w:before="0" w:after="283"/>
        <w:jc w:val="start"/>
        <w:rPr/>
      </w:pPr>
      <w:r>
        <w:rPr/>
        <w:t xml:space="preserve">3 3: Base on balls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1: Distinct 3: Pass + 0 0 *1 </w:t>
      </w:r>
    </w:p>
    <w:p>
      <w:pPr>
        <w:pStyle w:val="TextBody"/>
        <w:bidi w:val="0"/>
        <w:spacing w:before="0" w:after="283"/>
        <w:jc w:val="start"/>
        <w:rPr/>
      </w:pPr>
      <w:r>
        <w:rPr/>
        <w:t xml:space="preserve">1 2: Merit 3: Pass + 0 0 *1 </w:t>
      </w:r>
    </w:p>
    <w:p>
      <w:pPr>
        <w:pStyle w:val="TextBody"/>
        <w:bidi w:val="0"/>
        <w:spacing w:before="0" w:after="283"/>
        <w:jc w:val="start"/>
        <w:rPr/>
      </w:pPr>
      <w:r>
        <w:rPr/>
        <w:t xml:space="preserve">2 1: Distinct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3: Base on balls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3: Base on balls 2: Merit + 0 *1 0 </w:t>
      </w:r>
    </w:p>
    <w:p>
      <w:pPr>
        <w:pStyle w:val="TextBody"/>
        <w:bidi w:val="0"/>
        <w:spacing w:before="0" w:after="283"/>
        <w:jc w:val="start"/>
        <w:rPr/>
      </w:pPr>
      <w:r>
        <w:rPr/>
        <w:t xml:space="preserve">1 2: Merit 2: Merit 0 *1 0 </w:t>
      </w:r>
    </w:p>
    <w:p>
      <w:pPr>
        <w:pStyle w:val="TextBody"/>
        <w:bidi w:val="0"/>
        <w:spacing w:before="0" w:after="283"/>
        <w:jc w:val="start"/>
        <w:rPr/>
      </w:pPr>
      <w:r>
        <w:rPr/>
        <w:t xml:space="preserve">2 3: Base on balls 2: Merit + 0 *1 0 </w:t>
      </w:r>
    </w:p>
    <w:p>
      <w:pPr>
        <w:pStyle w:val="TextBody"/>
        <w:bidi w:val="0"/>
        <w:spacing w:before="0" w:after="283"/>
        <w:jc w:val="start"/>
        <w:rPr/>
      </w:pPr>
      <w:r>
        <w:rPr/>
        <w:t xml:space="preserve">1 2: Merit 3: Pass + 0. 286 0. 286 *0. 429 </w:t>
      </w:r>
    </w:p>
    <w:p>
      <w:pPr>
        <w:pStyle w:val="TextBody"/>
        <w:bidi w:val="0"/>
        <w:spacing w:before="0" w:after="283"/>
        <w:jc w:val="start"/>
        <w:rPr/>
      </w:pPr>
      <w:r>
        <w:rPr/>
        <w:t xml:space="preserve">2 3: Base on balls 3: Base on balls 0. 286 0. 286 *0. 429 </w:t>
      </w:r>
    </w:p>
    <w:p>
      <w:pPr>
        <w:pStyle w:val="TextBody"/>
        <w:bidi w:val="0"/>
        <w:spacing w:before="0" w:after="283"/>
        <w:jc w:val="start"/>
        <w:rPr/>
      </w:pPr>
      <w:r>
        <w:rPr/>
        <w:t xml:space="preserve">=== Stratified cross-validation === </w:t>
      </w:r>
    </w:p>
    <w:p>
      <w:pPr>
        <w:pStyle w:val="TextBody"/>
        <w:bidi w:val="0"/>
        <w:spacing w:before="0" w:after="283"/>
        <w:jc w:val="start"/>
        <w:rPr/>
      </w:pPr>
      <w:r>
        <w:rPr/>
        <w:t xml:space="preserve">=== Summary === </w:t>
      </w:r>
    </w:p>
    <w:p>
      <w:pPr>
        <w:pStyle w:val="TextBody"/>
        <w:bidi w:val="0"/>
        <w:spacing w:before="0" w:after="283"/>
        <w:jc w:val="start"/>
        <w:rPr/>
      </w:pPr>
      <w:r>
        <w:rPr/>
        <w:t xml:space="preserve">Correctly Classified Instances 9 37. 5 % </w:t>
      </w:r>
    </w:p>
    <w:p>
      <w:pPr>
        <w:pStyle w:val="TextBody"/>
        <w:bidi w:val="0"/>
        <w:spacing w:before="0" w:after="283"/>
        <w:jc w:val="start"/>
        <w:rPr/>
      </w:pPr>
      <w:r>
        <w:rPr/>
        <w:t xml:space="preserve">Falsely Classified Instances 15 62. 5 % </w:t>
      </w:r>
    </w:p>
    <w:p>
      <w:pPr>
        <w:pStyle w:val="TextBody"/>
        <w:bidi w:val="0"/>
        <w:spacing w:before="0" w:after="283"/>
        <w:jc w:val="start"/>
        <w:rPr/>
      </w:pPr>
      <w:r>
        <w:rPr/>
        <w:t xml:space="preserve">Kappa statistic -0. 0588 </w:t>
      </w:r>
    </w:p>
    <w:p>
      <w:pPr>
        <w:pStyle w:val="TextBody"/>
        <w:bidi w:val="0"/>
        <w:spacing w:before="0" w:after="283"/>
        <w:jc w:val="start"/>
        <w:rPr/>
      </w:pPr>
      <w:r>
        <w:rPr/>
        <w:t xml:space="preserve">K &amp; A ; B Relative Info Score 30. 3172 % </w:t>
      </w:r>
    </w:p>
    <w:p>
      <w:pPr>
        <w:pStyle w:val="TextBody"/>
        <w:bidi w:val="0"/>
        <w:spacing w:before="0" w:after="283"/>
        <w:jc w:val="start"/>
        <w:rPr/>
      </w:pPr>
      <w:r>
        <w:rPr/>
        <w:t xml:space="preserve">K &amp; A ; B Information Score 0. 4544 spots 0. 0189 bits/instance </w:t>
      </w:r>
    </w:p>
    <w:p>
      <w:pPr>
        <w:pStyle w:val="TextBody"/>
        <w:bidi w:val="0"/>
        <w:spacing w:before="0" w:after="283"/>
        <w:jc w:val="start"/>
        <w:rPr/>
      </w:pPr>
      <w:r>
        <w:rPr/>
        <w:t xml:space="preserve">Class complexness | order 0 36. 2284 spots 1. 5095 bits/instance </w:t>
      </w:r>
    </w:p>
    <w:p>
      <w:pPr>
        <w:pStyle w:val="TextBody"/>
        <w:bidi w:val="0"/>
        <w:spacing w:before="0" w:after="283"/>
        <w:jc w:val="start"/>
        <w:rPr/>
      </w:pPr>
      <w:r>
        <w:rPr/>
        <w:t xml:space="preserve">Class complexness | strategy 15039. 4448 spots 626. 6435 bits/instance </w:t>
      </w:r>
    </w:p>
    <w:p>
      <w:pPr>
        <w:pStyle w:val="TextBody"/>
        <w:bidi w:val="0"/>
        <w:spacing w:before="0" w:after="283"/>
        <w:jc w:val="start"/>
        <w:rPr/>
      </w:pPr>
      <w:r>
        <w:rPr/>
        <w:t xml:space="preserve">Complexity betterment ( Sf ) -15003. 2164 spots -625. 134 bits/instance </w:t>
      </w:r>
    </w:p>
    <w:p>
      <w:pPr>
        <w:pStyle w:val="TextBody"/>
        <w:bidi w:val="0"/>
        <w:spacing w:before="0" w:after="283"/>
        <w:jc w:val="start"/>
        <w:rPr/>
      </w:pPr>
      <w:r>
        <w:rPr/>
        <w:t xml:space="preserve">Mean absolute mistake 0. 4315 </w:t>
      </w:r>
    </w:p>
    <w:p>
      <w:pPr>
        <w:pStyle w:val="TextBody"/>
        <w:bidi w:val="0"/>
        <w:spacing w:before="0" w:after="283"/>
        <w:jc w:val="start"/>
        <w:rPr/>
      </w:pPr>
      <w:r>
        <w:rPr/>
        <w:t xml:space="preserve">Root mean squared error 0. 6334 </w:t>
      </w:r>
    </w:p>
    <w:p>
      <w:pPr>
        <w:pStyle w:val="TextBody"/>
        <w:bidi w:val="0"/>
        <w:spacing w:before="0" w:after="283"/>
        <w:jc w:val="start"/>
        <w:rPr/>
      </w:pPr>
      <w:r>
        <w:rPr/>
        <w:t xml:space="preserve">Relative absolute mistake 103. 4335 % </w:t>
      </w:r>
    </w:p>
    <w:p>
      <w:pPr>
        <w:pStyle w:val="TextBody"/>
        <w:bidi w:val="0"/>
        <w:spacing w:before="0" w:after="283"/>
        <w:jc w:val="start"/>
        <w:rPr/>
      </w:pPr>
      <w:r>
        <w:rPr/>
        <w:t xml:space="preserve">Root comparative squared error 138. 3867 % </w:t>
      </w:r>
    </w:p>
    <w:p>
      <w:pPr>
        <w:pStyle w:val="TextBody"/>
        <w:bidi w:val="0"/>
        <w:spacing w:before="0" w:after="283"/>
        <w:jc w:val="start"/>
        <w:rPr/>
      </w:pPr>
      <w:r>
        <w:rPr/>
        <w:t xml:space="preserve">Entire Number of Instances 24 </w:t>
      </w:r>
    </w:p>
    <w:p>
      <w:pPr>
        <w:pStyle w:val="TextBody"/>
        <w:bidi w:val="0"/>
        <w:spacing w:before="0" w:after="283"/>
        <w:jc w:val="start"/>
        <w:rPr/>
      </w:pPr>
      <w:r>
        <w:rPr/>
        <w:t xml:space="preserve">The size of the tree is 38. We have: </w:t>
      </w:r>
    </w:p>
    <w:p>
      <w:pPr>
        <w:pStyle w:val="TextBody"/>
        <w:bidi w:val="0"/>
        <w:spacing w:before="0" w:after="283"/>
        <w:jc w:val="start"/>
        <w:rPr/>
      </w:pPr>
      <w:r>
        <w:rPr/>
        <w:t xml:space="preserve">9 right classified cases ( about 38 % ) </w:t>
      </w:r>
    </w:p>
    <w:p>
      <w:pPr>
        <w:pStyle w:val="TextBody"/>
        <w:bidi w:val="0"/>
        <w:spacing w:before="0" w:after="283"/>
        <w:jc w:val="start"/>
        <w:rPr/>
      </w:pPr>
      <w:r>
        <w:rPr/>
        <w:t xml:space="preserve">15 falsely classified cases ( about 63 % ) . </w:t>
      </w:r>
    </w:p>
    <w:p>
      <w:pPr>
        <w:pStyle w:val="TextBody"/>
        <w:bidi w:val="0"/>
        <w:spacing w:before="0" w:after="283"/>
        <w:jc w:val="start"/>
        <w:rPr/>
      </w:pPr>
      <w:r>
        <w:rPr/>
        <w:t xml:space="preserve">=== Detailed Accuracy By Class === </w:t>
      </w:r>
    </w:p>
    <w:p>
      <w:pPr>
        <w:pStyle w:val="TextBody"/>
        <w:bidi w:val="0"/>
        <w:spacing w:before="0" w:after="283"/>
        <w:jc w:val="start"/>
        <w:rPr/>
      </w:pPr>
      <w:r>
        <w:rPr/>
        <w:t xml:space="preserve">TP Rate FP Rate Precision Recall F-Measure ROC Area Class </w:t>
      </w:r>
    </w:p>
    <w:p>
      <w:pPr>
        <w:pStyle w:val="TextBody"/>
        <w:bidi w:val="0"/>
        <w:spacing w:before="0" w:after="283"/>
        <w:jc w:val="start"/>
        <w:rPr/>
      </w:pPr>
      <w:r>
        <w:rPr/>
        <w:t xml:space="preserve">0 0. 1 0 0 0 0. 375 Differentiation </w:t>
      </w:r>
    </w:p>
    <w:p>
      <w:pPr>
        <w:pStyle w:val="TextBody"/>
        <w:bidi w:val="0"/>
        <w:spacing w:before="0" w:after="283"/>
        <w:jc w:val="start"/>
        <w:rPr/>
      </w:pPr>
      <w:r>
        <w:rPr/>
        <w:t xml:space="preserve">0. 583 0. 5 0. 538 0. 583 0. 56 0. 524 Merit </w:t>
      </w:r>
    </w:p>
    <w:p>
      <w:pPr>
        <w:pStyle w:val="TextBody"/>
        <w:bidi w:val="0"/>
        <w:spacing w:before="0" w:after="283"/>
        <w:jc w:val="start"/>
        <w:rPr/>
      </w:pPr>
      <w:r>
        <w:rPr/>
        <w:t xml:space="preserve">0. 25 0. 438 0. 222 0. 25 0. 235 0. 363 Base on balls </w:t>
      </w:r>
    </w:p>
    <w:p>
      <w:pPr>
        <w:pStyle w:val="TextBody"/>
        <w:bidi w:val="0"/>
        <w:spacing w:before="0" w:after="283"/>
        <w:jc w:val="start"/>
        <w:rPr/>
      </w:pPr>
      <w:r>
        <w:rPr/>
        <w:t xml:space="preserve">Weighted Avg. 0. 375 0. 413 0. 343 0. 375 0. 358 0. 446 </w:t>
      </w:r>
    </w:p>
    <w:p>
      <w:pPr>
        <w:pStyle w:val="TextBody"/>
        <w:bidi w:val="0"/>
        <w:spacing w:before="0" w:after="283"/>
        <w:jc w:val="start"/>
        <w:rPr/>
      </w:pPr>
      <w:r>
        <w:rPr/>
        <w:t xml:space="preserve">=== Confusion Matrix === </w:t>
      </w:r>
    </w:p>
    <w:p>
      <w:pPr>
        <w:pStyle w:val="TextBody"/>
        <w:bidi w:val="0"/>
        <w:spacing w:before="0" w:after="283"/>
        <w:jc w:val="start"/>
        <w:rPr/>
      </w:pPr>
      <w:r>
        <w:rPr/>
        <w:t xml:space="preserve">a B degree Celsius &amp; lt ; — classified as </w:t>
      </w:r>
    </w:p>
    <w:p>
      <w:pPr>
        <w:pStyle w:val="TextBody"/>
        <w:bidi w:val="0"/>
        <w:spacing w:before="0" w:after="283"/>
        <w:jc w:val="start"/>
        <w:rPr/>
      </w:pPr>
      <w:r>
        <w:rPr/>
        <w:t xml:space="preserve">0 1 3 | a = Differentiation </w:t>
      </w:r>
    </w:p>
    <w:p>
      <w:pPr>
        <w:pStyle w:val="TextBody"/>
        <w:bidi w:val="0"/>
        <w:spacing w:before="0" w:after="283"/>
        <w:jc w:val="start"/>
        <w:rPr/>
      </w:pPr>
      <w:r>
        <w:rPr/>
        <w:t xml:space="preserve">1 7 4 | B = Merit </w:t>
      </w:r>
    </w:p>
    <w:p>
      <w:pPr>
        <w:pStyle w:val="TextBody"/>
        <w:bidi w:val="0"/>
        <w:spacing w:before="0" w:after="283"/>
        <w:jc w:val="start"/>
        <w:rPr/>
      </w:pPr>
      <w:r>
        <w:rPr/>
        <w:t xml:space="preserve">1 5 2 | degree Celsius = Pass </w:t>
      </w:r>
    </w:p>
    <w:p>
      <w:pPr>
        <w:pStyle w:val="TextBody"/>
        <w:bidi w:val="0"/>
        <w:spacing w:before="0" w:after="283"/>
        <w:jc w:val="start"/>
        <w:rPr/>
      </w:pPr>
      <w:r>
        <w:rPr/>
        <w:t xml:space="preserve">Confusion matrix </w:t>
      </w:r>
    </w:p>
    <w:p>
      <w:pPr>
        <w:pStyle w:val="TextBody"/>
        <w:bidi w:val="0"/>
        <w:spacing w:before="0" w:after="283"/>
        <w:jc w:val="start"/>
        <w:rPr/>
      </w:pPr>
      <w:r>
        <w:rPr/>
        <w:t xml:space="preserve">9 cases were classified right. </w:t>
      </w:r>
    </w:p>
    <w:p>
      <w:pPr>
        <w:pStyle w:val="TextBody"/>
        <w:bidi w:val="0"/>
        <w:spacing w:before="0" w:after="283"/>
        <w:jc w:val="start"/>
        <w:rPr/>
      </w:pPr>
      <w:r>
        <w:rPr/>
        <w:t xml:space="preserve">4 existent ‘ Distinctions ‘ of which 1 classified as ‘ Merit ‘ and 3 as ‘ Pass ‘ . </w:t>
      </w:r>
    </w:p>
    <w:p>
      <w:pPr>
        <w:pStyle w:val="TextBody"/>
        <w:bidi w:val="0"/>
        <w:spacing w:before="0" w:after="283"/>
        <w:jc w:val="start"/>
        <w:rPr/>
      </w:pPr>
      <w:r>
        <w:rPr/>
        <w:t xml:space="preserve">12 existent ‘ Merit ‘ of which7 right classified as ‘ Merit ‘ , 4 classified as ‘ Pass ‘ and 1classified as ‘ Distinction ‘ . </w:t>
      </w:r>
    </w:p>
    <w:p>
      <w:pPr>
        <w:pStyle w:val="TextBody"/>
        <w:bidi w:val="0"/>
        <w:spacing w:before="0" w:after="283"/>
        <w:jc w:val="start"/>
        <w:rPr/>
      </w:pPr>
      <w:r>
        <w:rPr/>
        <w:t xml:space="preserve">From the 8 existent ‘ Pass ‘ , 5 of them are classified as ‘ Merit ‘ , 1 classified as ‘ Distinction ‘ and2 right classified as ‘ Pass. ‘ </w:t>
      </w:r>
    </w:p>
    <w:p>
      <w:pPr>
        <w:pStyle w:val="TextBody"/>
        <w:bidi w:val="0"/>
        <w:spacing w:before="0" w:after="283"/>
        <w:jc w:val="start"/>
        <w:rPr/>
      </w:pPr>
      <w:r>
        <w:rPr/>
        <w:t xml:space="preserve">TREE VISUALIZE </w:t>
      </w:r>
    </w:p>
    <w:p>
      <w:pPr>
        <w:pStyle w:val="Heading2"/>
        <w:bidi w:val="0"/>
        <w:jc w:val="start"/>
        <w:rPr/>
      </w:pPr>
      <w:r>
        <w:rPr/>
        <w:t xml:space="preserve">Prediction </w:t>
      </w:r>
    </w:p>
    <w:p>
      <w:pPr>
        <w:pStyle w:val="TextBody"/>
        <w:bidi w:val="0"/>
        <w:spacing w:before="0" w:after="283"/>
        <w:jc w:val="start"/>
        <w:rPr/>
      </w:pPr>
      <w:r>
        <w:rPr/>
        <w:t xml:space="preserve">Answer 1. To reply the inquiries we are traveling to see our conjuctiveRule theoretical account.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Single conjunctive regulation scholar: </w:t>
      </w:r>
    </w:p>
    <w:p>
      <w:pPr>
        <w:pStyle w:val="Heading2"/>
        <w:bidi w:val="0"/>
        <w:jc w:val="start"/>
        <w:rPr/>
      </w:pPr>
      <w:r>
        <w:rPr/>
        <w:t xml:space="preserve">— — — — — — — — — — — — — — — — </w:t>
      </w:r>
    </w:p>
    <w:p>
      <w:pPr>
        <w:pStyle w:val="TextBody"/>
        <w:bidi w:val="0"/>
        <w:spacing w:before="0" w:after="283"/>
        <w:jc w:val="start"/>
        <w:rPr/>
      </w:pPr>
      <w:r>
        <w:rPr/>
        <w:t xml:space="preserve">= &amp; gt ; Degree_Classification = Merit </w:t>
      </w:r>
    </w:p>
    <w:p>
      <w:pPr>
        <w:pStyle w:val="TextBody"/>
        <w:bidi w:val="0"/>
        <w:spacing w:before="0" w:after="283"/>
        <w:jc w:val="start"/>
        <w:rPr/>
      </w:pPr>
      <w:r>
        <w:rPr/>
        <w:t xml:space="preserve">Class distributions: </w:t>
      </w:r>
    </w:p>
    <w:p>
      <w:pPr>
        <w:pStyle w:val="TextBody"/>
        <w:bidi w:val="0"/>
        <w:spacing w:before="0" w:after="283"/>
        <w:jc w:val="start"/>
        <w:rPr/>
      </w:pPr>
      <w:r>
        <w:rPr/>
        <w:t xml:space="preserve">Covered by the regulation: </w:t>
      </w:r>
    </w:p>
    <w:p>
      <w:pPr>
        <w:pStyle w:val="TextBody"/>
        <w:bidi w:val="0"/>
        <w:spacing w:before="0" w:after="283"/>
        <w:jc w:val="start"/>
        <w:rPr/>
      </w:pPr>
      <w:r>
        <w:rPr/>
        <w:t xml:space="preserve">Distinction Merit Pass </w:t>
      </w:r>
    </w:p>
    <w:p>
      <w:pPr>
        <w:pStyle w:val="TextBody"/>
        <w:bidi w:val="0"/>
        <w:spacing w:before="0" w:after="283"/>
        <w:jc w:val="start"/>
        <w:rPr/>
      </w:pPr>
      <w:r>
        <w:rPr/>
        <w:t xml:space="preserve">0. 1875 0. 5 0. 3125 </w:t>
      </w:r>
    </w:p>
    <w:p>
      <w:pPr>
        <w:pStyle w:val="TextBody"/>
        <w:bidi w:val="0"/>
        <w:spacing w:before="0" w:after="283"/>
        <w:jc w:val="start"/>
        <w:rPr/>
      </w:pPr>
      <w:r>
        <w:rPr/>
        <w:t xml:space="preserve">So here we can see that the degree categorization that a pupil will likely acquire is a virtue. </w:t>
      </w:r>
    </w:p>
    <w:p>
      <w:pPr>
        <w:pStyle w:val="TextBody"/>
        <w:bidi w:val="0"/>
        <w:spacing w:before="0" w:after="283"/>
        <w:jc w:val="start"/>
        <w:rPr/>
      </w:pPr>
      <w:r>
        <w:rPr/>
        <w:t xml:space="preserve">On the other theoretical account ( determination tabular array ) </w:t>
      </w:r>
    </w:p>
    <w:p>
      <w:pPr>
        <w:pStyle w:val="Heading2"/>
        <w:bidi w:val="0"/>
        <w:jc w:val="start"/>
        <w:rPr/>
      </w:pPr>
      <w:r>
        <w:rPr/>
        <w:t xml:space="preserve">======================================================= </w:t>
      </w:r>
    </w:p>
    <w:p>
      <w:pPr>
        <w:pStyle w:val="TextBody"/>
        <w:bidi w:val="0"/>
        <w:spacing w:before="0" w:after="283"/>
        <w:jc w:val="start"/>
        <w:rPr/>
      </w:pPr>
      <w:r>
        <w:rPr/>
        <w:t xml:space="preserve">Gender Degree_Classification </w:t>
      </w:r>
    </w:p>
    <w:p>
      <w:pPr>
        <w:pStyle w:val="Heading2"/>
        <w:bidi w:val="0"/>
        <w:jc w:val="start"/>
        <w:rPr/>
      </w:pPr>
      <w:r>
        <w:rPr/>
        <w:t xml:space="preserve">======================================================= </w:t>
      </w:r>
    </w:p>
    <w:p>
      <w:pPr>
        <w:pStyle w:val="TextBody"/>
        <w:bidi w:val="0"/>
        <w:spacing w:before="0" w:after="283"/>
        <w:jc w:val="start"/>
        <w:rPr/>
      </w:pPr>
      <w:r>
        <w:rPr/>
        <w:t xml:space="preserve">M Merit </w:t>
      </w:r>
    </w:p>
    <w:p>
      <w:pPr>
        <w:pStyle w:val="TextBody"/>
        <w:bidi w:val="0"/>
        <w:spacing w:before="0" w:after="283"/>
        <w:jc w:val="start"/>
        <w:rPr/>
      </w:pPr>
      <w:r>
        <w:rPr/>
        <w:t xml:space="preserve">F Pass </w:t>
      </w:r>
    </w:p>
    <w:p>
      <w:pPr>
        <w:pStyle w:val="Heading2"/>
        <w:bidi w:val="0"/>
        <w:jc w:val="start"/>
        <w:rPr/>
      </w:pPr>
      <w:r>
        <w:rPr/>
        <w:t xml:space="preserve">======================================================= </w:t>
      </w:r>
    </w:p>
    <w:p>
      <w:pPr>
        <w:pStyle w:val="TextBody"/>
        <w:bidi w:val="0"/>
        <w:spacing w:before="0" w:after="283"/>
        <w:jc w:val="start"/>
        <w:rPr/>
      </w:pPr>
      <w:r>
        <w:rPr/>
        <w:t xml:space="preserve">The regulation is: </w:t>
      </w:r>
    </w:p>
    <w:p>
      <w:pPr>
        <w:pStyle w:val="TextBody"/>
        <w:bidi w:val="0"/>
        <w:spacing w:before="0" w:after="283"/>
        <w:jc w:val="start"/>
        <w:rPr/>
      </w:pPr>
      <w:r>
        <w:rPr/>
        <w:t xml:space="preserve">So for a peculiar pupil who is male, harmonizing to the regulations he will likely acquire a degree categorization = virtue. And for a female grade categorization = base on balls. </w:t>
      </w:r>
    </w:p>
    <w:p>
      <w:pPr>
        <w:pStyle w:val="Heading2"/>
        <w:bidi w:val="0"/>
        <w:jc w:val="start"/>
        <w:rPr/>
      </w:pPr>
      <w:r>
        <w:rPr/>
        <w:t xml:space="preserve">Answer 2. </w:t>
      </w:r>
    </w:p>
    <w:p>
      <w:pPr>
        <w:pStyle w:val="TextBody"/>
        <w:bidi w:val="0"/>
        <w:spacing w:before="0" w:after="283"/>
        <w:jc w:val="start"/>
        <w:rPr/>
      </w:pPr>
      <w:r>
        <w:rPr/>
        <w:t xml:space="preserve">In order to reply to the inquiry we have to follow some specific stairss on maori hen. First of all we have to make a new arff file with the degree categorization informations of the pupil we want to happen ( 26 old ages old individual male pupils with a BSc ) . We will go forth empty the grade categorization ( ? ) information in every row on the arff. </w:t>
      </w:r>
    </w:p>
    <w:p>
      <w:pPr>
        <w:pStyle w:val="TextBody"/>
        <w:bidi w:val="0"/>
        <w:spacing w:before="0" w:after="283"/>
        <w:jc w:val="start"/>
        <w:rPr/>
      </w:pPr>
      <w:r>
        <w:rPr/>
        <w:t xml:space="preserve">We have two categories of ages. </w:t>
      </w:r>
    </w:p>
    <w:p>
      <w:pPr>
        <w:pStyle w:val="TextBody"/>
        <w:bidi w:val="0"/>
        <w:spacing w:before="0" w:after="283"/>
        <w:jc w:val="start"/>
        <w:rPr/>
      </w:pPr>
      <w:r>
        <w:rPr/>
        <w:t xml:space="preserve">A pupil over 26 old ages old belongs to two categories: 24-27 and 28-35. </w:t>
      </w:r>
    </w:p>
    <w:p>
      <w:pPr>
        <w:pStyle w:val="TextBody"/>
        <w:bidi w:val="0"/>
        <w:spacing w:before="0" w:after="283"/>
        <w:jc w:val="start"/>
        <w:rPr/>
      </w:pPr>
      <w:r>
        <w:rPr/>
        <w:t xml:space="preserve">Our. arff file will be: </w:t>
      </w:r>
    </w:p>
    <w:p>
      <w:pPr>
        <w:pStyle w:val="TextBody"/>
        <w:bidi w:val="0"/>
        <w:spacing w:before="0" w:after="283"/>
        <w:jc w:val="start"/>
        <w:rPr/>
      </w:pPr>
      <w:r>
        <w:rPr/>
        <w:t xml:space="preserve">Then we are traveling to run a trial set </w:t>
      </w:r>
    </w:p>
    <w:p>
      <w:pPr>
        <w:pStyle w:val="TextBody"/>
        <w:bidi w:val="0"/>
        <w:spacing w:before="0" w:after="283"/>
        <w:jc w:val="start"/>
        <w:rPr/>
      </w:pPr>
      <w:r>
        <w:rPr/>
        <w:t xml:space="preserve">Now we are traveling to see our file. </w:t>
      </w:r>
    </w:p>
    <w:p>
      <w:pPr>
        <w:pStyle w:val="TextBody"/>
        <w:bidi w:val="0"/>
        <w:spacing w:before="0" w:after="283"/>
        <w:jc w:val="start"/>
        <w:rPr/>
      </w:pPr>
      <w:r>
        <w:rPr/>
        <w:t xml:space="preserve">Click on </w:t>
      </w:r>
    </w:p>
    <w:p>
      <w:pPr>
        <w:pStyle w:val="TextBody"/>
        <w:bidi w:val="0"/>
        <w:spacing w:before="0" w:after="283"/>
        <w:jc w:val="start"/>
        <w:rPr/>
      </w:pPr>
      <w:r>
        <w:rPr/>
        <w:t xml:space="preserve">Save as prediction. arff </w:t>
      </w:r>
    </w:p>
    <w:p>
      <w:pPr>
        <w:pStyle w:val="TextBody"/>
        <w:bidi w:val="0"/>
        <w:spacing w:before="0" w:after="283"/>
        <w:jc w:val="start"/>
        <w:rPr/>
      </w:pPr>
      <w:r>
        <w:rPr/>
        <w:t xml:space="preserve">Our prediction. arff file: </w:t>
      </w:r>
    </w:p>
    <w:p>
      <w:pPr>
        <w:pStyle w:val="TextBody"/>
        <w:bidi w:val="0"/>
        <w:spacing w:before="0" w:after="283"/>
        <w:jc w:val="start"/>
        <w:rPr/>
      </w:pPr>
      <w:r>
        <w:rPr/>
        <w:t xml:space="preserve">In our new file, a new property has been created: predicted grade. The value of the predicted grade is virtue. So the mature pupil with BSc will likely acquire a virtue. </w:t>
      </w:r>
    </w:p>
    <w:p>
      <w:pPr>
        <w:pStyle w:val="Heading2"/>
        <w:bidi w:val="0"/>
        <w:jc w:val="start"/>
        <w:rPr/>
      </w:pPr>
      <w:r>
        <w:rPr/>
        <w:t xml:space="preserve">Answer 3 </w:t>
      </w:r>
    </w:p>
    <w:p>
      <w:pPr>
        <w:pStyle w:val="TextBody"/>
        <w:bidi w:val="0"/>
        <w:spacing w:before="0" w:after="283"/>
        <w:jc w:val="start"/>
        <w:rPr/>
      </w:pPr>
      <w:r>
        <w:rPr/>
        <w:t xml:space="preserve">We have to look on J48 theoretical account. </w:t>
      </w:r>
    </w:p>
    <w:p>
      <w:pPr>
        <w:pStyle w:val="TextBody"/>
        <w:bidi w:val="0"/>
        <w:spacing w:before="0" w:after="283"/>
        <w:jc w:val="start"/>
        <w:rPr/>
      </w:pPr>
      <w:r>
        <w:rPr/>
        <w:t xml:space="preserve">=== Classifier theoretical account ( full preparation set ) === </w:t>
      </w:r>
    </w:p>
    <w:p>
      <w:pPr>
        <w:pStyle w:val="TextBody"/>
        <w:bidi w:val="0"/>
        <w:spacing w:before="0" w:after="283"/>
        <w:jc w:val="start"/>
        <w:rPr/>
      </w:pPr>
      <w:r>
        <w:rPr/>
        <w:t xml:space="preserve">J48 pruned tree </w:t>
      </w:r>
    </w:p>
    <w:p>
      <w:pPr>
        <w:pStyle w:val="Heading2"/>
        <w:bidi w:val="0"/>
        <w:jc w:val="start"/>
        <w:rPr/>
      </w:pPr>
      <w:r>
        <w:rPr/>
        <w:t xml:space="preserve">— — — — — — — — — </w:t>
      </w:r>
    </w:p>
    <w:p>
      <w:pPr>
        <w:pStyle w:val="TextBody"/>
        <w:bidi w:val="0"/>
        <w:spacing w:before="0" w:after="283"/>
        <w:jc w:val="start"/>
        <w:rPr/>
      </w:pPr>
      <w:r>
        <w:rPr/>
        <w:t xml:space="preserve">Gender = F: Pass ( 6. 0/2. 0 ) </w:t>
      </w:r>
    </w:p>
    <w:p>
      <w:pPr>
        <w:pStyle w:val="TextBody"/>
        <w:bidi w:val="0"/>
        <w:spacing w:before="0" w:after="283"/>
        <w:jc w:val="start"/>
        <w:rPr/>
      </w:pPr>
      <w:r>
        <w:rPr/>
        <w:t xml:space="preserve">Gender = M: Merit ( 18. 0/7. 0 ) </w:t>
      </w:r>
    </w:p>
    <w:p>
      <w:pPr>
        <w:pStyle w:val="TextBody"/>
        <w:bidi w:val="0"/>
        <w:spacing w:before="0" w:after="283"/>
        <w:jc w:val="start"/>
        <w:rPr/>
      </w:pPr>
      <w:r>
        <w:rPr/>
        <w:t xml:space="preserve">We can detect that a pupil with base on balls is a female. So the reply is that the pupil has to be a female in order to acquire a base on balls. </w:t>
      </w:r>
    </w:p>
    <w:p>
      <w:pPr>
        <w:pStyle w:val="TextBody"/>
        <w:bidi w:val="0"/>
        <w:spacing w:before="0" w:after="283"/>
        <w:jc w:val="start"/>
        <w:rPr/>
      </w:pPr>
      <w:r>
        <w:rPr/>
        <w:t xml:space="preserve">Decision </w:t>
      </w:r>
    </w:p>
    <w:p>
      <w:pPr>
        <w:pStyle w:val="TextBody"/>
        <w:bidi w:val="0"/>
        <w:spacing w:before="0" w:after="283"/>
        <w:jc w:val="start"/>
        <w:rPr/>
      </w:pPr>
      <w:r>
        <w:rPr/>
        <w:t xml:space="preserve">This assignment had as is object to do clear to the pupils what information excavation is, inside the methodological analysis was used, inside the weka plan. We can see now why preprocessing is needed in order to clean our informations, replace losing values or, discretize our numeral properties. We besides can see the differences between categorization and anticipation. We can utilize categorization, and weka classifiers to foretell something. In our instance we predicted what categorization grade would possible take a pupil with specific features. Following the information excavation and categorization procedure, we have seen with our eyes, what information excavation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https://assignbuster.com/definition-of-data-mining-engineering/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data mining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data-mining-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data mining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data mining engineering</dc:title>
  <dc:subject>Others;</dc:subject>
  <dc:creator>AssignBuster</dc:creator>
  <cp:keywords/>
  <dc:description>NOW WE SAVE OUR FILE AS CSV WITH COMMA DELIMITER Open the file with notepad++ Relation The names, the types and the values of the properties are defin...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