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Not all security experts agree about the value of biometrics. using the internet ...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Not all security experts agree about the value of biometrics. Using the Internet research the topic of biometrics. What are its advantages and disadvantages Wh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of Web resources to support Biomedics project A fully comprehensive large list of many written resources relating to Biometrics. Biometric Security Bibliography </w:t>
        <w:br/>
        <w:t xml:space="preserve">http://isis. poly. edu/qiming/biosec. html </w:t>
        <w:br/>
        <w:t xml:space="preserve">Interesting article with other links focusing on the chair an advisory committee to the U. S. government providing a comprehensive assessment of biometrics and the role of government in its development. </w:t>
        <w:br/>
        <w:t xml:space="preserve">http://www. hpl. hp. com/news/2004/july_sept/pato. html </w:t>
        <w:br/>
        <w:t xml:space="preserve">An explanatory website that describes the definitions and listing many further links and resources on the subject. Source of information largely derived from Clarkson University </w:t>
        <w:br/>
        <w:t xml:space="preserve">http://www. physorg. com/news8954. html </w:t>
        <w:br/>
        <w:t xml:space="preserve">Article entitled - US Biometrics Corporation to Conduct The First In Its Series of Biometrics Education Seminars to Universities and Colleges Across The United States </w:t>
        <w:br/>
        <w:t xml:space="preserve">http://findarticles. com/p/articles/mi_m0EIN/is_2008_Feb_7/ai_n24252418tag= rel. res1 </w:t>
        <w:br/>
        <w:t xml:space="preserve">Article entitled - Biometric Security Experts Not Convinced By Jacqui Smith Speech Today. </w:t>
        <w:br/>
        <w:t xml:space="preserve">http://findarticles. com/p/articles/mi_hb5243/is_200803/ai_n25261183 </w:t>
        <w:br/>
        <w:t xml:space="preserve">Review and extracts on the book </w:t>
        <w:br/>
        <w:t xml:space="preserve">Introduction to Biometrics and Network Security, Paul Reid, 2004, Prentice Hall, </w:t>
        <w:br/>
        <w:t xml:space="preserve">PTR </w:t>
        <w:br/>
        <w:t xml:space="preserve">Paul Reid </w:t>
        <w:br/>
        <w:t xml:space="preserve">http://www. informit. com/articles/article. aspxp= 170797 </w:t>
        <w:br/>
        <w:t xml:space="preserve">Article on Biometrics industry needs to educate the public to stop to ill-informed speculation on biometric technology </w:t>
        <w:br/>
        <w:t xml:space="preserve">http://www. securitypark. co. uk/security_article260204. html </w:t>
        <w:br/>
        <w:t xml:space="preserve">Website for The National Biometric Security Project (NBSP) </w:t>
        <w:br/>
        <w:t xml:space="preserve">http://www. nationalbiometric. org/ </w:t>
        <w:br/>
        <w:t xml:space="preserve">UK National Government site dedicated to Biometrics and Security </w:t>
        <w:br/>
        <w:t xml:space="preserve">http://www. parliament. uk/post/pn165. pdf </w:t>
        <w:br/>
        <w:t xml:space="preserve">Very useful and lengthy article - Biometric Technologies: Security, Legal, and Policy Implications </w:t>
        <w:br/>
        <w:t xml:space="preserve">http://www. heritage. org/Research/HomelandSecurity/lm12. cfm </w:t>
        <w:br/>
        <w:t xml:space="preserve">Article by the Design Council (UK) about the design implications for incorporating Biometrics. Biometric security Designing Out Crime Case Study </w:t>
        <w:br/>
        <w:t xml:space="preserve">http://www. designcouncil. org. uk/en/Case-Studies/All-Case-Studies/Biometric-security/ </w:t>
        <w:br/>
        <w:t xml:space="preserve">Biometric Security Concerns. A published document by the UK Government Biometrics group. </w:t>
        <w:br/>
        <w:t xml:space="preserve">http://www. cesg. gov. uk/site/ast/biometrics/media/BiometricSecurityConcerns. pdf </w:t>
        <w:br/>
        <w:t xml:space="preserve">Research Paper - Physical Security: A Biometric Approach </w:t>
        <w:br/>
        <w:t xml:space="preserve">A critical analysis of various biometric techniques and products, provide advantages and disadvantages of these techniques </w:t>
        <w:br/>
        <w:t xml:space="preserve">http://www. sans. org/reading_room/whitepapers/physcial/1325. php </w:t>
        <w:br/>
        <w:t xml:space="preserve">Biometric resources and general useful information/reference site. </w:t>
        <w:br/>
        <w:t xml:space="preserve">http://www. findbiometrics. com/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https://assignbuster.com/not-all-security-experts-agree-about-the-value-of-biometrics-using-the-internet-research-the-topic-of-biometrics-what-are-its-advantages-and-disadvantages-wh-math-problem-example/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Not all security experts agree about the...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t-all-security-experts-agree-about-the-value-of-biometrics-using-the-internet-research-the-topic-of-biometrics-what-are-its-advantages-and-disadvantages-wh-math-problem-ex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 all security experts agree about the value of biometrics. using the internet ...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all security experts agree about the value of biometrics. using the internet ...</dc:title>
  <dc:subject>Others;</dc:subject>
  <dc:creator>AssignBuster</dc:creator>
  <cp:keywords/>
  <dc:description>A published document by the UK Government Biometrics group.http:www.cesg.gov.uksiteastbiometricsmediaBiometricSecurityConcerns.pdf Research Pap...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