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Discuss the advantages and disadvantages to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By this he is loosing control over the business and also make some disagreements inside the working staff, as they want their leader. Moreover, These business trips need a significant sum of money, that s why, he should have a set budget of spending on his business trips-so, budgeting will reduce irrational spending on traveling and will improve a workers discipline. However, The main disadvantage of using budgeting to Q. V. is that this process is too time consuming and really difficult in Q.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v. case.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implication f this is that this process may just turn to waists of time, because there may be a problem in gathering information and also in the absence of clear policy. Moreover, There is also a problem of Van’s random giving of discounts which is not helping the stability and validity of the budgeting process. So, the budget set in this case will be pointless.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Discounts which is not helping the stability and validity of the budgeting process. This is an issue of culture and one that Even will need to address urgently.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appointment of Liz Walker may help to increase the importance of budgets at Q. V. as she had previous job experience overseeing the budgeting for a large marketing firm.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sum up, I think that it is good idea to use budgets as an aid to decision making as it will help in the efficiency and control over the business, but overall, I think that this idea doesn’t work.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https://assignbuster.com/discuss-the-advantages-and-disadvantages-to-essay/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Discuss the advantages and disadvantages...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scuss-the-advantages-and-disadvantages-to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Discuss the advantages and disadvantages to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 the advantages and disadvantages to essay</dc:title>
  <dc:subject>Others;</dc:subject>
  <dc:creator>AssignBuster</dc:creator>
  <cp:keywords/>
  <dc:description>Moreover, There is also a problem of Van's random giving of discounts which is not helping the stability and validity of the budgeting process.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