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"https://assignbuster.com/wake-me-up-from-this-nightmare/"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Wake me up from this nightmare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you first about to go into 7th grade you tell yourself im not gonna change ima be the same person. i told my self that when i was gonna become a 7th grader. i changed in a bad way. i wasnt the girl i use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didnt wanna change and now that i have i cant go back to the little girl i use to be. its a scary thought to know how much you have changed and grown up. i wanna be a kid forever! i know the little girl that i use to be in still in me somewhwere screaming to get out agian.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https://assignbuster.com/wake-me-up-from-this-nightmare/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Wake me up from this nightmare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Wake me up from this nightmare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me up from this nightmare</dc:title>
  <dc:subject>Business;</dc:subject>
  <dc:creator>AssignBuster</dc:creator>
  <cp:keywords/>
  <dc:description>When you first about to go into 7th grade you tell yourself im not gonna change ima be the same person.i told my self that when i was gonna become a 7...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