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Informative guide for adopting shelter dogs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ASPCA. org says that approximately 5 to 7 million animals enter the shelters nationwide every year. 3 to 4 million of those are euthanized.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citizens can help animals rehabilitate from being strays, and find new homes.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in my life I have adopted 5 strays from shelters, and found new homes for 11 more.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Body </w:t>
        <w:br/>
        <w:t xml:space="preserve">No formal statistics for the animal protection movement.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major programs in U. S. </w:t>
        <w:br/>
        <w:t xml:space="preserve">1)PETA </w:t>
        <w:br/>
        <w:t xml:space="preserve">2)ASPCA </w:t>
        <w:br/>
        <w:t xml:space="preserve">3)Humane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5, 000 independent animal shelters.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Transition: Now that we have talked about the shelters, I’m going to tell you about the animals.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Breeds of dogs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AKC only non-profit registry of purebreed dog’s in the U. S.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Animalshelter. org lists the top 10 breeds of 2010 (slide)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Mix-breeds or mutts are a combiation of two or more of breeds of dog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Transition: Whether you care about pedigree or not, a shelter has what you are looking for.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Dogs from shelters are a sure 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Happyhealthydogs. com states that adopted pets from a shelter have been seen by a vet and usually given a clean bill of health.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Most shelter dogs have background paperwork, some include pedigree that the AKC declined registration 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The National Council on Pet Population Study &amp; Policy (NCPPSP) 25% of dogs that enter the shelter are purebred.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Transition: Now that you know that all types of dogs are available at shelters, I want to tell you about the other benefits of shelter dogs.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Cost/Benefit analysis.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A. If you purchase a pedigreed AKC Labrador Retriever from pet store or breeder, you can expect to pay upward of $300 for your puppy. Add the cost of neutering and vaccinations. You are well over $500 in initial costs. In fact, you may be closer to $1000. Yet Dogsonly. org lists most adoption fees between $75. 00 and $150. 00 including spay/neuter and rabies vaccination.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B. It has become common practice to test their temperament before placing the dog up for adoption.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5/10 dogs and 7/10 cats in shelters are euthanized annually because no one adopts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D. Most shelters will allow you to bring a dog back if you don’t work well together, and you can try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Shelters have many breeds of dogs. Some breeds are even pedigree. Getting a dog from a shelter allows you to know what you are getting, and if it isn’t a good fit. You can bring him back and try again.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all the dogs in the country in need of good homes, and with the cost of a new puppy. Choosing a shelter dog over one from a breeder may be the right choice for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Cited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animalshelter. org/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dogsonly. org/adoption_fee.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aspca. org/about-us/faq/pet-statistics. aspx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healthyhappydogs. com/Article. ShelterDog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https://assignbuster.com/informative-guide-for-adopting-shelter-dogs-essay-sample/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Informative guide for adopting shelter 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formative-guide-for-adopting-shelter-dog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Informative guide for adopting shelter dogs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guide for adopting shelter dogs essay sample</dc:title>
  <dc:subject>Others;</dc:subject>
  <dc:creator>AssignBuster</dc:creator>
  <cp:keywords/>
  <dc:description>Transition: Now that you know that all types of dogs are available at shelters, I want to tell you about the other benefits of shelter dogs.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