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"https://assignbuster.com/daily-food-thoughts-essay-sample/"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Daily food thoughts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Company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On Saturday morning I ate fried eggs with tomatoes because there is time for that in the weekend to prepare them. I had buttered toast with cheddar cheese and milk. During the day I had peanut butter sandwiches, my favorite chocolate chips, an apple and some sweets. In the evening we had tomato soup and French bread to dip into it. </w:t>
        <w:br/>
        <w:t xml:space="preserve">On Sunday we had fried eggs with tomatoes again. Also, I had some milk and some waffles that we made. During the day I had some sandwiches with cheddar cheese. I had my favorite chocolate chip cookies, some vanilla ice cream. In the evening we went out for dinner to a Chinese restaurant. </w:t>
        <w:br/>
        <w:t xml:space="preserve">On Monday I had cheerios with milk for breakfast and a cup of orange juice from a plastic bottle. So this was not freshly squeezed. I took cheese sandwiches to school and a banana. For dinner we had macaroni and cheese. </w:t>
        <w:br/>
        <w:t xml:space="preserve">On Tuesday I had whole grain cereal with yoghurt for breakfast and orange juice. I took chocolate spread sandwiches to school and an apple. We had pizza for dinner, mine was with different kinds of cheese because I love cheese. </w:t>
        <w:br/>
        <w:t xml:space="preserve">On Wednesday I ate cereal for breakfast again. I took cheese and tomato sandwiches to school and an apple. I had spaghetti for dinner and ice cream for dessert. </w:t>
        <w:br/>
        <w:t xml:space="preserve">On Thursday I had cheerios with milk again for breakfast with orange juice. I took cheese sandwiches to school. I also brought my favorite chocolate chip cookies with me to school. After school I shared some chips and cookies with friends. For dinner we ordered fried chicken with fries. </w:t>
        <w:br/>
        <w:t xml:space="preserve">On Friday I had cereal with yoghurt and orange juice. I took peanut butter sandwiches to school. After school I had some snacks. For dinner I went out for a hamburger and French fries with friends. We had ice cream for dessert. </w:t>
      </w:r>
    </w:p>
    <w:p>
      <w:pPr>
        <w:pStyle w:val="Heading2"/>
        <w:bidi w:val="0"/>
        <w:jc w:val="start"/>
        <w:rPr/>
      </w:pPr>
      <w:r>
        <w:rPr/>
        <w:t xml:space="preserve">Final reflection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doing this assignment, I found it difficult to remember everything I ate during the day. I focused mostly on breakfast, lunch, the things I took to school and dinner. But I also had snacks and soda during the day most of the times. </w:t>
        <w:br/>
        <w:t xml:space="preserve">The assignment did make me think about what I eat, where my food comes from and how it is processed. I know that eggs, for instance, come from chicken and chicken live on farms. I know that chicken sometimes are kept under very bad circumstances, I saw a documentary about it once. However, I don’t feel guilty about eating them because eggs are healthy for us. They are very good sources of protein. </w:t>
        <w:br/>
        <w:t xml:space="preserve">Tomatoes are grown on farms and I don’t have an idea where exactly they are grown and if they contain pesticides or not, what you sometimes hear. They taste good and I know they are healthy too that is why we eat them a lot. </w:t>
        <w:br/>
        <w:t xml:space="preserve">The milk I drink comes in plastic bottles. The milk probably went directly from the cows to factories to be put into the bottles. I actually don’t know if they are changed into a different form of milk or not. </w:t>
        <w:br/>
        <w:t xml:space="preserve">I like peanut butter on my sandwiches but I don’t know how peanut butter is made. </w:t>
        <w:br/>
        <w:t xml:space="preserve">On Saturday and Sunday we always try to eat the same thing because it is more convenient. This assignment made me think about why we eat what we always eat. I don’t have a problem with eating things I love, I don’t know if it is healthy or not. For this assignment I looked on the internet and read that eating different foods is healthy because different foods contain different sources of vitamins and minerals. I guess I have the average eating pattern of Americans, even though I don’t know what the average American always eats. From classmates I sometimes hear what they had for dinner and it is not that different. They have pizza for dinner and go out for hamburgers and fries too. </w:t>
        <w:br/>
        <w:t xml:space="preserve">I don’t know where all the ingredients come from, even though I notice vegetables such as onion. Before this assignment I never thought about what food I ate. Also, the assignment made me think about where the food comes from, if it is made in a factory or grown on a farm, even though I don’t always know where things come from. When I sometimes read the ingredients of a package or a box of my cheerios, I don’t even understand all of the ingredients. I don’t know if I am eating healthy or not. I usually eat what my parents tell me to eat and they think it is rather healthy. But I don’t eat everything that you are supposed to eat. Through this assignment I will try to eat different foods.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https://assignbuster.com/daily-food-thoughts-essay-sample/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Daily food thoughts essay sample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ompan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Daily food thoughts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food thoughts essay sample</dc:title>
  <dc:subject>Business;Company</dc:subject>
  <dc:creator>AssignBuster</dc:creator>
  <cp:keywords/>
  <dc:description>From classmates I sometimes hear what they had for dinner and it is not that different.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Business;Company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