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Unforgettable moments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An unforgettable experience is an event that has a great impact on a person’s life. It can also be something that can change a life for ever. My unforgettable experience is when I became a Christian. August 5, 1999: that’s when I decided that I wanted to become a Christian. My church always has programs such as bible study, getting to know about God and the bible is for young people ranging from age twelve to eighteen.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young people programs include camping and taking little trips to other churches this usually happens on Easter weekend in April. “ We have speakers from all over the United States and Canada. ” This program is not only to have f Even though we got counseling at the camp, after we returned, the ministry at the church kept a four week bible counseling just to make sure we were ready. It was a slow process for me because I think that a person should not rush into something like baptizing.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experience has made me into a new person when people look at me I want them to see something different. My unforgettable experience that has had a lasting influence on me and made my life better. I have been going to these camps ever since I was twelve years old. The things I used to do, I do them no more. There are so many temptations and obstacles in the way that can make you go wrong, but with God” tms grace you can overcome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grandmother always tells me that following Christ and becoming a baptized Christian will lead me in the right way. I know being a Christian can be hard at times but if you believe anything is possible. I think becoming a Christian has changed my life drastically. After all those years going camping and hearing the speakers talk and tell us everything we should know about being a Christian. I have found becoming a Christian has been my true unforgettable experience and its something that will always be apart of my life.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https://assignbuster.com/unforgettable-moments-essay/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Unforgettable moments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unforgettable-moments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Unforgettable moments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Unforgettable moments essay</dc:title>
  <dc:subject>Others;</dc:subject>
  <dc:creator>AssignBuster</dc:creator>
  <cp:keywords/>
  <dc:description>I have found becoming a Christian has been my true unforgettable experience and its something that will always be apart of my life.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