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"https://assignbuster.com/the-most-important-thing-that-you-have-learned-from-this-class/"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most important thing that you have learned from this class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now understand that this is like stealing someone else’s information and not using it as my own. Any author whose ideas I use must be cited so that they can get the respect that they deserve. Plagiarism is a serious problem that more people should take seriously. I know that I should paraphrase another person’s ideas wherever possible instead of copying word for word. The consequences of doing this may mean that I would be kicked out of the university due to plagiarism. My personal ethics have also increased due to my participation in this course. I now know the difference between cheating and being honest. My thought processes about ethics have greatly improved because I now look at an ethical issue before jumping to conclusions. Above all, I now understand how to act when I am attending university and what is expected of me as a student.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https://assignbuster.com/the-most-important-thing-that-you-have-learned-from-this-class/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most important thing that you have l...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most important thing that you have learned from this class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most important thing that you have learned from this class</dc:title>
  <dc:subject>Education;</dc:subject>
  <dc:creator>AssignBuster</dc:creator>
  <cp:keywords/>
  <dc:description>The consequences of doing this may mean that I would be kicked out of the university due to plagiarism.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